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1fe3" w14:textId="b7e1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января 2018 года № 622. Утратил силу Указом Президента Республики Казахстан от 3 марта 2022 года № 826.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 Собрании актов Президента и Правительства Республики Казахстан и республиканской печати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03.03.2022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(САПП Республики Казахстан, 2016 г., № 14, ст. 53)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Руководителям центральных исполнительных органов (за исключением министерств обороны, иностранных дел, оборонной и аэрокосмической промышленности Республики Казахстан) ежегодно в течение второго квартала проводить отчетные встречи с представителями общественности с организацией прямых включений на республиканском телеканале по согласованию с уполномоченным органом в области средств массовой информации и видеоконференцсвязи с регионами,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Центральным и местным исполнительным органам: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месяц до даты проведения отчетных встреч публиковать в центральных и региональных печатных средствах массовой информации, на официальных интернет-ресурсах и веб-портале "электронного правительства", в том числе интернет-портале открытых данных, графики проведения отчетных встреч и информацию о способах направления вопросов и предложений населения к предстоящим отчетам;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сбор, анализ и ранжирование вопросов и предложений от населения, поступивших за месяц до даты проведения отчетных встреч на интернет-портал открытых данных и блог-платформу первых руководителей центральных и местных исполнительных органов, а также в других формах обращений.";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Руководителям центральных исполнительных органов не позднее десяти календарных дней со дня завершения отчетной встречи выступить на брифинге Службы центральных коммуникаций для средств массовой информации по итогам проведенных отчетных встреч.".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