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6613" w14:textId="8c76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центральных компетентных и уполномоченного органов Республики Казахстан по Соглашению о сотрудничестве в сфере безопасности на Каспийском море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февраля 2018 года № 639.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Соглашения о сотрудничестве в сфере безопасности на Каспийском море (далее - Соглашение), совершенного в Баку 18 ноября 2010 года,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центральных компетентных органов Республики Казахстан, ответственных за сотрудничество в областях,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Соглашения: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Борьба с терроризмом: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национальной безопасности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Генеральная прокуратура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обороны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финансовому мониторингу;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 Республики Казахстан; Министерство по инвестициям и развитию Республики Казахстан; Министерство энергетики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здравоохранения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Борьба с организованной преступностью: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национальной безопасности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Генеральная прокуратура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противодействию коррупции (Антикоррупционная служба);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финансовому мониторингу;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Борьба с незаконным оборотом оружия любых видов и боеприпасов, взрывчатых и отравляющих веществ, военной техники: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национальной безопасности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Генеральная прокуратура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финансовому мониторингу;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обороны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Борьба с незаконным оборотом наркотических средств, психотропных веществ и их прекурсоров: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национальной безопасности Республики Казахстан; Министерство финансов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Генеральная прокуратура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финансовому мониторингу;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Борьба с отмыванием доходов, в том числе денежных средств, полученных преступным путем: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финансовому мониторингу;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национальной безопасности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противодействию коррупции (Антикоррупционная служба);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Генеральная прокуратура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Борьба с контрабандой: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финансовому мониторингу;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национальной безопасности Республики Казахстан; Министерство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по инвестициям и развитию Республики Казахстан; Министерство сельского хозяйства Республики Казахстан; Генеральная прокуратура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безопасности морского судоходства и борьба с пиратством: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национальной безопасности Республики Казахстан; Министерство по инвестициям и развитию Республики Казахстан; Министерство обороны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Борьба с торговлей людьми и незаконной миграцией: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национальной безопасности Республики Казахстан; Министерство обороны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Генеральная прокуратура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здравоохранения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Борьба с незаконной добычей биологических ресурсов (браконьерством):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 Республики Казахстан; Министерство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национальной безопасности Республики Казахстан; Министерство финансов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Генеральная прокуратура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безопасности мореплавания: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по инвестициям и развитию Республики Казахстан; Министерство обороны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Генеральная прокуратура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указами Президента РК от 22.07.2019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20.02.2021 </w:t>
      </w:r>
      <w:r>
        <w:rPr>
          <w:rFonts w:ascii="Times New Roman"/>
          <w:b w:val="false"/>
          <w:i w:val="false"/>
          <w:color w:val="00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Уполномоченным органом Республики Казахстан, ответственным за координацию сотрудничества в рамках Соглашения, определить Комитет национальной безопасности Республики Казахстан.</w:t>
      </w:r>
    </w:p>
    <w:bookmarkEnd w:id="2"/>
    <w:bookmarkStart w:name="z5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уведомить Азербайджанскую Республику - депозитария Соглашения о принятом решении.</w:t>
      </w:r>
    </w:p>
    <w:bookmarkEnd w:id="3"/>
    <w:bookmarkStart w:name="z5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