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88dc3" w14:textId="8588d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Указ Президента Республики Казахстан от 16 августа 2017 года № 532 "Об утверждении Правил принесения присяги государственными служащими и депутатами Парламента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14 марта 2018 года № 650.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Подлежит опубликованию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Собрании актов Президента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Республики Казахстан</w:t>
            </w:r>
          </w:p>
        </w:tc>
      </w:tr>
    </w:tbl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29 декабря 1995 года "О Конституционном Совете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16 августа 2017 года № 532 "Об утверждении Правил принесения присяги государственными служащими и депутатами Парламента Республики Казахстан" (САПП Республики Казахстан, 2017 г., № 34-35, ст. 248) следующие изменения: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преамбулу Указа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24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16 октября 1995 года "О Парламенте Республики Казахстан и статусе его депутатов",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29 декабря 1995 года "О Конституционном Совете Республики Казахстан",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ноября 2015 года "О государственной службе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принесения присяги государственными служащими и депутатами Парламента Республики Казахстан, утвержденных вышеназванным Указом: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принесения присяги государственными служащими и депутатами Парламента Республики Казахстан (далее - Правила)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24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16 октября 1995 года "О Парламенте Республики Казахстан и статусе его депутатов",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29 декабря 1995 года "О Конституционном Совете Республики Казахстан",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ноября 2015 года "О государственной службе Республики Казахстан" определяют порядок принесения присяги государственными служащими и депутатами Парламента Республики Казахстан.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Государственные служащие приносят присягу один раз, за исключением лиц, впервые назначаемых на государственные должности Премьер-Министра Республики Казахстан и иных членов Правительства Республики Казахстан; Государственного секретаря Республики Казахстан; Руководителя Администрации Президента Республики Казахстан, его заместителей; Председателя Конституционного Совета Республики Казахстан; Председателя Центральной избирательной комиссии Республики Казахстан; начальника Канцелярии Президента Республики Казахстан; помощников, советников Президента Республики Казахстан; Председателя Высшего Судебного Совета Республики Казахстан; руководителей государственных органов, непосредственно подчиненных и подотчетных Президенту Республики Казахстан; акимов областей, столицы и города республиканского значения.";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Текст присяги депутата Парламента Республики Казахстан устанавливается Конституционным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Парламенте Республики Казахстан и статусе его депутатов".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Текст присяги члена Правительства Республики Казахстан устанавливается Конституционным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Правительстве Республики Казахстан".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Текст присяги Председателя и члена Конституционного Совета Республики Казахстан устанавливается Конституционным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Конституционном Совете Республики Казахстан".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Текст присяги депутата Парламента Республики Казахстан, члена Правительства Республики Казахстан, Председателя и члена Конституционного Совета Республики Казахстан, должностного лица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иного государственного служащего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надлежаще оформленный и отпечатанный на государственном или русском языках, произносится на одном из этих языков по выбору лица, приводимого к присяге.".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