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021f" w14:textId="6f00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Ермекбаева Н.Б. помощником Президента –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апреля 2018 года № 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Назначить Ермекбаева Нурлана Байузаковича помощником Президента – Секретарем Совета Безопасности Республики Казахстан, освободив от должности Министра по делам религий и гражданского общества Республики Казахстан.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