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b4a20" w14:textId="51b4a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22 января 1999 года № 29 "О мерах по дальнейшей оптимизации системы государственных органов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августа 2018 года № 734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25 декабря 2000 года "О судебной системе и статусе судей Республики Казахстан" ПОСТАНОВЛЯЮ: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№ 29 "О мерах по дальнейшей оптимизации системы государственных органов Республики Казахстан" (САПП Республики Казахстан, 1999 г., № 1, ст. 2)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Указу: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7"/>
        <w:gridCol w:w="2473"/>
      </w:tblGrid>
      <w:tr>
        <w:trPr>
          <w:trHeight w:val="30" w:hRule="atLeast"/>
        </w:trPr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обеспечению деятельности судов при Верховном Суде Республики Казахстан (аппарат Верховного Суда Республики Казахстан), в том числе: территориальные органы (администраторов судов) в областях, столице и городах республиканского значения</w:t>
            </w:r>
          </w:p>
          <w:bookmarkEnd w:id="5"/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5975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7"/>
        <w:gridCol w:w="2473"/>
      </w:tblGrid>
      <w:tr>
        <w:trPr>
          <w:trHeight w:val="30" w:hRule="atLeast"/>
        </w:trPr>
        <w:tc>
          <w:tcPr>
            <w:tcW w:w="9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обеспечению деятельности судов при Верховном Суде Республики Казахстан (аппарат Верховного Суда Республики Казахстан), в том числе: территориальные органы (администраторов судов) в областях, столице и городах республиканского значения</w:t>
            </w:r>
          </w:p>
          <w:bookmarkEnd w:id="9"/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Указу: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"Судьи областных и приравненных к ним судов" цифры "456" заменить цифрами "458";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"Судьи районных и приравненных к ним судов" цифры "2143" заменить цифрами "2161".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Верховному Суду Республики Казахстан, Высшему Судебному Совету Республики Казахстан принять меры, вытекающие из настоящего Указа.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