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adbca" w14:textId="57adb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Указ Президента Республики Казахстан от 31 декабря 2003 года № 1271 "Об утверждении Положения и структуры Национального Банка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12 декабря 2018 года № 803</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17-1 Конституционного закона Республики Казахстан от 26 декабря 1995 года "О Президенте Республики Казахстан" ПОСТАНОВЛЯЮ: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31 декабря 2003 года № 1271 "Об утверждении Положения и структуры Национального Банка Республики Казахстан" (САПП Республики Казахстан, 2004 г., № 50, ст. 640) следующие изменения: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Положение</w:t>
      </w:r>
      <w:r>
        <w:rPr>
          <w:rFonts w:ascii="Times New Roman"/>
          <w:b w:val="false"/>
          <w:i w:val="false"/>
          <w:color w:val="000000"/>
          <w:sz w:val="28"/>
        </w:rPr>
        <w:t xml:space="preserve"> о Национальном Банке Республики Казахстан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Указу (далее – Положение);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структуру</w:t>
      </w:r>
      <w:r>
        <w:rPr>
          <w:rFonts w:ascii="Times New Roman"/>
          <w:b w:val="false"/>
          <w:i w:val="false"/>
          <w:color w:val="000000"/>
          <w:sz w:val="28"/>
        </w:rPr>
        <w:t xml:space="preserve"> Национального Банка Республики Казахстан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Указу;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   </w:t>
      </w:r>
    </w:p>
    <w:bookmarkStart w:name="z9" w:id="2"/>
    <w:p>
      <w:pPr>
        <w:spacing w:after="0"/>
        <w:ind w:left="0"/>
        <w:jc w:val="both"/>
      </w:pPr>
      <w:r>
        <w:rPr>
          <w:rFonts w:ascii="Times New Roman"/>
          <w:b w:val="false"/>
          <w:i w:val="false"/>
          <w:color w:val="000000"/>
          <w:sz w:val="28"/>
        </w:rPr>
        <w:t xml:space="preserve">
      "2. Установить штатную численность Национального Банка Республики Казахстан в количестве 3604 единиц.".  </w:t>
      </w:r>
    </w:p>
    <w:bookmarkEnd w:id="2"/>
    <w:bookmarkStart w:name="z10" w:id="3"/>
    <w:p>
      <w:pPr>
        <w:spacing w:after="0"/>
        <w:ind w:left="0"/>
        <w:jc w:val="both"/>
      </w:pPr>
      <w:r>
        <w:rPr>
          <w:rFonts w:ascii="Times New Roman"/>
          <w:b w:val="false"/>
          <w:i w:val="false"/>
          <w:color w:val="000000"/>
          <w:sz w:val="28"/>
        </w:rPr>
        <w:t xml:space="preserve">
      2. Настоящий Указ вводится в действие со дня подписания, за исключением абзацев шестнадцатого и тридцать шестого </w:t>
      </w:r>
      <w:r>
        <w:rPr>
          <w:rFonts w:ascii="Times New Roman"/>
          <w:b w:val="false"/>
          <w:i w:val="false"/>
          <w:color w:val="000000"/>
          <w:sz w:val="28"/>
        </w:rPr>
        <w:t>пункта 16</w:t>
      </w:r>
      <w:r>
        <w:rPr>
          <w:rFonts w:ascii="Times New Roman"/>
          <w:b w:val="false"/>
          <w:i w:val="false"/>
          <w:color w:val="000000"/>
          <w:sz w:val="28"/>
        </w:rPr>
        <w:t xml:space="preserve">, абзаца седьмого </w:t>
      </w:r>
      <w:r>
        <w:rPr>
          <w:rFonts w:ascii="Times New Roman"/>
          <w:b w:val="false"/>
          <w:i w:val="false"/>
          <w:color w:val="000000"/>
          <w:sz w:val="28"/>
        </w:rPr>
        <w:t>пункта 17</w:t>
      </w:r>
      <w:r>
        <w:rPr>
          <w:rFonts w:ascii="Times New Roman"/>
          <w:b w:val="false"/>
          <w:i w:val="false"/>
          <w:color w:val="000000"/>
          <w:sz w:val="28"/>
        </w:rPr>
        <w:t xml:space="preserve">, абзацев тридцать третьего, тридцать четвертого, тридцать пятого, сорок первого, сорок второго и сорок третьего </w:t>
      </w:r>
      <w:r>
        <w:rPr>
          <w:rFonts w:ascii="Times New Roman"/>
          <w:b w:val="false"/>
          <w:i w:val="false"/>
          <w:color w:val="000000"/>
          <w:sz w:val="28"/>
        </w:rPr>
        <w:t>пункта 23</w:t>
      </w:r>
      <w:r>
        <w:rPr>
          <w:rFonts w:ascii="Times New Roman"/>
          <w:b w:val="false"/>
          <w:i w:val="false"/>
          <w:color w:val="000000"/>
          <w:sz w:val="28"/>
        </w:rPr>
        <w:t xml:space="preserve"> Положения, которые вводятся в действие с 1 января 2019 года.</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Назарбаев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Указу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12 декабря 2018 года № 803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 xml:space="preserve">Указом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31 декабря 2003 года № 1271 </w:t>
            </w:r>
          </w:p>
        </w:tc>
      </w:tr>
    </w:tbl>
    <w:bookmarkStart w:name="z14" w:id="4"/>
    <w:p>
      <w:pPr>
        <w:spacing w:after="0"/>
        <w:ind w:left="0"/>
        <w:jc w:val="left"/>
      </w:pPr>
      <w:r>
        <w:rPr>
          <w:rFonts w:ascii="Times New Roman"/>
          <w:b/>
          <w:i w:val="false"/>
          <w:color w:val="000000"/>
        </w:rPr>
        <w:t xml:space="preserve"> ПОЛОЖЕНИЕ  </w:t>
      </w:r>
      <w:r>
        <w:br/>
      </w:r>
      <w:r>
        <w:rPr>
          <w:rFonts w:ascii="Times New Roman"/>
          <w:b/>
          <w:i w:val="false"/>
          <w:color w:val="000000"/>
        </w:rPr>
        <w:t xml:space="preserve">о Национальном Банке Республики Казахстан  </w:t>
      </w:r>
    </w:p>
    <w:bookmarkEnd w:id="4"/>
    <w:bookmarkStart w:name="z15" w:id="5"/>
    <w:p>
      <w:pPr>
        <w:spacing w:after="0"/>
        <w:ind w:left="0"/>
        <w:jc w:val="left"/>
      </w:pPr>
      <w:r>
        <w:rPr>
          <w:rFonts w:ascii="Times New Roman"/>
          <w:b/>
          <w:i w:val="false"/>
          <w:color w:val="000000"/>
        </w:rPr>
        <w:t xml:space="preserve"> Глава 1. Общие положения  </w:t>
      </w:r>
    </w:p>
    <w:bookmarkEnd w:id="5"/>
    <w:bookmarkStart w:name="z16" w:id="6"/>
    <w:p>
      <w:pPr>
        <w:spacing w:after="0"/>
        <w:ind w:left="0"/>
        <w:jc w:val="both"/>
      </w:pPr>
      <w:r>
        <w:rPr>
          <w:rFonts w:ascii="Times New Roman"/>
          <w:b w:val="false"/>
          <w:i w:val="false"/>
          <w:color w:val="000000"/>
          <w:sz w:val="28"/>
        </w:rPr>
        <w:t>
      1. Национальный Банк Республики Казахстан (далее – Национальный Банк Казахстана) является государственным органом, непосредственно подчиненным и подотчетным Президенту Республики Казахстан, обеспечивающим разработку и проведение денежно-кредитной политики государства, функционирование платежных систем, надлежащий уровень защиты прав и законных интересов потребителей финансовых услуг, содействующим обеспечению стабильности финансовой системы, осуществляющим статистическую деятельность в области денежно-кредитной статистики и статистики внешнего сектора, валютное регулирование и валютный контроль, государственное регулирование, контроль и надзор финансового рынка и финансовых организаций, а также иных лиц в пределах компетенции.</w:t>
      </w:r>
    </w:p>
    <w:bookmarkEnd w:id="6"/>
    <w:bookmarkStart w:name="z17" w:id="7"/>
    <w:p>
      <w:pPr>
        <w:spacing w:after="0"/>
        <w:ind w:left="0"/>
        <w:jc w:val="both"/>
      </w:pPr>
      <w:r>
        <w:rPr>
          <w:rFonts w:ascii="Times New Roman"/>
          <w:b w:val="false"/>
          <w:i w:val="false"/>
          <w:color w:val="000000"/>
          <w:sz w:val="28"/>
        </w:rPr>
        <w:t>
      2. Национальный Банк Казахстана вместе со своими филиалами, представительствами и организациями составляет единую централизованную структуру с вертикальной схемой подчинения.</w:t>
      </w:r>
    </w:p>
    <w:bookmarkEnd w:id="7"/>
    <w:bookmarkStart w:name="z18" w:id="8"/>
    <w:p>
      <w:pPr>
        <w:spacing w:after="0"/>
        <w:ind w:left="0"/>
        <w:jc w:val="both"/>
      </w:pPr>
      <w:r>
        <w:rPr>
          <w:rFonts w:ascii="Times New Roman"/>
          <w:b w:val="false"/>
          <w:i w:val="false"/>
          <w:color w:val="000000"/>
          <w:sz w:val="28"/>
        </w:rPr>
        <w:t>
      3. Национальный Банк Казахстана является центральным банком Республики Казахстан, представляет собой верхний (первый) уровень банковской системы Республики Казахстан,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Республики Казахстан, а также настоящим Положением о Национальном Банке Республики Казахстан (далее – Положение).</w:t>
      </w:r>
    </w:p>
    <w:bookmarkEnd w:id="8"/>
    <w:bookmarkStart w:name="z19" w:id="9"/>
    <w:p>
      <w:pPr>
        <w:spacing w:after="0"/>
        <w:ind w:left="0"/>
        <w:jc w:val="both"/>
      </w:pPr>
      <w:r>
        <w:rPr>
          <w:rFonts w:ascii="Times New Roman"/>
          <w:b w:val="false"/>
          <w:i w:val="false"/>
          <w:color w:val="000000"/>
          <w:sz w:val="28"/>
        </w:rPr>
        <w:t>
      4. Национальный Банк Казахстана является юридическим лицом в организационно-правовой форме республиканского государственного учреждения, имеет печать с изображением Государственного Герба Республики Казахстан и своим наименованием на государственном языке, штампы, а также собственную эмблему и бланки установленного образца.</w:t>
      </w:r>
    </w:p>
    <w:bookmarkEnd w:id="9"/>
    <w:bookmarkStart w:name="z20" w:id="10"/>
    <w:p>
      <w:pPr>
        <w:spacing w:after="0"/>
        <w:ind w:left="0"/>
        <w:jc w:val="both"/>
      </w:pPr>
      <w:r>
        <w:rPr>
          <w:rFonts w:ascii="Times New Roman"/>
          <w:b w:val="false"/>
          <w:i w:val="false"/>
          <w:color w:val="000000"/>
          <w:sz w:val="28"/>
        </w:rPr>
        <w:t>
      Филиалы Национального Банка Казахстана (далее – филиал) открываются по решению Совета директоров Национального Банка Казахстана, подотчетны ему и осуществляют свою деятельность в пределах полномочий, установленных Национальным Банком Казахстана.</w:t>
      </w:r>
    </w:p>
    <w:bookmarkEnd w:id="10"/>
    <w:bookmarkStart w:name="z21" w:id="11"/>
    <w:p>
      <w:pPr>
        <w:spacing w:after="0"/>
        <w:ind w:left="0"/>
        <w:jc w:val="both"/>
      </w:pPr>
      <w:r>
        <w:rPr>
          <w:rFonts w:ascii="Times New Roman"/>
          <w:b w:val="false"/>
          <w:i w:val="false"/>
          <w:color w:val="000000"/>
          <w:sz w:val="28"/>
        </w:rPr>
        <w:t>
      В структуру филиала, утверждаемую Советом директоров Национального Банка Казахстана, могут входить отделения и другие подразделения, правовой статус и полномочия которых определяются положением о филиале Национального Банка Казахстана.</w:t>
      </w:r>
    </w:p>
    <w:bookmarkEnd w:id="11"/>
    <w:bookmarkStart w:name="z22" w:id="12"/>
    <w:p>
      <w:pPr>
        <w:spacing w:after="0"/>
        <w:ind w:left="0"/>
        <w:jc w:val="both"/>
      </w:pPr>
      <w:r>
        <w:rPr>
          <w:rFonts w:ascii="Times New Roman"/>
          <w:b w:val="false"/>
          <w:i w:val="false"/>
          <w:color w:val="000000"/>
          <w:sz w:val="28"/>
        </w:rPr>
        <w:t>
      В своей деятельности филиал руководствуется нормативными правовыми актами Республики Казахстан, постановлениями Правления и Совета директоров Национального Банка Казахстана, приказами, распоряжениями Национального Банка Казахстана, Положением и положением о филиале Национального Банка Казахстана.</w:t>
      </w:r>
    </w:p>
    <w:bookmarkEnd w:id="12"/>
    <w:bookmarkStart w:name="z23" w:id="13"/>
    <w:p>
      <w:pPr>
        <w:spacing w:after="0"/>
        <w:ind w:left="0"/>
        <w:jc w:val="both"/>
      </w:pPr>
      <w:r>
        <w:rPr>
          <w:rFonts w:ascii="Times New Roman"/>
          <w:b w:val="false"/>
          <w:i w:val="false"/>
          <w:color w:val="000000"/>
          <w:sz w:val="28"/>
        </w:rPr>
        <w:t>
      Порядок открытия и закрытия филиала, его полномочия, задачи и функции определяются положением о филиале Национального Банка Казахстана и нормативными правовыми актами Республики Казахстан.</w:t>
      </w:r>
    </w:p>
    <w:bookmarkEnd w:id="13"/>
    <w:bookmarkStart w:name="z24" w:id="14"/>
    <w:p>
      <w:pPr>
        <w:spacing w:after="0"/>
        <w:ind w:left="0"/>
        <w:jc w:val="both"/>
      </w:pPr>
      <w:r>
        <w:rPr>
          <w:rFonts w:ascii="Times New Roman"/>
          <w:b w:val="false"/>
          <w:i w:val="false"/>
          <w:color w:val="000000"/>
          <w:sz w:val="28"/>
        </w:rPr>
        <w:t>
      Руководство деятельностью филиала осуществляет его директор, назначаемый на должность (освобождаемый от должности) Председателем Национального Банка Казахстана.</w:t>
      </w:r>
    </w:p>
    <w:bookmarkEnd w:id="14"/>
    <w:bookmarkStart w:name="z25" w:id="15"/>
    <w:p>
      <w:pPr>
        <w:spacing w:after="0"/>
        <w:ind w:left="0"/>
        <w:jc w:val="both"/>
      </w:pPr>
      <w:r>
        <w:rPr>
          <w:rFonts w:ascii="Times New Roman"/>
          <w:b w:val="false"/>
          <w:i w:val="false"/>
          <w:color w:val="000000"/>
          <w:sz w:val="28"/>
        </w:rPr>
        <w:t>
      Директор филиала осуществляет свою деятельность на основании положения о филиале и доверенности Национального Банка Казахстана.</w:t>
      </w:r>
    </w:p>
    <w:bookmarkEnd w:id="15"/>
    <w:bookmarkStart w:name="z26" w:id="16"/>
    <w:p>
      <w:pPr>
        <w:spacing w:after="0"/>
        <w:ind w:left="0"/>
        <w:jc w:val="both"/>
      </w:pPr>
      <w:r>
        <w:rPr>
          <w:rFonts w:ascii="Times New Roman"/>
          <w:b w:val="false"/>
          <w:i w:val="false"/>
          <w:color w:val="000000"/>
          <w:sz w:val="28"/>
        </w:rPr>
        <w:t>
      Представительства Национального Банка Казахстана открываются по решению Совета директоров Национального Банка Казахстана как на территории Республики Казахстан, так и вне ее и осуществляют защиту и представительство интересов Национального Банка Казахстана в пределах полномочий, установленных Национальным Банком Казахстана.</w:t>
      </w:r>
    </w:p>
    <w:bookmarkEnd w:id="16"/>
    <w:bookmarkStart w:name="z27" w:id="17"/>
    <w:p>
      <w:pPr>
        <w:spacing w:after="0"/>
        <w:ind w:left="0"/>
        <w:jc w:val="both"/>
      </w:pPr>
      <w:r>
        <w:rPr>
          <w:rFonts w:ascii="Times New Roman"/>
          <w:b w:val="false"/>
          <w:i w:val="false"/>
          <w:color w:val="000000"/>
          <w:sz w:val="28"/>
        </w:rPr>
        <w:t>
      Порядок открытия, закрытия представительств, их полномочия и правовой статус определяются положениями о представительствах Национального Банка Казахстана.</w:t>
      </w:r>
    </w:p>
    <w:bookmarkEnd w:id="17"/>
    <w:bookmarkStart w:name="z28" w:id="18"/>
    <w:p>
      <w:pPr>
        <w:spacing w:after="0"/>
        <w:ind w:left="0"/>
        <w:jc w:val="both"/>
      </w:pPr>
      <w:r>
        <w:rPr>
          <w:rFonts w:ascii="Times New Roman"/>
          <w:b w:val="false"/>
          <w:i w:val="false"/>
          <w:color w:val="000000"/>
          <w:sz w:val="28"/>
        </w:rPr>
        <w:t>
      Руководство деятельностью представительства осуществляет глава представительства, назначаемый на должность (освобождаемый от должности) Председателем Национального Банка Казахстана.</w:t>
      </w:r>
    </w:p>
    <w:bookmarkEnd w:id="18"/>
    <w:bookmarkStart w:name="z29" w:id="19"/>
    <w:p>
      <w:pPr>
        <w:spacing w:after="0"/>
        <w:ind w:left="0"/>
        <w:jc w:val="both"/>
      </w:pPr>
      <w:r>
        <w:rPr>
          <w:rFonts w:ascii="Times New Roman"/>
          <w:b w:val="false"/>
          <w:i w:val="false"/>
          <w:color w:val="000000"/>
          <w:sz w:val="28"/>
        </w:rPr>
        <w:t>
      Глава представительства осуществляет свою деятельность на основании положения о представительстве и доверенности Национального Банка Казахстана.</w:t>
      </w:r>
    </w:p>
    <w:bookmarkEnd w:id="19"/>
    <w:bookmarkStart w:name="z30" w:id="20"/>
    <w:p>
      <w:pPr>
        <w:spacing w:after="0"/>
        <w:ind w:left="0"/>
        <w:jc w:val="both"/>
      </w:pPr>
      <w:r>
        <w:rPr>
          <w:rFonts w:ascii="Times New Roman"/>
          <w:b w:val="false"/>
          <w:i w:val="false"/>
          <w:color w:val="000000"/>
          <w:sz w:val="28"/>
        </w:rPr>
        <w:t>
      Иные вопросы, связанные с внутренней деятельностью Национального Банка Казахстана, устанавливаются регламентом работы Национального Банка Казахстана, положениями о структурных подразделениях и иными правовыми актами Национального Банка Казахстана.</w:t>
      </w:r>
    </w:p>
    <w:bookmarkEnd w:id="20"/>
    <w:bookmarkStart w:name="z31" w:id="21"/>
    <w:p>
      <w:pPr>
        <w:spacing w:after="0"/>
        <w:ind w:left="0"/>
        <w:jc w:val="both"/>
      </w:pPr>
      <w:r>
        <w:rPr>
          <w:rFonts w:ascii="Times New Roman"/>
          <w:b w:val="false"/>
          <w:i w:val="false"/>
          <w:color w:val="000000"/>
          <w:sz w:val="28"/>
        </w:rPr>
        <w:t>
      Организации Национального Банка Казахстана являются республиканскими юридическими лицами, создаются в форме республиканских государственных предприятий, подлежат государственной регистрации в установленном законодательством Республики Казахстан порядке и входят в единую централизованную структуру Национального Банка Казахстана.</w:t>
      </w:r>
    </w:p>
    <w:bookmarkEnd w:id="21"/>
    <w:bookmarkStart w:name="z32" w:id="22"/>
    <w:p>
      <w:pPr>
        <w:spacing w:after="0"/>
        <w:ind w:left="0"/>
        <w:jc w:val="both"/>
      </w:pPr>
      <w:r>
        <w:rPr>
          <w:rFonts w:ascii="Times New Roman"/>
          <w:b w:val="false"/>
          <w:i w:val="false"/>
          <w:color w:val="000000"/>
          <w:sz w:val="28"/>
        </w:rPr>
        <w:t>
      Национальный Банк Казахстана по отношению к создаваемым им организациям является их учредителем и уполномоченным государственным органом, осуществляющим по отношению к ним функции субъекта права республиканской собственности, включая полномочия по регулированию их деятельности и принятию решений об изменении правового статуса названных организаций.</w:t>
      </w:r>
    </w:p>
    <w:bookmarkEnd w:id="22"/>
    <w:bookmarkStart w:name="z33" w:id="23"/>
    <w:p>
      <w:pPr>
        <w:spacing w:after="0"/>
        <w:ind w:left="0"/>
        <w:jc w:val="both"/>
      </w:pPr>
      <w:r>
        <w:rPr>
          <w:rFonts w:ascii="Times New Roman"/>
          <w:b w:val="false"/>
          <w:i w:val="false"/>
          <w:color w:val="000000"/>
          <w:sz w:val="28"/>
        </w:rPr>
        <w:t>
      Национальный Банк Казахстана самостоятельно определяет предмет и цели деятельности создаваемых им организаций, а также их вид (на праве хозяйственного ведения или оперативного управления), утверждает их уставы, изменения и дополнения в них.</w:t>
      </w:r>
    </w:p>
    <w:bookmarkEnd w:id="23"/>
    <w:bookmarkStart w:name="z34" w:id="24"/>
    <w:p>
      <w:pPr>
        <w:spacing w:after="0"/>
        <w:ind w:left="0"/>
        <w:jc w:val="both"/>
      </w:pPr>
      <w:r>
        <w:rPr>
          <w:rFonts w:ascii="Times New Roman"/>
          <w:b w:val="false"/>
          <w:i w:val="false"/>
          <w:color w:val="000000"/>
          <w:sz w:val="28"/>
        </w:rPr>
        <w:t>
      Решение о создании, реорганизации, изменении наименования, увеличении либо уменьшении уставного капитала, ликвидации и отчуждении организаций принимается Советом директоров Национального Банка Казахстана.</w:t>
      </w:r>
    </w:p>
    <w:bookmarkEnd w:id="24"/>
    <w:bookmarkStart w:name="z35" w:id="25"/>
    <w:p>
      <w:pPr>
        <w:spacing w:after="0"/>
        <w:ind w:left="0"/>
        <w:jc w:val="both"/>
      </w:pPr>
      <w:r>
        <w:rPr>
          <w:rFonts w:ascii="Times New Roman"/>
          <w:b w:val="false"/>
          <w:i w:val="false"/>
          <w:color w:val="000000"/>
          <w:sz w:val="28"/>
        </w:rPr>
        <w:t>
      Порядок создания, реорганизации, ликвидации, предмет и цели деятельности, правовой статус и уставная компетенция организаций и их органов определяются законодательством Республики Казахстан, уставами организаций, Положением и правовыми актами Национального Банка Казахстана.</w:t>
      </w:r>
    </w:p>
    <w:bookmarkEnd w:id="25"/>
    <w:bookmarkStart w:name="z36" w:id="26"/>
    <w:p>
      <w:pPr>
        <w:spacing w:after="0"/>
        <w:ind w:left="0"/>
        <w:jc w:val="both"/>
      </w:pPr>
      <w:r>
        <w:rPr>
          <w:rFonts w:ascii="Times New Roman"/>
          <w:b w:val="false"/>
          <w:i w:val="false"/>
          <w:color w:val="000000"/>
          <w:sz w:val="28"/>
        </w:rPr>
        <w:t>
      Устав организации утверждается Советом директоров Национального Банка Казахстана.</w:t>
      </w:r>
    </w:p>
    <w:bookmarkEnd w:id="26"/>
    <w:bookmarkStart w:name="z37" w:id="27"/>
    <w:p>
      <w:pPr>
        <w:spacing w:after="0"/>
        <w:ind w:left="0"/>
        <w:jc w:val="both"/>
      </w:pPr>
      <w:r>
        <w:rPr>
          <w:rFonts w:ascii="Times New Roman"/>
          <w:b w:val="false"/>
          <w:i w:val="false"/>
          <w:color w:val="000000"/>
          <w:sz w:val="28"/>
        </w:rPr>
        <w:t>
      Филиалы, представительства и организации Национального Банка Казахстана имеют свою печать и бланки установленного образца.</w:t>
      </w:r>
    </w:p>
    <w:bookmarkEnd w:id="27"/>
    <w:bookmarkStart w:name="z38" w:id="28"/>
    <w:p>
      <w:pPr>
        <w:spacing w:after="0"/>
        <w:ind w:left="0"/>
        <w:jc w:val="both"/>
      </w:pPr>
      <w:r>
        <w:rPr>
          <w:rFonts w:ascii="Times New Roman"/>
          <w:b w:val="false"/>
          <w:i w:val="false"/>
          <w:color w:val="000000"/>
          <w:sz w:val="28"/>
        </w:rPr>
        <w:t>
      5. Национальный Банк Казахстана вступает в гражданско-правовые отношения от собственного имени.</w:t>
      </w:r>
    </w:p>
    <w:bookmarkEnd w:id="28"/>
    <w:bookmarkStart w:name="z39" w:id="29"/>
    <w:p>
      <w:pPr>
        <w:spacing w:after="0"/>
        <w:ind w:left="0"/>
        <w:jc w:val="both"/>
      </w:pPr>
      <w:r>
        <w:rPr>
          <w:rFonts w:ascii="Times New Roman"/>
          <w:b w:val="false"/>
          <w:i w:val="false"/>
          <w:color w:val="000000"/>
          <w:sz w:val="28"/>
        </w:rPr>
        <w:t>
      6. Национальный Банк Казахстана имеет право выступать стороной гражданско-правовых отношений от имени государства, если он уполномочен на это в соответствии с законодательством Республики Казахстан.</w:t>
      </w:r>
    </w:p>
    <w:bookmarkEnd w:id="29"/>
    <w:bookmarkStart w:name="z40" w:id="30"/>
    <w:p>
      <w:pPr>
        <w:spacing w:after="0"/>
        <w:ind w:left="0"/>
        <w:jc w:val="both"/>
      </w:pPr>
      <w:r>
        <w:rPr>
          <w:rFonts w:ascii="Times New Roman"/>
          <w:b w:val="false"/>
          <w:i w:val="false"/>
          <w:color w:val="000000"/>
          <w:sz w:val="28"/>
        </w:rPr>
        <w:t>
      7. Национальный Банк Казахстана по вопросам своей компетенции в установленном законодательством Республики Казахстан порядке принимает решения, оформляемые приказами Председателя Национального Банка Казахстана, постановлениями Правления, Совета директоров Национального Банка Казахстана и другими актами, предусмотренными законодательством Республики Казахстан.</w:t>
      </w:r>
    </w:p>
    <w:bookmarkEnd w:id="30"/>
    <w:bookmarkStart w:name="z41" w:id="31"/>
    <w:p>
      <w:pPr>
        <w:spacing w:after="0"/>
        <w:ind w:left="0"/>
        <w:jc w:val="both"/>
      </w:pPr>
      <w:r>
        <w:rPr>
          <w:rFonts w:ascii="Times New Roman"/>
          <w:b w:val="false"/>
          <w:i w:val="false"/>
          <w:color w:val="000000"/>
          <w:sz w:val="28"/>
        </w:rPr>
        <w:t>
      8. Структура и общая штатная численность Национального Банка Казахстана утверждаются Президентом Республики Казахстан.</w:t>
      </w:r>
    </w:p>
    <w:bookmarkEnd w:id="31"/>
    <w:bookmarkStart w:name="z42" w:id="32"/>
    <w:p>
      <w:pPr>
        <w:spacing w:after="0"/>
        <w:ind w:left="0"/>
        <w:jc w:val="both"/>
      </w:pPr>
      <w:r>
        <w:rPr>
          <w:rFonts w:ascii="Times New Roman"/>
          <w:b w:val="false"/>
          <w:i w:val="false"/>
          <w:color w:val="000000"/>
          <w:sz w:val="28"/>
        </w:rPr>
        <w:t>
      9. Место нахождения центрального аппарата Национального Банка Казахстана: А15С9Т5, город Алматы, микрорайон "Коктем-3", дом 21.</w:t>
      </w:r>
    </w:p>
    <w:bookmarkEnd w:id="32"/>
    <w:bookmarkStart w:name="z43" w:id="33"/>
    <w:p>
      <w:pPr>
        <w:spacing w:after="0"/>
        <w:ind w:left="0"/>
        <w:jc w:val="both"/>
      </w:pPr>
      <w:r>
        <w:rPr>
          <w:rFonts w:ascii="Times New Roman"/>
          <w:b w:val="false"/>
          <w:i w:val="false"/>
          <w:color w:val="000000"/>
          <w:sz w:val="28"/>
        </w:rPr>
        <w:t>
      10. Полное наименование государственного органа – республиканское государственное учреждение "Национальный Банк Республики Казахстан".</w:t>
      </w:r>
    </w:p>
    <w:bookmarkEnd w:id="33"/>
    <w:bookmarkStart w:name="z44" w:id="34"/>
    <w:p>
      <w:pPr>
        <w:spacing w:after="0"/>
        <w:ind w:left="0"/>
        <w:jc w:val="both"/>
      </w:pPr>
      <w:r>
        <w:rPr>
          <w:rFonts w:ascii="Times New Roman"/>
          <w:b w:val="false"/>
          <w:i w:val="false"/>
          <w:color w:val="000000"/>
          <w:sz w:val="28"/>
        </w:rPr>
        <w:t>
      11. Положение является учредительным документом Национального Банка Казахстана.</w:t>
      </w:r>
    </w:p>
    <w:bookmarkEnd w:id="34"/>
    <w:bookmarkStart w:name="z45" w:id="35"/>
    <w:p>
      <w:pPr>
        <w:spacing w:after="0"/>
        <w:ind w:left="0"/>
        <w:jc w:val="both"/>
      </w:pPr>
      <w:r>
        <w:rPr>
          <w:rFonts w:ascii="Times New Roman"/>
          <w:b w:val="false"/>
          <w:i w:val="false"/>
          <w:color w:val="000000"/>
          <w:sz w:val="28"/>
        </w:rPr>
        <w:t>
      12. Финансирование деятельности Национального Банка Казахстана осуществляется из бюджета (сметы расходов) Национального Банка Казахстана.</w:t>
      </w:r>
    </w:p>
    <w:bookmarkEnd w:id="35"/>
    <w:bookmarkStart w:name="z46" w:id="36"/>
    <w:p>
      <w:pPr>
        <w:spacing w:after="0"/>
        <w:ind w:left="0"/>
        <w:jc w:val="both"/>
      </w:pPr>
      <w:r>
        <w:rPr>
          <w:rFonts w:ascii="Times New Roman"/>
          <w:b w:val="false"/>
          <w:i w:val="false"/>
          <w:color w:val="000000"/>
          <w:sz w:val="28"/>
        </w:rPr>
        <w:t>
      Вид имущества Национального Банка Казахстана – республиканское государственное имущество.</w:t>
      </w:r>
    </w:p>
    <w:bookmarkEnd w:id="36"/>
    <w:bookmarkStart w:name="z47" w:id="37"/>
    <w:p>
      <w:pPr>
        <w:spacing w:after="0"/>
        <w:ind w:left="0"/>
        <w:jc w:val="both"/>
      </w:pPr>
      <w:r>
        <w:rPr>
          <w:rFonts w:ascii="Times New Roman"/>
          <w:b w:val="false"/>
          <w:i w:val="false"/>
          <w:color w:val="000000"/>
          <w:sz w:val="28"/>
        </w:rPr>
        <w:t>
      13. Национальный Банк Казахстана вправе производить на платной основе банковские операции и другие услуги. Виды и размеры платы за предоставляемые им услуги определяются Национальным Банком Казахстана самостоятельно.</w:t>
      </w:r>
    </w:p>
    <w:bookmarkEnd w:id="37"/>
    <w:bookmarkStart w:name="z48" w:id="38"/>
    <w:p>
      <w:pPr>
        <w:spacing w:after="0"/>
        <w:ind w:left="0"/>
        <w:jc w:val="both"/>
      </w:pPr>
      <w:r>
        <w:rPr>
          <w:rFonts w:ascii="Times New Roman"/>
          <w:b w:val="false"/>
          <w:i w:val="false"/>
          <w:color w:val="000000"/>
          <w:sz w:val="28"/>
        </w:rPr>
        <w:t>
      Национальный Банк Казахстана не взимает платы за банковские и иные услуги, оказываемые Правительству Республики Казахстан и центральному уполномоченному органу по исполнению бюджета, за исключением услуг по управлению Национальным фондом Республики Казахстан, иными фондами и организациями.</w:t>
      </w:r>
    </w:p>
    <w:bookmarkEnd w:id="38"/>
    <w:bookmarkStart w:name="z49" w:id="39"/>
    <w:p>
      <w:pPr>
        <w:spacing w:after="0"/>
        <w:ind w:left="0"/>
        <w:jc w:val="left"/>
      </w:pPr>
      <w:r>
        <w:rPr>
          <w:rFonts w:ascii="Times New Roman"/>
          <w:b/>
          <w:i w:val="false"/>
          <w:color w:val="000000"/>
        </w:rPr>
        <w:t xml:space="preserve"> Глава 2. Миссия, основные задачи, функции, права и обязанности Национального Банка Казахстана</w:t>
      </w:r>
    </w:p>
    <w:bookmarkEnd w:id="39"/>
    <w:bookmarkStart w:name="z50" w:id="40"/>
    <w:p>
      <w:pPr>
        <w:spacing w:after="0"/>
        <w:ind w:left="0"/>
        <w:jc w:val="both"/>
      </w:pPr>
      <w:r>
        <w:rPr>
          <w:rFonts w:ascii="Times New Roman"/>
          <w:b w:val="false"/>
          <w:i w:val="false"/>
          <w:color w:val="000000"/>
          <w:sz w:val="28"/>
        </w:rPr>
        <w:t>
      14. Миссия Национального Банка Казахстана:</w:t>
      </w:r>
    </w:p>
    <w:bookmarkEnd w:id="40"/>
    <w:bookmarkStart w:name="z51" w:id="41"/>
    <w:p>
      <w:pPr>
        <w:spacing w:after="0"/>
        <w:ind w:left="0"/>
        <w:jc w:val="both"/>
      </w:pPr>
      <w:r>
        <w:rPr>
          <w:rFonts w:ascii="Times New Roman"/>
          <w:b w:val="false"/>
          <w:i w:val="false"/>
          <w:color w:val="000000"/>
          <w:sz w:val="28"/>
        </w:rPr>
        <w:t>
      Обеспечение стабильности цен в Республике Казахстан.</w:t>
      </w:r>
    </w:p>
    <w:bookmarkEnd w:id="41"/>
    <w:bookmarkStart w:name="z52" w:id="42"/>
    <w:p>
      <w:pPr>
        <w:spacing w:after="0"/>
        <w:ind w:left="0"/>
        <w:jc w:val="both"/>
      </w:pPr>
      <w:r>
        <w:rPr>
          <w:rFonts w:ascii="Times New Roman"/>
          <w:b w:val="false"/>
          <w:i w:val="false"/>
          <w:color w:val="000000"/>
          <w:sz w:val="28"/>
        </w:rPr>
        <w:t>
      15. Задачи:</w:t>
      </w:r>
    </w:p>
    <w:bookmarkEnd w:id="42"/>
    <w:bookmarkStart w:name="z53" w:id="43"/>
    <w:p>
      <w:pPr>
        <w:spacing w:after="0"/>
        <w:ind w:left="0"/>
        <w:jc w:val="both"/>
      </w:pPr>
      <w:r>
        <w:rPr>
          <w:rFonts w:ascii="Times New Roman"/>
          <w:b w:val="false"/>
          <w:i w:val="false"/>
          <w:color w:val="000000"/>
          <w:sz w:val="28"/>
        </w:rPr>
        <w:t>
      1) разработка и проведение денежно-кредитной политики государства;</w:t>
      </w:r>
    </w:p>
    <w:bookmarkEnd w:id="43"/>
    <w:bookmarkStart w:name="z54" w:id="44"/>
    <w:p>
      <w:pPr>
        <w:spacing w:after="0"/>
        <w:ind w:left="0"/>
        <w:jc w:val="both"/>
      </w:pPr>
      <w:r>
        <w:rPr>
          <w:rFonts w:ascii="Times New Roman"/>
          <w:b w:val="false"/>
          <w:i w:val="false"/>
          <w:color w:val="000000"/>
          <w:sz w:val="28"/>
        </w:rPr>
        <w:t>
      2) обеспечение функционирования платежных систем;</w:t>
      </w:r>
    </w:p>
    <w:bookmarkEnd w:id="44"/>
    <w:bookmarkStart w:name="z55" w:id="45"/>
    <w:p>
      <w:pPr>
        <w:spacing w:after="0"/>
        <w:ind w:left="0"/>
        <w:jc w:val="both"/>
      </w:pPr>
      <w:r>
        <w:rPr>
          <w:rFonts w:ascii="Times New Roman"/>
          <w:b w:val="false"/>
          <w:i w:val="false"/>
          <w:color w:val="000000"/>
          <w:sz w:val="28"/>
        </w:rPr>
        <w:t>
      3) осуществление валютного регулирования и валютного контроля;</w:t>
      </w:r>
    </w:p>
    <w:bookmarkEnd w:id="45"/>
    <w:bookmarkStart w:name="z56" w:id="46"/>
    <w:p>
      <w:pPr>
        <w:spacing w:after="0"/>
        <w:ind w:left="0"/>
        <w:jc w:val="both"/>
      </w:pPr>
      <w:r>
        <w:rPr>
          <w:rFonts w:ascii="Times New Roman"/>
          <w:b w:val="false"/>
          <w:i w:val="false"/>
          <w:color w:val="000000"/>
          <w:sz w:val="28"/>
        </w:rPr>
        <w:t>
      4) содействие обеспечению стабильности финансовой системы;</w:t>
      </w:r>
    </w:p>
    <w:bookmarkEnd w:id="46"/>
    <w:bookmarkStart w:name="z57" w:id="47"/>
    <w:p>
      <w:pPr>
        <w:spacing w:after="0"/>
        <w:ind w:left="0"/>
        <w:jc w:val="both"/>
      </w:pPr>
      <w:r>
        <w:rPr>
          <w:rFonts w:ascii="Times New Roman"/>
          <w:b w:val="false"/>
          <w:i w:val="false"/>
          <w:color w:val="000000"/>
          <w:sz w:val="28"/>
        </w:rPr>
        <w:t>
      5) регулирование, контроль и надзор финансового рынка и финансовых организаций, а также иных лиц в пределах компетенции;</w:t>
      </w:r>
    </w:p>
    <w:bookmarkEnd w:id="47"/>
    <w:bookmarkStart w:name="z58" w:id="48"/>
    <w:p>
      <w:pPr>
        <w:spacing w:after="0"/>
        <w:ind w:left="0"/>
        <w:jc w:val="both"/>
      </w:pPr>
      <w:r>
        <w:rPr>
          <w:rFonts w:ascii="Times New Roman"/>
          <w:b w:val="false"/>
          <w:i w:val="false"/>
          <w:color w:val="000000"/>
          <w:sz w:val="28"/>
        </w:rPr>
        <w:t>
      6) обеспечение надлежащего уровня защиты прав и законных интересов потребителей финансовых услуг;</w:t>
      </w:r>
    </w:p>
    <w:bookmarkEnd w:id="48"/>
    <w:bookmarkStart w:name="z59" w:id="49"/>
    <w:p>
      <w:pPr>
        <w:spacing w:after="0"/>
        <w:ind w:left="0"/>
        <w:jc w:val="both"/>
      </w:pPr>
      <w:r>
        <w:rPr>
          <w:rFonts w:ascii="Times New Roman"/>
          <w:b w:val="false"/>
          <w:i w:val="false"/>
          <w:color w:val="000000"/>
          <w:sz w:val="28"/>
        </w:rPr>
        <w:t>
      7) осуществление статистической деятельности в области денежно-кредитной статистики и статистики внешнего сектора;</w:t>
      </w:r>
    </w:p>
    <w:bookmarkEnd w:id="49"/>
    <w:bookmarkStart w:name="z60" w:id="50"/>
    <w:p>
      <w:pPr>
        <w:spacing w:after="0"/>
        <w:ind w:left="0"/>
        <w:jc w:val="both"/>
      </w:pPr>
      <w:r>
        <w:rPr>
          <w:rFonts w:ascii="Times New Roman"/>
          <w:b w:val="false"/>
          <w:i w:val="false"/>
          <w:color w:val="000000"/>
          <w:sz w:val="28"/>
        </w:rPr>
        <w:t>
      8) иные задачи в соответствии с законами Республики Казахстан и актами Президента Республики Казахстан.</w:t>
      </w:r>
    </w:p>
    <w:bookmarkEnd w:id="50"/>
    <w:bookmarkStart w:name="z61" w:id="51"/>
    <w:p>
      <w:pPr>
        <w:spacing w:after="0"/>
        <w:ind w:left="0"/>
        <w:jc w:val="both"/>
      </w:pPr>
      <w:r>
        <w:rPr>
          <w:rFonts w:ascii="Times New Roman"/>
          <w:b w:val="false"/>
          <w:i w:val="false"/>
          <w:color w:val="000000"/>
          <w:sz w:val="28"/>
        </w:rPr>
        <w:t>
      16. Функции:</w:t>
      </w:r>
    </w:p>
    <w:bookmarkEnd w:id="51"/>
    <w:bookmarkStart w:name="z62" w:id="52"/>
    <w:p>
      <w:pPr>
        <w:spacing w:after="0"/>
        <w:ind w:left="0"/>
        <w:jc w:val="both"/>
      </w:pPr>
      <w:r>
        <w:rPr>
          <w:rFonts w:ascii="Times New Roman"/>
          <w:b w:val="false"/>
          <w:i w:val="false"/>
          <w:color w:val="000000"/>
          <w:sz w:val="28"/>
        </w:rPr>
        <w:t>
      Национальный Банк Казахстана:</w:t>
      </w:r>
    </w:p>
    <w:bookmarkEnd w:id="52"/>
    <w:bookmarkStart w:name="z63" w:id="53"/>
    <w:p>
      <w:pPr>
        <w:spacing w:after="0"/>
        <w:ind w:left="0"/>
        <w:jc w:val="both"/>
      </w:pPr>
      <w:r>
        <w:rPr>
          <w:rFonts w:ascii="Times New Roman"/>
          <w:b w:val="false"/>
          <w:i w:val="false"/>
          <w:color w:val="000000"/>
          <w:sz w:val="28"/>
        </w:rPr>
        <w:t>
      1) разрабатывает и проводит государственную денежно-кредитную политику Республики Казахстан;</w:t>
      </w:r>
    </w:p>
    <w:bookmarkEnd w:id="53"/>
    <w:bookmarkStart w:name="z64" w:id="54"/>
    <w:p>
      <w:pPr>
        <w:spacing w:after="0"/>
        <w:ind w:left="0"/>
        <w:jc w:val="both"/>
      </w:pPr>
      <w:r>
        <w:rPr>
          <w:rFonts w:ascii="Times New Roman"/>
          <w:b w:val="false"/>
          <w:i w:val="false"/>
          <w:color w:val="000000"/>
          <w:sz w:val="28"/>
        </w:rPr>
        <w:t>
      2) эмитирует государственные эмиссионные ценные бумаги;</w:t>
      </w:r>
    </w:p>
    <w:bookmarkEnd w:id="54"/>
    <w:bookmarkStart w:name="z65" w:id="55"/>
    <w:p>
      <w:pPr>
        <w:spacing w:after="0"/>
        <w:ind w:left="0"/>
        <w:jc w:val="both"/>
      </w:pPr>
      <w:r>
        <w:rPr>
          <w:rFonts w:ascii="Times New Roman"/>
          <w:b w:val="false"/>
          <w:i w:val="false"/>
          <w:color w:val="000000"/>
          <w:sz w:val="28"/>
        </w:rPr>
        <w:t>
      3) является единственным эмитентом банкнот и монет национальной валюты Республики Казахстан и организует наличное денежное обращение на территории Республики Казахстан;</w:t>
      </w:r>
    </w:p>
    <w:bookmarkEnd w:id="55"/>
    <w:bookmarkStart w:name="z66" w:id="56"/>
    <w:p>
      <w:pPr>
        <w:spacing w:after="0"/>
        <w:ind w:left="0"/>
        <w:jc w:val="both"/>
      </w:pPr>
      <w:r>
        <w:rPr>
          <w:rFonts w:ascii="Times New Roman"/>
          <w:b w:val="false"/>
          <w:i w:val="false"/>
          <w:color w:val="000000"/>
          <w:sz w:val="28"/>
        </w:rPr>
        <w:t>
      4) участвует в обеспечении перевозки, хранении и инкассации банкнот, монет и ценностей, создает резервные государственные фонды банкнот, монет и ценностей;</w:t>
      </w:r>
    </w:p>
    <w:bookmarkEnd w:id="56"/>
    <w:bookmarkStart w:name="z67" w:id="57"/>
    <w:p>
      <w:pPr>
        <w:spacing w:after="0"/>
        <w:ind w:left="0"/>
        <w:jc w:val="both"/>
      </w:pPr>
      <w:r>
        <w:rPr>
          <w:rFonts w:ascii="Times New Roman"/>
          <w:b w:val="false"/>
          <w:i w:val="false"/>
          <w:color w:val="000000"/>
          <w:sz w:val="28"/>
        </w:rPr>
        <w:t>
      5) регулирует и осуществляет надзор (оверсайт) за межбанковской системой переводов денег, системой межбанковского клиринга и другими платежными системами, обеспечивающими проведение переводов денег между пользователями в казахстанских тенге;</w:t>
      </w:r>
    </w:p>
    <w:bookmarkEnd w:id="57"/>
    <w:bookmarkStart w:name="z68" w:id="58"/>
    <w:p>
      <w:pPr>
        <w:spacing w:after="0"/>
        <w:ind w:left="0"/>
        <w:jc w:val="both"/>
      </w:pPr>
      <w:r>
        <w:rPr>
          <w:rFonts w:ascii="Times New Roman"/>
          <w:b w:val="false"/>
          <w:i w:val="false"/>
          <w:color w:val="000000"/>
          <w:sz w:val="28"/>
        </w:rPr>
        <w:t>
      6) в целях упорядочения платежей и переводов денег устанавливает по согласованию с Правительством Республики Казахстан очередность платежей по банковским счетам, осуществляемых банками, организациями, осуществляющими отдельные виды банковских операций, и субъектами предпринимательской деятельности, если иное не предусмотрено законами Республики Казахстан;</w:t>
      </w:r>
    </w:p>
    <w:bookmarkEnd w:id="58"/>
    <w:bookmarkStart w:name="z69" w:id="59"/>
    <w:p>
      <w:pPr>
        <w:spacing w:after="0"/>
        <w:ind w:left="0"/>
        <w:jc w:val="both"/>
      </w:pPr>
      <w:r>
        <w:rPr>
          <w:rFonts w:ascii="Times New Roman"/>
          <w:b w:val="false"/>
          <w:i w:val="false"/>
          <w:color w:val="000000"/>
          <w:sz w:val="28"/>
        </w:rPr>
        <w:t>
      7) осуществляет валютное регулирование и валютный контроль в Республике Казахстан;</w:t>
      </w:r>
    </w:p>
    <w:bookmarkEnd w:id="59"/>
    <w:bookmarkStart w:name="z70" w:id="60"/>
    <w:p>
      <w:pPr>
        <w:spacing w:after="0"/>
        <w:ind w:left="0"/>
        <w:jc w:val="both"/>
      </w:pPr>
      <w:r>
        <w:rPr>
          <w:rFonts w:ascii="Times New Roman"/>
          <w:b w:val="false"/>
          <w:i w:val="false"/>
          <w:color w:val="000000"/>
          <w:sz w:val="28"/>
        </w:rPr>
        <w:t>
      8) обеспечивает управление активами в иностранной валюте и драгоценных металлах;</w:t>
      </w:r>
    </w:p>
    <w:bookmarkEnd w:id="60"/>
    <w:bookmarkStart w:name="z71" w:id="61"/>
    <w:p>
      <w:pPr>
        <w:spacing w:after="0"/>
        <w:ind w:left="0"/>
        <w:jc w:val="both"/>
      </w:pPr>
      <w:r>
        <w:rPr>
          <w:rFonts w:ascii="Times New Roman"/>
          <w:b w:val="false"/>
          <w:i w:val="false"/>
          <w:color w:val="000000"/>
          <w:sz w:val="28"/>
        </w:rPr>
        <w:t>
      9) реализует приоритетное право государства на приобретение аффинированного золота для пополнения активов в драгоценных металлах;</w:t>
      </w:r>
    </w:p>
    <w:bookmarkEnd w:id="61"/>
    <w:bookmarkStart w:name="z72" w:id="62"/>
    <w:p>
      <w:pPr>
        <w:spacing w:after="0"/>
        <w:ind w:left="0"/>
        <w:jc w:val="both"/>
      </w:pPr>
      <w:r>
        <w:rPr>
          <w:rFonts w:ascii="Times New Roman"/>
          <w:b w:val="false"/>
          <w:i w:val="false"/>
          <w:color w:val="000000"/>
          <w:sz w:val="28"/>
        </w:rPr>
        <w:t>
      10) осуществляет в случаях, предусмотренных законодательством Республики Казахстан, контрольные испытания проб (образцов) драгоценных металлов и сырьевых товаров, содержащих драгоценные металлы;</w:t>
      </w:r>
    </w:p>
    <w:bookmarkEnd w:id="62"/>
    <w:bookmarkStart w:name="z73" w:id="63"/>
    <w:p>
      <w:pPr>
        <w:spacing w:after="0"/>
        <w:ind w:left="0"/>
        <w:jc w:val="both"/>
      </w:pPr>
      <w:r>
        <w:rPr>
          <w:rFonts w:ascii="Times New Roman"/>
          <w:b w:val="false"/>
          <w:i w:val="false"/>
          <w:color w:val="000000"/>
          <w:sz w:val="28"/>
        </w:rPr>
        <w:t>
      11) осуществляет хранение и испытание драгоценных металлов, за исключением изделий из них, и проб (образцов) сырьевых товаров, содержащих драгоценные металлы, собственниками которых являются финансовые организации, иные лица, имеющие право на осуществление экспортно-импортных операций с драгоценными металлами и сырьевыми товарами, содержащими драгоценные металлы;</w:t>
      </w:r>
    </w:p>
    <w:bookmarkEnd w:id="63"/>
    <w:bookmarkStart w:name="z74" w:id="64"/>
    <w:p>
      <w:pPr>
        <w:spacing w:after="0"/>
        <w:ind w:left="0"/>
        <w:jc w:val="both"/>
      </w:pPr>
      <w:r>
        <w:rPr>
          <w:rFonts w:ascii="Times New Roman"/>
          <w:b w:val="false"/>
          <w:i w:val="false"/>
          <w:color w:val="000000"/>
          <w:sz w:val="28"/>
        </w:rPr>
        <w:t>
      12) в случаях, предусмотренных законодательством Республики Казахстан, осуществляет транспортировку, прием, учет, хранение драгоценных металлов, драгоценных камней и изделий из них, обращенных (поступивших) в собственность государства по отдельным основаниям;</w:t>
      </w:r>
    </w:p>
    <w:bookmarkEnd w:id="64"/>
    <w:bookmarkStart w:name="z75" w:id="65"/>
    <w:p>
      <w:pPr>
        <w:spacing w:after="0"/>
        <w:ind w:left="0"/>
        <w:jc w:val="both"/>
      </w:pPr>
      <w:r>
        <w:rPr>
          <w:rFonts w:ascii="Times New Roman"/>
          <w:b w:val="false"/>
          <w:i w:val="false"/>
          <w:color w:val="000000"/>
          <w:sz w:val="28"/>
        </w:rPr>
        <w:t>
      13) самостоятельно и (или) совместно с иными государственными органами Республики Казахстан в рамках их компетенции осуществляет регулирование системных рисков;</w:t>
      </w:r>
    </w:p>
    <w:bookmarkEnd w:id="65"/>
    <w:bookmarkStart w:name="z76" w:id="66"/>
    <w:p>
      <w:pPr>
        <w:spacing w:after="0"/>
        <w:ind w:left="0"/>
        <w:jc w:val="both"/>
      </w:pPr>
      <w:r>
        <w:rPr>
          <w:rFonts w:ascii="Times New Roman"/>
          <w:b w:val="false"/>
          <w:i w:val="false"/>
          <w:color w:val="000000"/>
          <w:sz w:val="28"/>
        </w:rPr>
        <w:t xml:space="preserve">
      14) предоставляет займы в порядке и на условиях,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(далее – Закон о Национальном Банке) и правовыми актами Национального Банка Казахстана;</w:t>
      </w:r>
    </w:p>
    <w:bookmarkEnd w:id="66"/>
    <w:bookmarkStart w:name="z77" w:id="67"/>
    <w:p>
      <w:pPr>
        <w:spacing w:after="0"/>
        <w:ind w:left="0"/>
        <w:jc w:val="both"/>
      </w:pPr>
      <w:r>
        <w:rPr>
          <w:rFonts w:ascii="Times New Roman"/>
          <w:b w:val="false"/>
          <w:i w:val="false"/>
          <w:color w:val="000000"/>
          <w:sz w:val="28"/>
        </w:rPr>
        <w:t>
      15) участвует в регулировании внешнего долга финансовых организаций;</w:t>
      </w:r>
    </w:p>
    <w:bookmarkEnd w:id="67"/>
    <w:bookmarkStart w:name="z78" w:id="68"/>
    <w:p>
      <w:pPr>
        <w:spacing w:after="0"/>
        <w:ind w:left="0"/>
        <w:jc w:val="both"/>
      </w:pPr>
      <w:r>
        <w:rPr>
          <w:rFonts w:ascii="Times New Roman"/>
          <w:b w:val="false"/>
          <w:i w:val="false"/>
          <w:color w:val="000000"/>
          <w:sz w:val="28"/>
        </w:rPr>
        <w:t>
      16) разрабатывает статистическую методологию и определяет перечень, формы, сроки и порядок представления первичных статистических данных по наличному денежному обращению, денежно-кредитной и банковской статистике, платежному балансу, внешнему долгу, международной инвестиционной позиции, обеспечению финансовой стабильности;</w:t>
      </w:r>
    </w:p>
    <w:bookmarkEnd w:id="68"/>
    <w:bookmarkStart w:name="z79" w:id="69"/>
    <w:p>
      <w:pPr>
        <w:spacing w:after="0"/>
        <w:ind w:left="0"/>
        <w:jc w:val="both"/>
      </w:pPr>
      <w:r>
        <w:rPr>
          <w:rFonts w:ascii="Times New Roman"/>
          <w:b w:val="false"/>
          <w:i w:val="false"/>
          <w:color w:val="000000"/>
          <w:sz w:val="28"/>
        </w:rPr>
        <w:t>
      17) проводит ведомственные статистические наблюдения в соответствии с планом статистических работ, а также в пределах своей компетенции осуществляет контроль в области государственной статистики;</w:t>
      </w:r>
    </w:p>
    <w:bookmarkEnd w:id="69"/>
    <w:bookmarkStart w:name="z80" w:id="70"/>
    <w:p>
      <w:pPr>
        <w:spacing w:after="0"/>
        <w:ind w:left="0"/>
        <w:jc w:val="both"/>
      </w:pPr>
      <w:r>
        <w:rPr>
          <w:rFonts w:ascii="Times New Roman"/>
          <w:b w:val="false"/>
          <w:i w:val="false"/>
          <w:color w:val="000000"/>
          <w:sz w:val="28"/>
        </w:rPr>
        <w:t>
      18) формирует и распространяет статистическую информацию по обзору финансового рынка, денежно-кредитной и банковской статистике, платежному балансу, международной инвестиционной позиции и внешнему долгу, участвует в разработке прогнозных оценок платежного баланса;</w:t>
      </w:r>
    </w:p>
    <w:bookmarkEnd w:id="70"/>
    <w:bookmarkStart w:name="z81" w:id="71"/>
    <w:p>
      <w:pPr>
        <w:spacing w:after="0"/>
        <w:ind w:left="0"/>
        <w:jc w:val="both"/>
      </w:pPr>
      <w:r>
        <w:rPr>
          <w:rFonts w:ascii="Times New Roman"/>
          <w:b w:val="false"/>
          <w:i w:val="false"/>
          <w:color w:val="000000"/>
          <w:sz w:val="28"/>
        </w:rPr>
        <w:t xml:space="preserve">
      19) осуществляет регулирование, контроль и надзор финансового рынка и финансовых организаций, а также иных лиц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Национальном Банке и иными законами Республики Казахстан;</w:t>
      </w:r>
    </w:p>
    <w:bookmarkEnd w:id="71"/>
    <w:bookmarkStart w:name="z82" w:id="72"/>
    <w:p>
      <w:pPr>
        <w:spacing w:after="0"/>
        <w:ind w:left="0"/>
        <w:jc w:val="both"/>
      </w:pPr>
      <w:r>
        <w:rPr>
          <w:rFonts w:ascii="Times New Roman"/>
          <w:b w:val="false"/>
          <w:i w:val="false"/>
          <w:color w:val="000000"/>
          <w:sz w:val="28"/>
        </w:rPr>
        <w:t>
      20) лицензирует деятельность в финансовой сфере и деятельность, связанную с концентрацией финансовых ресурсов;</w:t>
      </w:r>
    </w:p>
    <w:bookmarkEnd w:id="72"/>
    <w:bookmarkStart w:name="z83" w:id="73"/>
    <w:p>
      <w:pPr>
        <w:spacing w:after="0"/>
        <w:ind w:left="0"/>
        <w:jc w:val="both"/>
      </w:pPr>
      <w:r>
        <w:rPr>
          <w:rFonts w:ascii="Times New Roman"/>
          <w:b w:val="false"/>
          <w:i w:val="false"/>
          <w:color w:val="000000"/>
          <w:sz w:val="28"/>
        </w:rPr>
        <w:t>
      21) самостоятельно и (или) совместно с иными государственными органами Республики Казахстан в рамках их компетенции осуществляет развитие исламского финансирования с учетом международных стандартов исламских финансовых инструментов и исламских финансовых услуг;</w:t>
      </w:r>
    </w:p>
    <w:bookmarkEnd w:id="73"/>
    <w:bookmarkStart w:name="z84" w:id="74"/>
    <w:p>
      <w:pPr>
        <w:spacing w:after="0"/>
        <w:ind w:left="0"/>
        <w:jc w:val="both"/>
      </w:pPr>
      <w:r>
        <w:rPr>
          <w:rFonts w:ascii="Times New Roman"/>
          <w:b w:val="false"/>
          <w:i w:val="false"/>
          <w:color w:val="000000"/>
          <w:sz w:val="28"/>
        </w:rPr>
        <w:t>
      22) определяет политику и методы бухгалтерского учета для Национального Банка Казахстана с учетом международных стандартов финансовой отчетности;</w:t>
      </w:r>
    </w:p>
    <w:bookmarkEnd w:id="74"/>
    <w:bookmarkStart w:name="z85" w:id="75"/>
    <w:p>
      <w:pPr>
        <w:spacing w:after="0"/>
        <w:ind w:left="0"/>
        <w:jc w:val="both"/>
      </w:pPr>
      <w:r>
        <w:rPr>
          <w:rFonts w:ascii="Times New Roman"/>
          <w:b w:val="false"/>
          <w:i w:val="false"/>
          <w:color w:val="000000"/>
          <w:sz w:val="28"/>
        </w:rPr>
        <w:t>
      23) участвует в обслуживании государственного долга Правительства Республики Казахстан по согласованию с ним и обслуживает государственный долг Национального Банка Казахстана;</w:t>
      </w:r>
    </w:p>
    <w:bookmarkEnd w:id="75"/>
    <w:bookmarkStart w:name="z86" w:id="76"/>
    <w:p>
      <w:pPr>
        <w:spacing w:after="0"/>
        <w:ind w:left="0"/>
        <w:jc w:val="both"/>
      </w:pPr>
      <w:r>
        <w:rPr>
          <w:rFonts w:ascii="Times New Roman"/>
          <w:b w:val="false"/>
          <w:i w:val="false"/>
          <w:color w:val="000000"/>
          <w:sz w:val="28"/>
        </w:rPr>
        <w:t>
      24) устанавливает и публикует официальный курс национальной валюты Республики Казахстан к иностранным валютам согласно перечню и порядку, определяемым Правлением Национального Банка Казахстана;</w:t>
      </w:r>
    </w:p>
    <w:bookmarkEnd w:id="76"/>
    <w:bookmarkStart w:name="z87" w:id="77"/>
    <w:p>
      <w:pPr>
        <w:spacing w:after="0"/>
        <w:ind w:left="0"/>
        <w:jc w:val="both"/>
      </w:pPr>
      <w:r>
        <w:rPr>
          <w:rFonts w:ascii="Times New Roman"/>
          <w:b w:val="false"/>
          <w:i w:val="false"/>
          <w:color w:val="000000"/>
          <w:sz w:val="28"/>
        </w:rPr>
        <w:t>
      25) осуществляет мониторинг договоров по негосударственным внешним займам;</w:t>
      </w:r>
    </w:p>
    <w:bookmarkEnd w:id="77"/>
    <w:bookmarkStart w:name="z88" w:id="78"/>
    <w:p>
      <w:pPr>
        <w:spacing w:after="0"/>
        <w:ind w:left="0"/>
        <w:jc w:val="both"/>
      </w:pPr>
      <w:r>
        <w:rPr>
          <w:rFonts w:ascii="Times New Roman"/>
          <w:b w:val="false"/>
          <w:i w:val="false"/>
          <w:color w:val="000000"/>
          <w:sz w:val="28"/>
        </w:rPr>
        <w:t>
      26) осуществляет без получения соответствующих лицензий банковскую деятельность, профессиональную деятельность на рынке ценных бумаг и иную деятельность, определенную законами Республики Казахстан;</w:t>
      </w:r>
    </w:p>
    <w:bookmarkEnd w:id="78"/>
    <w:bookmarkStart w:name="z89" w:id="79"/>
    <w:p>
      <w:pPr>
        <w:spacing w:after="0"/>
        <w:ind w:left="0"/>
        <w:jc w:val="both"/>
      </w:pPr>
      <w:r>
        <w:rPr>
          <w:rFonts w:ascii="Times New Roman"/>
          <w:b w:val="false"/>
          <w:i w:val="false"/>
          <w:color w:val="000000"/>
          <w:sz w:val="28"/>
        </w:rPr>
        <w:t>
      27) осуществляет банковское обслуживание клиентов Национального Банка Казахстана;</w:t>
      </w:r>
    </w:p>
    <w:bookmarkEnd w:id="79"/>
    <w:bookmarkStart w:name="z90" w:id="80"/>
    <w:p>
      <w:pPr>
        <w:spacing w:after="0"/>
        <w:ind w:left="0"/>
        <w:jc w:val="both"/>
      </w:pPr>
      <w:r>
        <w:rPr>
          <w:rFonts w:ascii="Times New Roman"/>
          <w:b w:val="false"/>
          <w:i w:val="false"/>
          <w:color w:val="000000"/>
          <w:sz w:val="28"/>
        </w:rPr>
        <w:t>
      28) осуществляет доверительное управление Национальным фондом Республики Казахстан на основании договора о доверительном управлении, который заключается между Национальным Банком Казахстана и Правительством Республики Казахстан и публикуется в официальных печатных изданиях;</w:t>
      </w:r>
    </w:p>
    <w:bookmarkEnd w:id="80"/>
    <w:bookmarkStart w:name="z91" w:id="81"/>
    <w:p>
      <w:pPr>
        <w:spacing w:after="0"/>
        <w:ind w:left="0"/>
        <w:jc w:val="both"/>
      </w:pPr>
      <w:r>
        <w:rPr>
          <w:rFonts w:ascii="Times New Roman"/>
          <w:b w:val="false"/>
          <w:i w:val="false"/>
          <w:color w:val="000000"/>
          <w:sz w:val="28"/>
        </w:rPr>
        <w:t>
      29) осуществляет доверительное управление активами на основании договоров о доверительном управлении, заключаемых Национальным Банком Казахстана с Правительством Республики Казахстан или юридическими лицами. Договоры о доверительном управлении, заключаемые между Национальным Банком Казахстана и Правительством Республики Казахстан, публикуются в официальных печатных изданиях;</w:t>
      </w:r>
    </w:p>
    <w:bookmarkEnd w:id="81"/>
    <w:bookmarkStart w:name="z92" w:id="82"/>
    <w:p>
      <w:pPr>
        <w:spacing w:after="0"/>
        <w:ind w:left="0"/>
        <w:jc w:val="both"/>
      </w:pPr>
      <w:r>
        <w:rPr>
          <w:rFonts w:ascii="Times New Roman"/>
          <w:b w:val="false"/>
          <w:i w:val="false"/>
          <w:color w:val="000000"/>
          <w:sz w:val="28"/>
        </w:rPr>
        <w:t>
      30) осуществляет доверительное управление пенсионными активами единого накопительного пенсионного фонда на основании договора о доверительном управлении, заключаемого между Национальным Банком Казахстана и единым накопительным пенсионным фондом;</w:t>
      </w:r>
    </w:p>
    <w:bookmarkEnd w:id="82"/>
    <w:bookmarkStart w:name="z93" w:id="83"/>
    <w:p>
      <w:pPr>
        <w:spacing w:after="0"/>
        <w:ind w:left="0"/>
        <w:jc w:val="both"/>
      </w:pPr>
      <w:r>
        <w:rPr>
          <w:rFonts w:ascii="Times New Roman"/>
          <w:b w:val="false"/>
          <w:i w:val="false"/>
          <w:color w:val="000000"/>
          <w:sz w:val="28"/>
        </w:rPr>
        <w:t>
      31) осуществляет функции кастодиана в отношении пенсионных активов единого накопительного пенсионного фонда;</w:t>
      </w:r>
    </w:p>
    <w:bookmarkEnd w:id="83"/>
    <w:bookmarkStart w:name="z94" w:id="84"/>
    <w:p>
      <w:pPr>
        <w:spacing w:after="0"/>
        <w:ind w:left="0"/>
        <w:jc w:val="both"/>
      </w:pPr>
      <w:r>
        <w:rPr>
          <w:rFonts w:ascii="Times New Roman"/>
          <w:b w:val="false"/>
          <w:i w:val="false"/>
          <w:color w:val="000000"/>
          <w:sz w:val="28"/>
        </w:rPr>
        <w:t>
      32) представляет по запросу уполномоченного органа по финансовому мониторингу сведения из собственных информационных систем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bookmarkEnd w:id="84"/>
    <w:bookmarkStart w:name="z95" w:id="85"/>
    <w:p>
      <w:pPr>
        <w:spacing w:after="0"/>
        <w:ind w:left="0"/>
        <w:jc w:val="both"/>
      </w:pPr>
      <w:r>
        <w:rPr>
          <w:rFonts w:ascii="Times New Roman"/>
          <w:b w:val="false"/>
          <w:i w:val="false"/>
          <w:color w:val="000000"/>
          <w:sz w:val="28"/>
        </w:rPr>
        <w:t>
      33) участвует в подготовке и переподготовке кадров для государственных органов и финансовых организаций;</w:t>
      </w:r>
    </w:p>
    <w:bookmarkEnd w:id="85"/>
    <w:bookmarkStart w:name="z96" w:id="86"/>
    <w:p>
      <w:pPr>
        <w:spacing w:after="0"/>
        <w:ind w:left="0"/>
        <w:jc w:val="both"/>
      </w:pPr>
      <w:r>
        <w:rPr>
          <w:rFonts w:ascii="Times New Roman"/>
          <w:b w:val="false"/>
          <w:i w:val="false"/>
          <w:color w:val="000000"/>
          <w:sz w:val="28"/>
        </w:rPr>
        <w:t>
      34) применяет к финансовым и иным организациям ограниченные меры воздействия, меры надзорного реагирования, санкции и иные меры, предусмотренные законами Республики Казахстан, в случае нарушения ими требований законов и иных нормативных правовых актов Республики Казахстан по вопросам, входящим в его компетенцию;</w:t>
      </w:r>
    </w:p>
    <w:bookmarkEnd w:id="86"/>
    <w:bookmarkStart w:name="z97" w:id="87"/>
    <w:p>
      <w:pPr>
        <w:spacing w:after="0"/>
        <w:ind w:left="0"/>
        <w:jc w:val="both"/>
      </w:pPr>
      <w:r>
        <w:rPr>
          <w:rFonts w:ascii="Times New Roman"/>
          <w:b w:val="false"/>
          <w:i w:val="false"/>
          <w:color w:val="000000"/>
          <w:sz w:val="28"/>
        </w:rPr>
        <w:t>
      35) вводит особый режим регулирования в отношении финансовых организаций и (или) иных юридических лиц и регулирует их деятельность;</w:t>
      </w:r>
    </w:p>
    <w:bookmarkEnd w:id="87"/>
    <w:bookmarkStart w:name="z98" w:id="88"/>
    <w:p>
      <w:pPr>
        <w:spacing w:after="0"/>
        <w:ind w:left="0"/>
        <w:jc w:val="both"/>
      </w:pPr>
      <w:r>
        <w:rPr>
          <w:rFonts w:ascii="Times New Roman"/>
          <w:b w:val="false"/>
          <w:i w:val="false"/>
          <w:color w:val="000000"/>
          <w:sz w:val="28"/>
        </w:rPr>
        <w:t>
      36) осуществляет приобретение товаров, работ, услуг в порядке, определяемом нормативными правовыми актами Национального Банка Казахстана;</w:t>
      </w:r>
    </w:p>
    <w:bookmarkEnd w:id="88"/>
    <w:bookmarkStart w:name="z99" w:id="89"/>
    <w:p>
      <w:pPr>
        <w:spacing w:after="0"/>
        <w:ind w:left="0"/>
        <w:jc w:val="both"/>
      </w:pPr>
      <w:r>
        <w:rPr>
          <w:rFonts w:ascii="Times New Roman"/>
          <w:b w:val="false"/>
          <w:i w:val="false"/>
          <w:color w:val="000000"/>
          <w:sz w:val="28"/>
        </w:rPr>
        <w:t>
      37) создает консультативно-совещательные органы Национального Банка Казахстана;</w:t>
      </w:r>
    </w:p>
    <w:bookmarkEnd w:id="89"/>
    <w:bookmarkStart w:name="z100" w:id="90"/>
    <w:p>
      <w:pPr>
        <w:spacing w:after="0"/>
        <w:ind w:left="0"/>
        <w:jc w:val="both"/>
      </w:pPr>
      <w:r>
        <w:rPr>
          <w:rFonts w:ascii="Times New Roman"/>
          <w:b w:val="false"/>
          <w:i w:val="false"/>
          <w:color w:val="000000"/>
          <w:sz w:val="28"/>
        </w:rPr>
        <w:t>
      38) в целях обеспечения полноты информации, содержащейся в базе данных кредитных историй, предоставляет информацию о субъектах кредитной истории кредитному бюро с государственным участием;</w:t>
      </w:r>
    </w:p>
    <w:bookmarkEnd w:id="90"/>
    <w:bookmarkStart w:name="z101" w:id="91"/>
    <w:p>
      <w:pPr>
        <w:spacing w:after="0"/>
        <w:ind w:left="0"/>
        <w:jc w:val="both"/>
      </w:pPr>
      <w:r>
        <w:rPr>
          <w:rFonts w:ascii="Times New Roman"/>
          <w:b w:val="false"/>
          <w:i w:val="false"/>
          <w:color w:val="000000"/>
          <w:sz w:val="28"/>
        </w:rPr>
        <w:t>
      39) определяет порядок отчуждения и передачи в пользование имущества, закрепленного за Национальным Банком Казахстана;</w:t>
      </w:r>
    </w:p>
    <w:bookmarkEnd w:id="91"/>
    <w:bookmarkStart w:name="z102" w:id="92"/>
    <w:p>
      <w:pPr>
        <w:spacing w:after="0"/>
        <w:ind w:left="0"/>
        <w:jc w:val="both"/>
      </w:pPr>
      <w:r>
        <w:rPr>
          <w:rFonts w:ascii="Times New Roman"/>
          <w:b w:val="false"/>
          <w:i w:val="false"/>
          <w:color w:val="000000"/>
          <w:sz w:val="28"/>
        </w:rPr>
        <w:t>
      40) определяет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Казахстана, и созданных им государственных предприятий, мониторинга и оценки их реализации, а также отчетов по их исполнению;</w:t>
      </w:r>
    </w:p>
    <w:bookmarkEnd w:id="92"/>
    <w:bookmarkStart w:name="z103" w:id="93"/>
    <w:p>
      <w:pPr>
        <w:spacing w:after="0"/>
        <w:ind w:left="0"/>
        <w:jc w:val="both"/>
      </w:pPr>
      <w:r>
        <w:rPr>
          <w:rFonts w:ascii="Times New Roman"/>
          <w:b w:val="false"/>
          <w:i w:val="false"/>
          <w:color w:val="000000"/>
          <w:sz w:val="28"/>
        </w:rPr>
        <w:t>
      41) определяет размеры и порядок компенсационных выплат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содержащимися за счет средств бюджета (сметы расходов) Национального Банка Казахстана;</w:t>
      </w:r>
    </w:p>
    <w:bookmarkEnd w:id="93"/>
    <w:bookmarkStart w:name="z104" w:id="94"/>
    <w:p>
      <w:pPr>
        <w:spacing w:after="0"/>
        <w:ind w:left="0"/>
        <w:jc w:val="both"/>
      </w:pPr>
      <w:r>
        <w:rPr>
          <w:rFonts w:ascii="Times New Roman"/>
          <w:b w:val="false"/>
          <w:i w:val="false"/>
          <w:color w:val="000000"/>
          <w:sz w:val="28"/>
        </w:rPr>
        <w:t>
      42) осуществляет информационно-разъяснительную работу по основным направлениям деятельности Национального Банка Казахстана;</w:t>
      </w:r>
    </w:p>
    <w:bookmarkEnd w:id="94"/>
    <w:bookmarkStart w:name="z105" w:id="95"/>
    <w:p>
      <w:pPr>
        <w:spacing w:after="0"/>
        <w:ind w:left="0"/>
        <w:jc w:val="both"/>
      </w:pPr>
      <w:r>
        <w:rPr>
          <w:rFonts w:ascii="Times New Roman"/>
          <w:b w:val="false"/>
          <w:i w:val="false"/>
          <w:color w:val="000000"/>
          <w:sz w:val="28"/>
        </w:rPr>
        <w:t>
      43) проводит мероприятия по повышению качества финансовых услуг;</w:t>
      </w:r>
    </w:p>
    <w:bookmarkEnd w:id="95"/>
    <w:bookmarkStart w:name="z106" w:id="96"/>
    <w:p>
      <w:pPr>
        <w:spacing w:after="0"/>
        <w:ind w:left="0"/>
        <w:jc w:val="both"/>
      </w:pPr>
      <w:r>
        <w:rPr>
          <w:rFonts w:ascii="Times New Roman"/>
          <w:b w:val="false"/>
          <w:i w:val="false"/>
          <w:color w:val="000000"/>
          <w:sz w:val="28"/>
        </w:rPr>
        <w:t>
      44) осуществляет мероприятия, направленные на повышение финансовой грамотности населения;</w:t>
      </w:r>
    </w:p>
    <w:bookmarkEnd w:id="96"/>
    <w:bookmarkStart w:name="z107" w:id="97"/>
    <w:p>
      <w:pPr>
        <w:spacing w:after="0"/>
        <w:ind w:left="0"/>
        <w:jc w:val="both"/>
      </w:pPr>
      <w:r>
        <w:rPr>
          <w:rFonts w:ascii="Times New Roman"/>
          <w:b w:val="false"/>
          <w:i w:val="false"/>
          <w:color w:val="000000"/>
          <w:sz w:val="28"/>
        </w:rPr>
        <w:t>
      45) проводит обследование уровня финансовой грамотности населения;</w:t>
      </w:r>
    </w:p>
    <w:bookmarkEnd w:id="97"/>
    <w:bookmarkStart w:name="z108" w:id="98"/>
    <w:p>
      <w:pPr>
        <w:spacing w:after="0"/>
        <w:ind w:left="0"/>
        <w:jc w:val="both"/>
      </w:pPr>
      <w:r>
        <w:rPr>
          <w:rFonts w:ascii="Times New Roman"/>
          <w:b w:val="false"/>
          <w:i w:val="false"/>
          <w:color w:val="000000"/>
          <w:sz w:val="28"/>
        </w:rPr>
        <w:t>
      46) осуществляет разъяснительную работу для потребителей финансовых услуг и финансовых организаций;</w:t>
      </w:r>
    </w:p>
    <w:bookmarkEnd w:id="98"/>
    <w:bookmarkStart w:name="z109" w:id="99"/>
    <w:p>
      <w:pPr>
        <w:spacing w:after="0"/>
        <w:ind w:left="0"/>
        <w:jc w:val="both"/>
      </w:pPr>
      <w:r>
        <w:rPr>
          <w:rFonts w:ascii="Times New Roman"/>
          <w:b w:val="false"/>
          <w:i w:val="false"/>
          <w:color w:val="000000"/>
          <w:sz w:val="28"/>
        </w:rPr>
        <w:t>
      47) сотрудничает с международными и иностранными организациями по вопросам защиты прав потребителей финансовых услуг и финансовой грамотности населения;</w:t>
      </w:r>
    </w:p>
    <w:bookmarkEnd w:id="99"/>
    <w:bookmarkStart w:name="z110" w:id="100"/>
    <w:p>
      <w:pPr>
        <w:spacing w:after="0"/>
        <w:ind w:left="0"/>
        <w:jc w:val="both"/>
      </w:pPr>
      <w:r>
        <w:rPr>
          <w:rFonts w:ascii="Times New Roman"/>
          <w:b w:val="false"/>
          <w:i w:val="false"/>
          <w:color w:val="000000"/>
          <w:sz w:val="28"/>
        </w:rPr>
        <w:t>
      48) обеспечивает наличие и актуальность системы управления финансовыми и операционными рисками Национального Банка Казахстана;</w:t>
      </w:r>
    </w:p>
    <w:bookmarkEnd w:id="100"/>
    <w:bookmarkStart w:name="z111" w:id="101"/>
    <w:p>
      <w:pPr>
        <w:spacing w:after="0"/>
        <w:ind w:left="0"/>
        <w:jc w:val="both"/>
      </w:pPr>
      <w:r>
        <w:rPr>
          <w:rFonts w:ascii="Times New Roman"/>
          <w:b w:val="false"/>
          <w:i w:val="false"/>
          <w:color w:val="000000"/>
          <w:sz w:val="28"/>
        </w:rPr>
        <w:t>
      49) осуществляет иные функции, предусмотренные Законом о Национальном Банке, другими законами Республики Казахстан и актами Президента Республики Казахстан.</w:t>
      </w:r>
    </w:p>
    <w:bookmarkEnd w:id="101"/>
    <w:bookmarkStart w:name="z112" w:id="102"/>
    <w:p>
      <w:pPr>
        <w:spacing w:after="0"/>
        <w:ind w:left="0"/>
        <w:jc w:val="both"/>
      </w:pPr>
      <w:r>
        <w:rPr>
          <w:rFonts w:ascii="Times New Roman"/>
          <w:b w:val="false"/>
          <w:i w:val="false"/>
          <w:color w:val="000000"/>
          <w:sz w:val="28"/>
        </w:rPr>
        <w:t>
      17. Права и обязанности Национального Банка Казахстана:</w:t>
      </w:r>
    </w:p>
    <w:bookmarkEnd w:id="102"/>
    <w:bookmarkStart w:name="z113" w:id="103"/>
    <w:p>
      <w:pPr>
        <w:spacing w:after="0"/>
        <w:ind w:left="0"/>
        <w:jc w:val="both"/>
      </w:pPr>
      <w:r>
        <w:rPr>
          <w:rFonts w:ascii="Times New Roman"/>
          <w:b w:val="false"/>
          <w:i w:val="false"/>
          <w:color w:val="000000"/>
          <w:sz w:val="28"/>
        </w:rPr>
        <w:t>
      Национальный Банк Казахстана при реализации возложенных на него задач и осуществлении своих функций имеет право в установленном законодательством Республики Казахстан порядке:</w:t>
      </w:r>
    </w:p>
    <w:bookmarkEnd w:id="103"/>
    <w:bookmarkStart w:name="z114" w:id="104"/>
    <w:p>
      <w:pPr>
        <w:spacing w:after="0"/>
        <w:ind w:left="0"/>
        <w:jc w:val="both"/>
      </w:pPr>
      <w:r>
        <w:rPr>
          <w:rFonts w:ascii="Times New Roman"/>
          <w:b w:val="false"/>
          <w:i w:val="false"/>
          <w:color w:val="000000"/>
          <w:sz w:val="28"/>
        </w:rPr>
        <w:t>
      1) разрабатывать и принимать в пределах своей компетенции нормативные правовые акты, обязательные для исполнения финансовыми организациями, потребителями финансовых услуг, другими физическими и юридическими лицами на территории Республики Казахстан;</w:t>
      </w:r>
    </w:p>
    <w:bookmarkEnd w:id="104"/>
    <w:bookmarkStart w:name="z115" w:id="105"/>
    <w:p>
      <w:pPr>
        <w:spacing w:after="0"/>
        <w:ind w:left="0"/>
        <w:jc w:val="both"/>
      </w:pPr>
      <w:r>
        <w:rPr>
          <w:rFonts w:ascii="Times New Roman"/>
          <w:b w:val="false"/>
          <w:i w:val="false"/>
          <w:color w:val="000000"/>
          <w:sz w:val="28"/>
        </w:rPr>
        <w:t>
      2) запрашивать и получать безвозмездно от любых физических и юридических лиц, а также государственных органов необходимую информацию, в том числе сведения, составляющие служебную, коммерческую, банковскую и иную охраняемую законом тайну;</w:t>
      </w:r>
    </w:p>
    <w:bookmarkEnd w:id="105"/>
    <w:bookmarkStart w:name="z116" w:id="106"/>
    <w:p>
      <w:pPr>
        <w:spacing w:after="0"/>
        <w:ind w:left="0"/>
        <w:jc w:val="both"/>
      </w:pPr>
      <w:r>
        <w:rPr>
          <w:rFonts w:ascii="Times New Roman"/>
          <w:b w:val="false"/>
          <w:i w:val="false"/>
          <w:color w:val="000000"/>
          <w:sz w:val="28"/>
        </w:rPr>
        <w:t>
      3) проводить проверки и иные формы контроля и надзора в пределах полномочий, установленных законодательством Республики Казахстан;</w:t>
      </w:r>
    </w:p>
    <w:bookmarkEnd w:id="106"/>
    <w:bookmarkStart w:name="z117" w:id="107"/>
    <w:p>
      <w:pPr>
        <w:spacing w:after="0"/>
        <w:ind w:left="0"/>
        <w:jc w:val="both"/>
      </w:pPr>
      <w:r>
        <w:rPr>
          <w:rFonts w:ascii="Times New Roman"/>
          <w:b w:val="false"/>
          <w:i w:val="false"/>
          <w:color w:val="000000"/>
          <w:sz w:val="28"/>
        </w:rPr>
        <w:t>
      4) запрашивать и получать статистическую отчетность и административные данные и в случае необходимости иную дополнительную информацию от государственных органов, финансовых и иных организаций, а также их ассоциаций (союзов);</w:t>
      </w:r>
    </w:p>
    <w:bookmarkEnd w:id="107"/>
    <w:bookmarkStart w:name="z118" w:id="108"/>
    <w:p>
      <w:pPr>
        <w:spacing w:after="0"/>
        <w:ind w:left="0"/>
        <w:jc w:val="both"/>
      </w:pPr>
      <w:r>
        <w:rPr>
          <w:rFonts w:ascii="Times New Roman"/>
          <w:b w:val="false"/>
          <w:i w:val="false"/>
          <w:color w:val="000000"/>
          <w:sz w:val="28"/>
        </w:rPr>
        <w:t>
      5) использовать мотивированное суждение в отношении банков, организаций, осуществляющих отдельные виды банковских операций, банковских холдингов, крупных участников банка, страховых (перестраховочных) организаций, страховых холдингов, крупных участников страховой (перестраховочной) организации, страховых брокеров, организации, гарантирующей осуществление страховых выплат, профессиональных участников рынка ценных бумаг (за исключением организаций, осуществляющих трансфер-агентскую деятельность), крупных участников управляющих инвестиционным портфелем;</w:t>
      </w:r>
    </w:p>
    <w:bookmarkEnd w:id="108"/>
    <w:bookmarkStart w:name="z119" w:id="109"/>
    <w:p>
      <w:pPr>
        <w:spacing w:after="0"/>
        <w:ind w:left="0"/>
        <w:jc w:val="both"/>
      </w:pPr>
      <w:r>
        <w:rPr>
          <w:rFonts w:ascii="Times New Roman"/>
          <w:b w:val="false"/>
          <w:i w:val="false"/>
          <w:color w:val="000000"/>
          <w:sz w:val="28"/>
        </w:rPr>
        <w:t>
      6) принимать нормативные и ненормативные правовые акты, регулирующие внутреннюю деятельность Национального Банка Казахстана, а также отношения, связанные с осуществлением деятельности юридических лиц, в отношении которых он является учредителем (уполномоченным органом) либо акционером;</w:t>
      </w:r>
    </w:p>
    <w:bookmarkEnd w:id="109"/>
    <w:bookmarkStart w:name="z120" w:id="110"/>
    <w:p>
      <w:pPr>
        <w:spacing w:after="0"/>
        <w:ind w:left="0"/>
        <w:jc w:val="both"/>
      </w:pPr>
      <w:r>
        <w:rPr>
          <w:rFonts w:ascii="Times New Roman"/>
          <w:b w:val="false"/>
          <w:i w:val="false"/>
          <w:color w:val="000000"/>
          <w:sz w:val="28"/>
        </w:rPr>
        <w:t xml:space="preserve">
      7) осуществлять иные права, предусмотренные </w:t>
      </w:r>
      <w:r>
        <w:rPr>
          <w:rFonts w:ascii="Times New Roman"/>
          <w:b w:val="false"/>
          <w:i w:val="false"/>
          <w:color w:val="000000"/>
          <w:sz w:val="28"/>
        </w:rPr>
        <w:t>Законом</w:t>
      </w:r>
      <w:r>
        <w:rPr>
          <w:rFonts w:ascii="Times New Roman"/>
          <w:b w:val="false"/>
          <w:i w:val="false"/>
          <w:color w:val="000000"/>
          <w:sz w:val="28"/>
        </w:rPr>
        <w:t xml:space="preserve"> о Национальном Банке, другими законами Республики Казахстан и актами Президента Республики Казахстан.</w:t>
      </w:r>
    </w:p>
    <w:bookmarkEnd w:id="110"/>
    <w:bookmarkStart w:name="z121" w:id="111"/>
    <w:p>
      <w:pPr>
        <w:spacing w:after="0"/>
        <w:ind w:left="0"/>
        <w:jc w:val="both"/>
      </w:pPr>
      <w:r>
        <w:rPr>
          <w:rFonts w:ascii="Times New Roman"/>
          <w:b w:val="false"/>
          <w:i w:val="false"/>
          <w:color w:val="000000"/>
          <w:sz w:val="28"/>
        </w:rPr>
        <w:t>
      Обязанности Национального Банка Казахстана:</w:t>
      </w:r>
    </w:p>
    <w:bookmarkEnd w:id="111"/>
    <w:bookmarkStart w:name="z122" w:id="112"/>
    <w:p>
      <w:pPr>
        <w:spacing w:after="0"/>
        <w:ind w:left="0"/>
        <w:jc w:val="both"/>
      </w:pPr>
      <w:r>
        <w:rPr>
          <w:rFonts w:ascii="Times New Roman"/>
          <w:b w:val="false"/>
          <w:i w:val="false"/>
          <w:color w:val="000000"/>
          <w:sz w:val="28"/>
        </w:rPr>
        <w:t>
      1) обеспечение разработки и проведение денежно-кредитной политики государства;</w:t>
      </w:r>
    </w:p>
    <w:bookmarkEnd w:id="112"/>
    <w:bookmarkStart w:name="z123" w:id="113"/>
    <w:p>
      <w:pPr>
        <w:spacing w:after="0"/>
        <w:ind w:left="0"/>
        <w:jc w:val="both"/>
      </w:pPr>
      <w:r>
        <w:rPr>
          <w:rFonts w:ascii="Times New Roman"/>
          <w:b w:val="false"/>
          <w:i w:val="false"/>
          <w:color w:val="000000"/>
          <w:sz w:val="28"/>
        </w:rPr>
        <w:t>
      2) содействие обеспечению стабильности финансовой системы;</w:t>
      </w:r>
    </w:p>
    <w:bookmarkEnd w:id="113"/>
    <w:bookmarkStart w:name="z124" w:id="114"/>
    <w:p>
      <w:pPr>
        <w:spacing w:after="0"/>
        <w:ind w:left="0"/>
        <w:jc w:val="both"/>
      </w:pPr>
      <w:r>
        <w:rPr>
          <w:rFonts w:ascii="Times New Roman"/>
          <w:b w:val="false"/>
          <w:i w:val="false"/>
          <w:color w:val="000000"/>
          <w:sz w:val="28"/>
        </w:rPr>
        <w:t>
      3) осуществление государственного регулирования, контроля и надзора финансового рынка и финансовых организаций, а также иных лиц в пределах компетенции;</w:t>
      </w:r>
    </w:p>
    <w:bookmarkEnd w:id="114"/>
    <w:bookmarkStart w:name="z125" w:id="115"/>
    <w:p>
      <w:pPr>
        <w:spacing w:after="0"/>
        <w:ind w:left="0"/>
        <w:jc w:val="both"/>
      </w:pPr>
      <w:r>
        <w:rPr>
          <w:rFonts w:ascii="Times New Roman"/>
          <w:b w:val="false"/>
          <w:i w:val="false"/>
          <w:color w:val="000000"/>
          <w:sz w:val="28"/>
        </w:rPr>
        <w:t>
      4) обеспечение надлежащего уровня защиты прав и законных интересов потребителей финансовых услуг;</w:t>
      </w:r>
    </w:p>
    <w:bookmarkEnd w:id="115"/>
    <w:bookmarkStart w:name="z126" w:id="116"/>
    <w:p>
      <w:pPr>
        <w:spacing w:after="0"/>
        <w:ind w:left="0"/>
        <w:jc w:val="both"/>
      </w:pPr>
      <w:r>
        <w:rPr>
          <w:rFonts w:ascii="Times New Roman"/>
          <w:b w:val="false"/>
          <w:i w:val="false"/>
          <w:color w:val="000000"/>
          <w:sz w:val="28"/>
        </w:rPr>
        <w:t>
      5) осуществление статистической деятельности в области денежно-кредитной статистики и статистики внешнего сектора;</w:t>
      </w:r>
    </w:p>
    <w:bookmarkEnd w:id="116"/>
    <w:bookmarkStart w:name="z127" w:id="117"/>
    <w:p>
      <w:pPr>
        <w:spacing w:after="0"/>
        <w:ind w:left="0"/>
        <w:jc w:val="both"/>
      </w:pPr>
      <w:r>
        <w:rPr>
          <w:rFonts w:ascii="Times New Roman"/>
          <w:b w:val="false"/>
          <w:i w:val="false"/>
          <w:color w:val="000000"/>
          <w:sz w:val="28"/>
        </w:rPr>
        <w:t>
      6) публикация в средствах массовой информации сведений о финансовых организациях (за исключением сведений, составляющих служебную, коммерческую, банковскую или иную охраняемую законом тайну), в том числе информации о мерах, принятых к ним;</w:t>
      </w:r>
    </w:p>
    <w:bookmarkEnd w:id="117"/>
    <w:bookmarkStart w:name="z128" w:id="118"/>
    <w:p>
      <w:pPr>
        <w:spacing w:after="0"/>
        <w:ind w:left="0"/>
        <w:jc w:val="both"/>
      </w:pPr>
      <w:r>
        <w:rPr>
          <w:rFonts w:ascii="Times New Roman"/>
          <w:b w:val="false"/>
          <w:i w:val="false"/>
          <w:color w:val="000000"/>
          <w:sz w:val="28"/>
        </w:rPr>
        <w:t>
      7) осуществление внутреннего аудита и проверки деятельности подразделений центрального аппарата, филиалов, представительства и организаций Национального Банка Казахстана, а также акционерных обществ, единственным акционером которых является Национальный Банк Казахстана;</w:t>
      </w:r>
    </w:p>
    <w:bookmarkEnd w:id="118"/>
    <w:bookmarkStart w:name="z129" w:id="119"/>
    <w:p>
      <w:pPr>
        <w:spacing w:after="0"/>
        <w:ind w:left="0"/>
        <w:jc w:val="both"/>
      </w:pPr>
      <w:r>
        <w:rPr>
          <w:rFonts w:ascii="Times New Roman"/>
          <w:b w:val="false"/>
          <w:i w:val="false"/>
          <w:color w:val="000000"/>
          <w:sz w:val="28"/>
        </w:rPr>
        <w:t>
      8) иные обязанности, предусмотренные Законом о Национальном Банке, другими законами Республики Казахстан и актами Президента Республики Казахстан.</w:t>
      </w:r>
    </w:p>
    <w:bookmarkEnd w:id="119"/>
    <w:bookmarkStart w:name="z130" w:id="120"/>
    <w:p>
      <w:pPr>
        <w:spacing w:after="0"/>
        <w:ind w:left="0"/>
        <w:jc w:val="left"/>
      </w:pPr>
      <w:r>
        <w:rPr>
          <w:rFonts w:ascii="Times New Roman"/>
          <w:b/>
          <w:i w:val="false"/>
          <w:color w:val="000000"/>
        </w:rPr>
        <w:t xml:space="preserve"> Глава 3. Организация деятельности Национального Банка Казахстана</w:t>
      </w:r>
    </w:p>
    <w:bookmarkEnd w:id="120"/>
    <w:bookmarkStart w:name="z131" w:id="121"/>
    <w:p>
      <w:pPr>
        <w:spacing w:after="0"/>
        <w:ind w:left="0"/>
        <w:jc w:val="both"/>
      </w:pPr>
      <w:r>
        <w:rPr>
          <w:rFonts w:ascii="Times New Roman"/>
          <w:b w:val="false"/>
          <w:i w:val="false"/>
          <w:color w:val="000000"/>
          <w:sz w:val="28"/>
        </w:rPr>
        <w:t>
      18. Руководство Национальным Банком Казахстана осуществляется Председателем, который несет персональную ответственность за выполнение возложенных на Национальный Банк Казахстана задач и осуществление им своих функций.</w:t>
      </w:r>
    </w:p>
    <w:bookmarkEnd w:id="121"/>
    <w:bookmarkStart w:name="z132" w:id="122"/>
    <w:p>
      <w:pPr>
        <w:spacing w:after="0"/>
        <w:ind w:left="0"/>
        <w:jc w:val="both"/>
      </w:pPr>
      <w:r>
        <w:rPr>
          <w:rFonts w:ascii="Times New Roman"/>
          <w:b w:val="false"/>
          <w:i w:val="false"/>
          <w:color w:val="000000"/>
          <w:sz w:val="28"/>
        </w:rPr>
        <w:t>
      19. Председатель Национального Банка Казахстана назначается на должность Президентом Республики Казахстан с согласия Сената Парламента Республики Казахстан сроком на 6 лет и освобождается от должности Президентом Республики Казахстан.</w:t>
      </w:r>
    </w:p>
    <w:bookmarkEnd w:id="122"/>
    <w:bookmarkStart w:name="z133" w:id="123"/>
    <w:p>
      <w:pPr>
        <w:spacing w:after="0"/>
        <w:ind w:left="0"/>
        <w:jc w:val="both"/>
      </w:pPr>
      <w:r>
        <w:rPr>
          <w:rFonts w:ascii="Times New Roman"/>
          <w:b w:val="false"/>
          <w:i w:val="false"/>
          <w:color w:val="000000"/>
          <w:sz w:val="28"/>
        </w:rPr>
        <w:t>
      20. Председатель Национального Банка Казахстана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23"/>
    <w:bookmarkStart w:name="z134" w:id="124"/>
    <w:p>
      <w:pPr>
        <w:spacing w:after="0"/>
        <w:ind w:left="0"/>
        <w:jc w:val="both"/>
      </w:pPr>
      <w:r>
        <w:rPr>
          <w:rFonts w:ascii="Times New Roman"/>
          <w:b w:val="false"/>
          <w:i w:val="false"/>
          <w:color w:val="000000"/>
          <w:sz w:val="28"/>
        </w:rPr>
        <w:t>
      21. Полномочия Председателя Национального Банка Казахстана:</w:t>
      </w:r>
    </w:p>
    <w:bookmarkEnd w:id="124"/>
    <w:bookmarkStart w:name="z135" w:id="125"/>
    <w:p>
      <w:pPr>
        <w:spacing w:after="0"/>
        <w:ind w:left="0"/>
        <w:jc w:val="both"/>
      </w:pPr>
      <w:r>
        <w:rPr>
          <w:rFonts w:ascii="Times New Roman"/>
          <w:b w:val="false"/>
          <w:i w:val="false"/>
          <w:color w:val="000000"/>
          <w:sz w:val="28"/>
        </w:rPr>
        <w:t>
      1) принимает оперативные и исполнительно-распорядительные решения по всем вопросам деятельности Национального Банка Казахстана, за исключением полномочий, оговоренных Законом о Национальном Банке и Положением для Правления Национального Банка Казахстана;</w:t>
      </w:r>
    </w:p>
    <w:bookmarkEnd w:id="125"/>
    <w:bookmarkStart w:name="z136" w:id="126"/>
    <w:p>
      <w:pPr>
        <w:spacing w:after="0"/>
        <w:ind w:left="0"/>
        <w:jc w:val="both"/>
      </w:pPr>
      <w:r>
        <w:rPr>
          <w:rFonts w:ascii="Times New Roman"/>
          <w:b w:val="false"/>
          <w:i w:val="false"/>
          <w:color w:val="000000"/>
          <w:sz w:val="28"/>
        </w:rPr>
        <w:t>
      2) представляет для назначения Президентом Республики Казахстан кандидатуры заместителей Председателя Национального Банка Казахстана;</w:t>
      </w:r>
    </w:p>
    <w:bookmarkEnd w:id="126"/>
    <w:bookmarkStart w:name="z137" w:id="127"/>
    <w:p>
      <w:pPr>
        <w:spacing w:after="0"/>
        <w:ind w:left="0"/>
        <w:jc w:val="both"/>
      </w:pPr>
      <w:r>
        <w:rPr>
          <w:rFonts w:ascii="Times New Roman"/>
          <w:b w:val="false"/>
          <w:i w:val="false"/>
          <w:color w:val="000000"/>
          <w:sz w:val="28"/>
        </w:rPr>
        <w:t>
      3) назначает и освобождает членов Правления Национального Банка Казахстана от Национального Банка Казахстана;</w:t>
      </w:r>
    </w:p>
    <w:bookmarkEnd w:id="127"/>
    <w:bookmarkStart w:name="z138" w:id="128"/>
    <w:p>
      <w:pPr>
        <w:spacing w:after="0"/>
        <w:ind w:left="0"/>
        <w:jc w:val="both"/>
      </w:pPr>
      <w:r>
        <w:rPr>
          <w:rFonts w:ascii="Times New Roman"/>
          <w:b w:val="false"/>
          <w:i w:val="false"/>
          <w:color w:val="000000"/>
          <w:sz w:val="28"/>
        </w:rPr>
        <w:t>
      4) назначает должностных лиц Национального Банка Казахстана согласно утвержденной номенклатуре должностей Национального Банка Казахстана и увольняет их, поощряет отличившихся работников, налагает дисциплинарные взыскания;</w:t>
      </w:r>
    </w:p>
    <w:bookmarkEnd w:id="128"/>
    <w:bookmarkStart w:name="z139" w:id="129"/>
    <w:p>
      <w:pPr>
        <w:spacing w:after="0"/>
        <w:ind w:left="0"/>
        <w:jc w:val="both"/>
      </w:pPr>
      <w:r>
        <w:rPr>
          <w:rFonts w:ascii="Times New Roman"/>
          <w:b w:val="false"/>
          <w:i w:val="false"/>
          <w:color w:val="000000"/>
          <w:sz w:val="28"/>
        </w:rPr>
        <w:t>
      5) представляет в пределах своей компетенции Национальный Банк Казахстана в республике и за границей;</w:t>
      </w:r>
    </w:p>
    <w:bookmarkEnd w:id="129"/>
    <w:bookmarkStart w:name="z140" w:id="130"/>
    <w:p>
      <w:pPr>
        <w:spacing w:after="0"/>
        <w:ind w:left="0"/>
        <w:jc w:val="both"/>
      </w:pPr>
      <w:r>
        <w:rPr>
          <w:rFonts w:ascii="Times New Roman"/>
          <w:b w:val="false"/>
          <w:i w:val="false"/>
          <w:color w:val="000000"/>
          <w:sz w:val="28"/>
        </w:rPr>
        <w:t>
      6) на основе и (или) во исполнение законодательных актов Республики Казахстан, актов Президента Республики Казахстан, нормативных правовых актов Национального Банка Казахстана, постановлений Правления и Совета директоров Национального Банка Казахстана издает приказы и распоряжения по вопросам деятельности Национального Банка Казахстана, подписывает постановления Правления и Совета директоров Национального Банка Казахстана;</w:t>
      </w:r>
    </w:p>
    <w:bookmarkEnd w:id="130"/>
    <w:bookmarkStart w:name="z141" w:id="131"/>
    <w:p>
      <w:pPr>
        <w:spacing w:after="0"/>
        <w:ind w:left="0"/>
        <w:jc w:val="both"/>
      </w:pPr>
      <w:r>
        <w:rPr>
          <w:rFonts w:ascii="Times New Roman"/>
          <w:b w:val="false"/>
          <w:i w:val="false"/>
          <w:color w:val="000000"/>
          <w:sz w:val="28"/>
        </w:rPr>
        <w:t>
      7) ведет заседания Правления и Совета директоров Национального Банка Казахстана;</w:t>
      </w:r>
    </w:p>
    <w:bookmarkEnd w:id="131"/>
    <w:bookmarkStart w:name="z142" w:id="132"/>
    <w:p>
      <w:pPr>
        <w:spacing w:after="0"/>
        <w:ind w:left="0"/>
        <w:jc w:val="both"/>
      </w:pPr>
      <w:r>
        <w:rPr>
          <w:rFonts w:ascii="Times New Roman"/>
          <w:b w:val="false"/>
          <w:i w:val="false"/>
          <w:color w:val="000000"/>
          <w:sz w:val="28"/>
        </w:rPr>
        <w:t>
      8) распределяет обязанности между заместителями Председателя Национального Банка Казахстана, устанавливает степень ответственности своих заместителей и руководителей подразделений центрального аппарата, филиалов, представительств и организаций Национального Банка Казахстана за состояние дел на порученном участке работы;</w:t>
      </w:r>
    </w:p>
    <w:bookmarkEnd w:id="132"/>
    <w:bookmarkStart w:name="z143" w:id="133"/>
    <w:p>
      <w:pPr>
        <w:spacing w:after="0"/>
        <w:ind w:left="0"/>
        <w:jc w:val="both"/>
      </w:pPr>
      <w:r>
        <w:rPr>
          <w:rFonts w:ascii="Times New Roman"/>
          <w:b w:val="false"/>
          <w:i w:val="false"/>
          <w:color w:val="000000"/>
          <w:sz w:val="28"/>
        </w:rPr>
        <w:t>
      9) утверждает состав Совета директоров Национального Банка Казахстана;</w:t>
      </w:r>
    </w:p>
    <w:bookmarkEnd w:id="133"/>
    <w:bookmarkStart w:name="z144" w:id="134"/>
    <w:p>
      <w:pPr>
        <w:spacing w:after="0"/>
        <w:ind w:left="0"/>
        <w:jc w:val="both"/>
      </w:pPr>
      <w:r>
        <w:rPr>
          <w:rFonts w:ascii="Times New Roman"/>
          <w:b w:val="false"/>
          <w:i w:val="false"/>
          <w:color w:val="000000"/>
          <w:sz w:val="28"/>
        </w:rPr>
        <w:t>
      10) утверждает номенклатуру должностей Национального Банка Казахстана;</w:t>
      </w:r>
    </w:p>
    <w:bookmarkEnd w:id="134"/>
    <w:bookmarkStart w:name="z145" w:id="135"/>
    <w:p>
      <w:pPr>
        <w:spacing w:after="0"/>
        <w:ind w:left="0"/>
        <w:jc w:val="both"/>
      </w:pPr>
      <w:r>
        <w:rPr>
          <w:rFonts w:ascii="Times New Roman"/>
          <w:b w:val="false"/>
          <w:i w:val="false"/>
          <w:color w:val="000000"/>
          <w:sz w:val="28"/>
        </w:rPr>
        <w:t>
      11) на основании утвержденной Президентом Республики Казахстан общей штатной численности Национального Банка Казахстана утверждает штатные расписания центрального аппарата, филиалов, представительств Национального Банка Казахстана;</w:t>
      </w:r>
    </w:p>
    <w:bookmarkEnd w:id="135"/>
    <w:bookmarkStart w:name="z146" w:id="136"/>
    <w:p>
      <w:pPr>
        <w:spacing w:after="0"/>
        <w:ind w:left="0"/>
        <w:jc w:val="both"/>
      </w:pPr>
      <w:r>
        <w:rPr>
          <w:rFonts w:ascii="Times New Roman"/>
          <w:b w:val="false"/>
          <w:i w:val="false"/>
          <w:color w:val="000000"/>
          <w:sz w:val="28"/>
        </w:rPr>
        <w:t>
      12) утверждает положения о филиалах, представительствах, структурных подразделениях центрального аппарата Национального Банка Казахстана, за исключением положения о подразделении внутреннего аудита;</w:t>
      </w:r>
    </w:p>
    <w:bookmarkEnd w:id="136"/>
    <w:bookmarkStart w:name="z147" w:id="137"/>
    <w:p>
      <w:pPr>
        <w:spacing w:after="0"/>
        <w:ind w:left="0"/>
        <w:jc w:val="both"/>
      </w:pPr>
      <w:r>
        <w:rPr>
          <w:rFonts w:ascii="Times New Roman"/>
          <w:b w:val="false"/>
          <w:i w:val="false"/>
          <w:color w:val="000000"/>
          <w:sz w:val="28"/>
        </w:rPr>
        <w:t>
      13) рассматривает ежегодный отчет о проделанной работе подразделения обеспечения внутренней безопасности;</w:t>
      </w:r>
    </w:p>
    <w:bookmarkEnd w:id="137"/>
    <w:bookmarkStart w:name="z148" w:id="138"/>
    <w:p>
      <w:pPr>
        <w:spacing w:after="0"/>
        <w:ind w:left="0"/>
        <w:jc w:val="both"/>
      </w:pPr>
      <w:r>
        <w:rPr>
          <w:rFonts w:ascii="Times New Roman"/>
          <w:b w:val="false"/>
          <w:i w:val="false"/>
          <w:color w:val="000000"/>
          <w:sz w:val="28"/>
        </w:rPr>
        <w:t>
      14) устанавливает отдельным работникам, имеющим высокую профессиональную квалификацию и выполняющим особо важные функции, должностные индивидуальные оклады;</w:t>
      </w:r>
    </w:p>
    <w:bookmarkEnd w:id="138"/>
    <w:bookmarkStart w:name="z149" w:id="139"/>
    <w:p>
      <w:pPr>
        <w:spacing w:after="0"/>
        <w:ind w:left="0"/>
        <w:jc w:val="both"/>
      </w:pPr>
      <w:r>
        <w:rPr>
          <w:rFonts w:ascii="Times New Roman"/>
          <w:b w:val="false"/>
          <w:i w:val="false"/>
          <w:color w:val="000000"/>
          <w:sz w:val="28"/>
        </w:rPr>
        <w:t>
      15) заключает от имени Национального Банка Казахстана договоры (соглашения, контракты);</w:t>
      </w:r>
    </w:p>
    <w:bookmarkEnd w:id="139"/>
    <w:bookmarkStart w:name="z150" w:id="140"/>
    <w:p>
      <w:pPr>
        <w:spacing w:after="0"/>
        <w:ind w:left="0"/>
        <w:jc w:val="both"/>
      </w:pPr>
      <w:r>
        <w:rPr>
          <w:rFonts w:ascii="Times New Roman"/>
          <w:b w:val="false"/>
          <w:i w:val="false"/>
          <w:color w:val="000000"/>
          <w:sz w:val="28"/>
        </w:rPr>
        <w:t>
      16) распоряжается в соответствии с законодательством Республики Казахстан всем имуществом и средствами Национального Банка Казахстана, выдает доверенности, устанавливает порядок подписания обязательств и выдачи доверенностей от имени Национального Банка Казахстана;</w:t>
      </w:r>
    </w:p>
    <w:bookmarkEnd w:id="140"/>
    <w:bookmarkStart w:name="z151" w:id="141"/>
    <w:p>
      <w:pPr>
        <w:spacing w:after="0"/>
        <w:ind w:left="0"/>
        <w:jc w:val="both"/>
      </w:pPr>
      <w:r>
        <w:rPr>
          <w:rFonts w:ascii="Times New Roman"/>
          <w:b w:val="false"/>
          <w:i w:val="false"/>
          <w:color w:val="000000"/>
          <w:sz w:val="28"/>
        </w:rPr>
        <w:t>
      17) принимает решение о переоформлении лицензий и выдаче дубликатов лицензий, ранее выданных Национальным Банком Казахстана на основании решения Правления Национального Банка Казахстана;</w:t>
      </w:r>
    </w:p>
    <w:bookmarkEnd w:id="141"/>
    <w:bookmarkStart w:name="z152" w:id="142"/>
    <w:p>
      <w:pPr>
        <w:spacing w:after="0"/>
        <w:ind w:left="0"/>
        <w:jc w:val="both"/>
      </w:pPr>
      <w:r>
        <w:rPr>
          <w:rFonts w:ascii="Times New Roman"/>
          <w:b w:val="false"/>
          <w:i w:val="false"/>
          <w:color w:val="000000"/>
          <w:sz w:val="28"/>
        </w:rPr>
        <w:t>
      18) рассматривает результаты проверок и результаты внутреннего аудита подразделений центрального аппарата, филиалов, представительств и организаций Национального Банка Казахстана, а также акционерных обществ, единственным акционером которых является Национальный Банк Казахстана.</w:t>
      </w:r>
    </w:p>
    <w:bookmarkEnd w:id="142"/>
    <w:bookmarkStart w:name="z153" w:id="143"/>
    <w:p>
      <w:pPr>
        <w:spacing w:after="0"/>
        <w:ind w:left="0"/>
        <w:jc w:val="both"/>
      </w:pPr>
      <w:r>
        <w:rPr>
          <w:rFonts w:ascii="Times New Roman"/>
          <w:b w:val="false"/>
          <w:i w:val="false"/>
          <w:color w:val="000000"/>
          <w:sz w:val="28"/>
        </w:rPr>
        <w:t>
      Председатель Национального Банка Казахстана либо заместитель Председателя Национального Банка Казахстана принимает решение о наложении административного взыскания по делам об административных правонарушениях, рассмотрение которых в соответствии с законодательными актами Республики Казахстан отнесено к компетенции Национального Банка Казахстана.</w:t>
      </w:r>
    </w:p>
    <w:bookmarkEnd w:id="143"/>
    <w:bookmarkStart w:name="z154" w:id="144"/>
    <w:p>
      <w:pPr>
        <w:spacing w:after="0"/>
        <w:ind w:left="0"/>
        <w:jc w:val="both"/>
      </w:pPr>
      <w:r>
        <w:rPr>
          <w:rFonts w:ascii="Times New Roman"/>
          <w:b w:val="false"/>
          <w:i w:val="false"/>
          <w:color w:val="000000"/>
          <w:sz w:val="28"/>
        </w:rPr>
        <w:t>
      Председатель Национального Банка Казахстана вправе принимать решение по любому вопросу, не относящемуся к исключительной компетенции Правления и Совета директоров Национального Банка Казахстана, а также поручать решение отдельных вопросов, входящих в его компетенцию, своим заместителям, руководителям структурных подразделений центрального аппарата, филиалов и представительств Национального Банка Казахстана.</w:t>
      </w:r>
    </w:p>
    <w:bookmarkEnd w:id="144"/>
    <w:bookmarkStart w:name="z155" w:id="145"/>
    <w:p>
      <w:pPr>
        <w:spacing w:after="0"/>
        <w:ind w:left="0"/>
        <w:jc w:val="both"/>
      </w:pPr>
      <w:r>
        <w:rPr>
          <w:rFonts w:ascii="Times New Roman"/>
          <w:b w:val="false"/>
          <w:i w:val="false"/>
          <w:color w:val="000000"/>
          <w:sz w:val="28"/>
        </w:rPr>
        <w:t>
      Размеры должностных индивидуальных окладов Председателя Национального Банка Казахстана и его заместителей утверждаются Правлением Национального Банка Казахстана по согласованию с Президентом Республики Казахстан.</w:t>
      </w:r>
    </w:p>
    <w:bookmarkEnd w:id="145"/>
    <w:bookmarkStart w:name="z156" w:id="146"/>
    <w:p>
      <w:pPr>
        <w:spacing w:after="0"/>
        <w:ind w:left="0"/>
        <w:jc w:val="both"/>
      </w:pPr>
      <w:r>
        <w:rPr>
          <w:rFonts w:ascii="Times New Roman"/>
          <w:b w:val="false"/>
          <w:i w:val="false"/>
          <w:color w:val="000000"/>
          <w:sz w:val="28"/>
        </w:rPr>
        <w:t>
      Исполнение полномочий Председателя Национального Банка Казахстана в период его отсутствия осуществляется лицом, его замещающим в соответствии с законодательством Республики Казахстан.</w:t>
      </w:r>
    </w:p>
    <w:bookmarkEnd w:id="146"/>
    <w:bookmarkStart w:name="z157" w:id="147"/>
    <w:p>
      <w:pPr>
        <w:spacing w:after="0"/>
        <w:ind w:left="0"/>
        <w:jc w:val="both"/>
      </w:pPr>
      <w:r>
        <w:rPr>
          <w:rFonts w:ascii="Times New Roman"/>
          <w:b w:val="false"/>
          <w:i w:val="false"/>
          <w:color w:val="000000"/>
          <w:sz w:val="28"/>
        </w:rPr>
        <w:t>
      Председатель Национального Банка Казахстана обязан принимать меры по противодействию коррупции и несет установленную законом ответственность за неисполнение или ненадлежащее исполнение этой обязанности.</w:t>
      </w:r>
    </w:p>
    <w:bookmarkEnd w:id="147"/>
    <w:bookmarkStart w:name="z158" w:id="148"/>
    <w:p>
      <w:pPr>
        <w:spacing w:after="0"/>
        <w:ind w:left="0"/>
        <w:jc w:val="both"/>
      </w:pPr>
      <w:r>
        <w:rPr>
          <w:rFonts w:ascii="Times New Roman"/>
          <w:b w:val="false"/>
          <w:i w:val="false"/>
          <w:color w:val="000000"/>
          <w:sz w:val="28"/>
        </w:rPr>
        <w:t>
      Председатель Национального Банка Казахстана обеспечивает соблюдение гендерного баланса при принятии на работу и продвижении работников Национального Банка Казахстана.</w:t>
      </w:r>
    </w:p>
    <w:bookmarkEnd w:id="148"/>
    <w:bookmarkStart w:name="z159" w:id="149"/>
    <w:p>
      <w:pPr>
        <w:spacing w:after="0"/>
        <w:ind w:left="0"/>
        <w:jc w:val="both"/>
      </w:pPr>
      <w:r>
        <w:rPr>
          <w:rFonts w:ascii="Times New Roman"/>
          <w:b w:val="false"/>
          <w:i w:val="false"/>
          <w:color w:val="000000"/>
          <w:sz w:val="28"/>
        </w:rPr>
        <w:t>
      22. Председатель Национального Банка Казахстана определяет полномочия своих заместителей в соответствии с законодательством Республики Казахстан.</w:t>
      </w:r>
    </w:p>
    <w:bookmarkEnd w:id="149"/>
    <w:bookmarkStart w:name="z160" w:id="150"/>
    <w:p>
      <w:pPr>
        <w:spacing w:after="0"/>
        <w:ind w:left="0"/>
        <w:jc w:val="both"/>
      </w:pPr>
      <w:r>
        <w:rPr>
          <w:rFonts w:ascii="Times New Roman"/>
          <w:b w:val="false"/>
          <w:i w:val="false"/>
          <w:color w:val="000000"/>
          <w:sz w:val="28"/>
        </w:rPr>
        <w:t>
      Заместители Председателя представляют Национальный Банк Казахстана без доверенности, подписывают документы в пределах своей компетенции, выдают в пределах своей компетенции доверенности, в том числе для участия работников Национального Банка Казахстана при рассмотрении дел в судах. Заместители Председателя Национального Банка Казахстана рассматривают вопросы и принимают решения в соответствии с законодательством Республики Казахстан и на основании распределения их функциональных обязанностей.</w:t>
      </w:r>
    </w:p>
    <w:bookmarkEnd w:id="150"/>
    <w:bookmarkStart w:name="z161" w:id="151"/>
    <w:p>
      <w:pPr>
        <w:spacing w:after="0"/>
        <w:ind w:left="0"/>
        <w:jc w:val="both"/>
      </w:pPr>
      <w:r>
        <w:rPr>
          <w:rFonts w:ascii="Times New Roman"/>
          <w:b w:val="false"/>
          <w:i w:val="false"/>
          <w:color w:val="000000"/>
          <w:sz w:val="28"/>
        </w:rPr>
        <w:t>
      Руководители подразделений центрального аппарата Национального Банка Казахстана осуществляют свою деятельность на основании положений об этих подразделениях, утверждаемых приказом Председателя Национального Банка Казахстана.</w:t>
      </w:r>
    </w:p>
    <w:bookmarkEnd w:id="151"/>
    <w:bookmarkStart w:name="z162" w:id="152"/>
    <w:p>
      <w:pPr>
        <w:spacing w:after="0"/>
        <w:ind w:left="0"/>
        <w:jc w:val="both"/>
      </w:pPr>
      <w:r>
        <w:rPr>
          <w:rFonts w:ascii="Times New Roman"/>
          <w:b w:val="false"/>
          <w:i w:val="false"/>
          <w:color w:val="000000"/>
          <w:sz w:val="28"/>
        </w:rPr>
        <w:t>
      23. Органами Национального Банка Казахстана являются Правление и Совет директоров (Директорат).</w:t>
      </w:r>
    </w:p>
    <w:bookmarkEnd w:id="152"/>
    <w:bookmarkStart w:name="z163" w:id="153"/>
    <w:p>
      <w:pPr>
        <w:spacing w:after="0"/>
        <w:ind w:left="0"/>
        <w:jc w:val="both"/>
      </w:pPr>
      <w:r>
        <w:rPr>
          <w:rFonts w:ascii="Times New Roman"/>
          <w:b w:val="false"/>
          <w:i w:val="false"/>
          <w:color w:val="000000"/>
          <w:sz w:val="28"/>
        </w:rPr>
        <w:t>
      Высшим органом Национального Банка Казахстана является Правление.</w:t>
      </w:r>
    </w:p>
    <w:bookmarkEnd w:id="153"/>
    <w:bookmarkStart w:name="z164" w:id="154"/>
    <w:p>
      <w:pPr>
        <w:spacing w:after="0"/>
        <w:ind w:left="0"/>
        <w:jc w:val="both"/>
      </w:pPr>
      <w:r>
        <w:rPr>
          <w:rFonts w:ascii="Times New Roman"/>
          <w:b w:val="false"/>
          <w:i w:val="false"/>
          <w:color w:val="000000"/>
          <w:sz w:val="28"/>
        </w:rPr>
        <w:t>
      Правление Национального Банка Казахстана помимо функций, предусмотренных статьей 15 Закона о Национальном Банке:</w:t>
      </w:r>
    </w:p>
    <w:bookmarkEnd w:id="154"/>
    <w:bookmarkStart w:name="z165" w:id="155"/>
    <w:p>
      <w:pPr>
        <w:spacing w:after="0"/>
        <w:ind w:left="0"/>
        <w:jc w:val="both"/>
      </w:pPr>
      <w:r>
        <w:rPr>
          <w:rFonts w:ascii="Times New Roman"/>
          <w:b w:val="false"/>
          <w:i w:val="false"/>
          <w:color w:val="000000"/>
          <w:sz w:val="28"/>
        </w:rPr>
        <w:t>
      1) принимает решения о создании и финансировании стабилизационного банка;</w:t>
      </w:r>
    </w:p>
    <w:bookmarkEnd w:id="155"/>
    <w:bookmarkStart w:name="z166" w:id="156"/>
    <w:p>
      <w:pPr>
        <w:spacing w:after="0"/>
        <w:ind w:left="0"/>
        <w:jc w:val="both"/>
      </w:pPr>
      <w:r>
        <w:rPr>
          <w:rFonts w:ascii="Times New Roman"/>
          <w:b w:val="false"/>
          <w:i w:val="false"/>
          <w:color w:val="000000"/>
          <w:sz w:val="28"/>
        </w:rPr>
        <w:t>
      2) дает согласие на увеличение либо уменьшение уставного капитала акционерных обществ и товариществ с ограниченной ответственностью Национального Банка Казахстана, а также на приобретение либо отчуждение акций акционерных обществ, долей участия в уставном капитале товариществ с ограниченной ответственностью;</w:t>
      </w:r>
    </w:p>
    <w:bookmarkEnd w:id="156"/>
    <w:bookmarkStart w:name="z167" w:id="157"/>
    <w:p>
      <w:pPr>
        <w:spacing w:after="0"/>
        <w:ind w:left="0"/>
        <w:jc w:val="both"/>
      </w:pPr>
      <w:r>
        <w:rPr>
          <w:rFonts w:ascii="Times New Roman"/>
          <w:b w:val="false"/>
          <w:i w:val="false"/>
          <w:color w:val="000000"/>
          <w:sz w:val="28"/>
        </w:rPr>
        <w:t>
      3) определяет условия реструктуризации задолженности банков и других организаций перед Национальным Банком Казахстана по кредитам, предоставленным Национальным Банком Казахстана;</w:t>
      </w:r>
    </w:p>
    <w:bookmarkEnd w:id="157"/>
    <w:bookmarkStart w:name="z168" w:id="158"/>
    <w:p>
      <w:pPr>
        <w:spacing w:after="0"/>
        <w:ind w:left="0"/>
        <w:jc w:val="both"/>
      </w:pPr>
      <w:r>
        <w:rPr>
          <w:rFonts w:ascii="Times New Roman"/>
          <w:b w:val="false"/>
          <w:i w:val="false"/>
          <w:color w:val="000000"/>
          <w:sz w:val="28"/>
        </w:rPr>
        <w:t>
      4) устанавливает размер нераспределенного чистого дохода, направляемого на формирование уставного и (или) резервного капиталов;</w:t>
      </w:r>
    </w:p>
    <w:bookmarkEnd w:id="158"/>
    <w:bookmarkStart w:name="z169" w:id="159"/>
    <w:p>
      <w:pPr>
        <w:spacing w:after="0"/>
        <w:ind w:left="0"/>
        <w:jc w:val="both"/>
      </w:pPr>
      <w:r>
        <w:rPr>
          <w:rFonts w:ascii="Times New Roman"/>
          <w:b w:val="false"/>
          <w:i w:val="false"/>
          <w:color w:val="000000"/>
          <w:sz w:val="28"/>
        </w:rPr>
        <w:t>
      5) устанавливает лимит доли акций (долей участия в уставном капитале) родительской организации банковского конгломерата, банка или банковского холдинга, принадлежащих дочерним организациям банка либо банковского холдинга, организациям, в которых банк либо банковский холдинг имеют значительное участие в капитале;</w:t>
      </w:r>
    </w:p>
    <w:bookmarkEnd w:id="159"/>
    <w:bookmarkStart w:name="z170" w:id="160"/>
    <w:p>
      <w:pPr>
        <w:spacing w:after="0"/>
        <w:ind w:left="0"/>
        <w:jc w:val="both"/>
      </w:pPr>
      <w:r>
        <w:rPr>
          <w:rFonts w:ascii="Times New Roman"/>
          <w:b w:val="false"/>
          <w:i w:val="false"/>
          <w:color w:val="000000"/>
          <w:sz w:val="28"/>
        </w:rPr>
        <w:t>
      6) определяет минимальный уровень кредитного рейтинга эмитентов ценных бумаг;</w:t>
      </w:r>
    </w:p>
    <w:bookmarkEnd w:id="160"/>
    <w:bookmarkStart w:name="z171" w:id="161"/>
    <w:p>
      <w:pPr>
        <w:spacing w:after="0"/>
        <w:ind w:left="0"/>
        <w:jc w:val="both"/>
      </w:pPr>
      <w:r>
        <w:rPr>
          <w:rFonts w:ascii="Times New Roman"/>
          <w:b w:val="false"/>
          <w:i w:val="false"/>
          <w:color w:val="000000"/>
          <w:sz w:val="28"/>
        </w:rPr>
        <w:t>
      7) выдает либо отзывает разрешения на:</w:t>
      </w:r>
    </w:p>
    <w:bookmarkEnd w:id="161"/>
    <w:bookmarkStart w:name="z172" w:id="162"/>
    <w:p>
      <w:pPr>
        <w:spacing w:after="0"/>
        <w:ind w:left="0"/>
        <w:jc w:val="both"/>
      </w:pPr>
      <w:r>
        <w:rPr>
          <w:rFonts w:ascii="Times New Roman"/>
          <w:b w:val="false"/>
          <w:i w:val="false"/>
          <w:color w:val="000000"/>
          <w:sz w:val="28"/>
        </w:rPr>
        <w:t>
      открытие банков;</w:t>
      </w:r>
    </w:p>
    <w:bookmarkEnd w:id="162"/>
    <w:bookmarkStart w:name="z173" w:id="163"/>
    <w:p>
      <w:pPr>
        <w:spacing w:after="0"/>
        <w:ind w:left="0"/>
        <w:jc w:val="both"/>
      </w:pPr>
      <w:r>
        <w:rPr>
          <w:rFonts w:ascii="Times New Roman"/>
          <w:b w:val="false"/>
          <w:i w:val="false"/>
          <w:color w:val="000000"/>
          <w:sz w:val="28"/>
        </w:rPr>
        <w:t>
      создание страховых (перестраховочных) организаций;</w:t>
      </w:r>
    </w:p>
    <w:bookmarkEnd w:id="163"/>
    <w:bookmarkStart w:name="z174" w:id="164"/>
    <w:p>
      <w:pPr>
        <w:spacing w:after="0"/>
        <w:ind w:left="0"/>
        <w:jc w:val="both"/>
      </w:pPr>
      <w:r>
        <w:rPr>
          <w:rFonts w:ascii="Times New Roman"/>
          <w:b w:val="false"/>
          <w:i w:val="false"/>
          <w:color w:val="000000"/>
          <w:sz w:val="28"/>
        </w:rPr>
        <w:t>
      создание и приобретение банками и (или) банковскими холдингами дочерней организации;</w:t>
      </w:r>
    </w:p>
    <w:bookmarkEnd w:id="164"/>
    <w:bookmarkStart w:name="z175" w:id="165"/>
    <w:p>
      <w:pPr>
        <w:spacing w:after="0"/>
        <w:ind w:left="0"/>
        <w:jc w:val="both"/>
      </w:pPr>
      <w:r>
        <w:rPr>
          <w:rFonts w:ascii="Times New Roman"/>
          <w:b w:val="false"/>
          <w:i w:val="false"/>
          <w:color w:val="000000"/>
          <w:sz w:val="28"/>
        </w:rPr>
        <w:t>
      создание или приобретение банками дочерней организации, приобретающей сомнительные и безнадежные активы родительского банка;</w:t>
      </w:r>
    </w:p>
    <w:bookmarkEnd w:id="165"/>
    <w:bookmarkStart w:name="z176" w:id="166"/>
    <w:p>
      <w:pPr>
        <w:spacing w:after="0"/>
        <w:ind w:left="0"/>
        <w:jc w:val="both"/>
      </w:pPr>
      <w:r>
        <w:rPr>
          <w:rFonts w:ascii="Times New Roman"/>
          <w:b w:val="false"/>
          <w:i w:val="false"/>
          <w:color w:val="000000"/>
          <w:sz w:val="28"/>
        </w:rPr>
        <w:t>
      значительное участие банка и (или) банковского холдинга в капитале организаций;</w:t>
      </w:r>
    </w:p>
    <w:bookmarkEnd w:id="166"/>
    <w:bookmarkStart w:name="z177" w:id="167"/>
    <w:p>
      <w:pPr>
        <w:spacing w:after="0"/>
        <w:ind w:left="0"/>
        <w:jc w:val="both"/>
      </w:pPr>
      <w:r>
        <w:rPr>
          <w:rFonts w:ascii="Times New Roman"/>
          <w:b w:val="false"/>
          <w:i w:val="false"/>
          <w:color w:val="000000"/>
          <w:sz w:val="28"/>
        </w:rPr>
        <w:t>
      создание или приобретение страховыми (перестраховочными) организациями и страховыми холдингами дочерней организации;</w:t>
      </w:r>
    </w:p>
    <w:bookmarkEnd w:id="167"/>
    <w:bookmarkStart w:name="z178" w:id="168"/>
    <w:p>
      <w:pPr>
        <w:spacing w:after="0"/>
        <w:ind w:left="0"/>
        <w:jc w:val="both"/>
      </w:pPr>
      <w:r>
        <w:rPr>
          <w:rFonts w:ascii="Times New Roman"/>
          <w:b w:val="false"/>
          <w:i w:val="false"/>
          <w:color w:val="000000"/>
          <w:sz w:val="28"/>
        </w:rPr>
        <w:t xml:space="preserve">
      значительное участие страховой (перестраховочной) организации и (или) страхового холдинга в капитале организаций; </w:t>
      </w:r>
    </w:p>
    <w:bookmarkEnd w:id="168"/>
    <w:bookmarkStart w:name="z179" w:id="169"/>
    <w:p>
      <w:pPr>
        <w:spacing w:after="0"/>
        <w:ind w:left="0"/>
        <w:jc w:val="both"/>
      </w:pPr>
      <w:r>
        <w:rPr>
          <w:rFonts w:ascii="Times New Roman"/>
          <w:b w:val="false"/>
          <w:i w:val="false"/>
          <w:color w:val="000000"/>
          <w:sz w:val="28"/>
        </w:rPr>
        <w:t xml:space="preserve">
      8) выдает разрешения на: </w:t>
      </w:r>
    </w:p>
    <w:bookmarkEnd w:id="169"/>
    <w:bookmarkStart w:name="z180" w:id="170"/>
    <w:p>
      <w:pPr>
        <w:spacing w:after="0"/>
        <w:ind w:left="0"/>
        <w:jc w:val="both"/>
      </w:pPr>
      <w:r>
        <w:rPr>
          <w:rFonts w:ascii="Times New Roman"/>
          <w:b w:val="false"/>
          <w:i w:val="false"/>
          <w:color w:val="000000"/>
          <w:sz w:val="28"/>
        </w:rPr>
        <w:t>
      добровольную реорганизацию (слияние, присоединение, разделение, выделение, преобразование, конвертация) банков (банковских холдингов) или добровольную ликвидацию банков;</w:t>
      </w:r>
    </w:p>
    <w:bookmarkEnd w:id="170"/>
    <w:bookmarkStart w:name="z181" w:id="171"/>
    <w:p>
      <w:pPr>
        <w:spacing w:after="0"/>
        <w:ind w:left="0"/>
        <w:jc w:val="both"/>
      </w:pPr>
      <w:r>
        <w:rPr>
          <w:rFonts w:ascii="Times New Roman"/>
          <w:b w:val="false"/>
          <w:i w:val="false"/>
          <w:color w:val="000000"/>
          <w:sz w:val="28"/>
        </w:rPr>
        <w:t>
      добровольную реорганизацию (слияние, присоединение, разделение, выделение, преобразование) страховых (перестраховочных) организаций (страховых холдингов) или добровольную ликвидацию страховых (перестраховочных) организаций;</w:t>
      </w:r>
    </w:p>
    <w:bookmarkEnd w:id="171"/>
    <w:bookmarkStart w:name="z182" w:id="172"/>
    <w:p>
      <w:pPr>
        <w:spacing w:after="0"/>
        <w:ind w:left="0"/>
        <w:jc w:val="both"/>
      </w:pPr>
      <w:r>
        <w:rPr>
          <w:rFonts w:ascii="Times New Roman"/>
          <w:b w:val="false"/>
          <w:i w:val="false"/>
          <w:color w:val="000000"/>
          <w:sz w:val="28"/>
        </w:rPr>
        <w:t>
      добровольную реорганизацию или добровольную ликвидацию добровольного накопительного пенсионного фонда;</w:t>
      </w:r>
    </w:p>
    <w:bookmarkEnd w:id="172"/>
    <w:bookmarkStart w:name="z183" w:id="173"/>
    <w:p>
      <w:pPr>
        <w:spacing w:after="0"/>
        <w:ind w:left="0"/>
        <w:jc w:val="both"/>
      </w:pPr>
      <w:r>
        <w:rPr>
          <w:rFonts w:ascii="Times New Roman"/>
          <w:b w:val="false"/>
          <w:i w:val="false"/>
          <w:color w:val="000000"/>
          <w:sz w:val="28"/>
        </w:rPr>
        <w:t xml:space="preserve">
      добровольную реорганизацию или ликвидацию исламской специальной финансовой компании; </w:t>
      </w:r>
    </w:p>
    <w:bookmarkEnd w:id="173"/>
    <w:bookmarkStart w:name="z184" w:id="174"/>
    <w:p>
      <w:pPr>
        <w:spacing w:after="0"/>
        <w:ind w:left="0"/>
        <w:jc w:val="both"/>
      </w:pPr>
      <w:r>
        <w:rPr>
          <w:rFonts w:ascii="Times New Roman"/>
          <w:b w:val="false"/>
          <w:i w:val="false"/>
          <w:color w:val="000000"/>
          <w:sz w:val="28"/>
        </w:rPr>
        <w:t xml:space="preserve">
      9) принимает решение о выдаче и отзыве согласия на: </w:t>
      </w:r>
    </w:p>
    <w:bookmarkEnd w:id="174"/>
    <w:bookmarkStart w:name="z185" w:id="175"/>
    <w:p>
      <w:pPr>
        <w:spacing w:after="0"/>
        <w:ind w:left="0"/>
        <w:jc w:val="both"/>
      </w:pPr>
      <w:r>
        <w:rPr>
          <w:rFonts w:ascii="Times New Roman"/>
          <w:b w:val="false"/>
          <w:i w:val="false"/>
          <w:color w:val="000000"/>
          <w:sz w:val="28"/>
        </w:rPr>
        <w:t xml:space="preserve">
      приобретение статуса крупного участника банка или банковского холдинга; </w:t>
      </w:r>
    </w:p>
    <w:bookmarkEnd w:id="175"/>
    <w:bookmarkStart w:name="z186" w:id="176"/>
    <w:p>
      <w:pPr>
        <w:spacing w:after="0"/>
        <w:ind w:left="0"/>
        <w:jc w:val="both"/>
      </w:pPr>
      <w:r>
        <w:rPr>
          <w:rFonts w:ascii="Times New Roman"/>
          <w:b w:val="false"/>
          <w:i w:val="false"/>
          <w:color w:val="000000"/>
          <w:sz w:val="28"/>
        </w:rPr>
        <w:t xml:space="preserve">
      приобретение статуса крупного участника страховой (перестраховочной) организации или страхового холдинга; </w:t>
      </w:r>
    </w:p>
    <w:bookmarkEnd w:id="176"/>
    <w:bookmarkStart w:name="z187" w:id="177"/>
    <w:p>
      <w:pPr>
        <w:spacing w:after="0"/>
        <w:ind w:left="0"/>
        <w:jc w:val="both"/>
      </w:pPr>
      <w:r>
        <w:rPr>
          <w:rFonts w:ascii="Times New Roman"/>
          <w:b w:val="false"/>
          <w:i w:val="false"/>
          <w:color w:val="000000"/>
          <w:sz w:val="28"/>
        </w:rPr>
        <w:t xml:space="preserve">
      приобретение статуса крупного участника управляющего инвестиционным портфелем; </w:t>
      </w:r>
    </w:p>
    <w:bookmarkEnd w:id="177"/>
    <w:bookmarkStart w:name="z188" w:id="178"/>
    <w:p>
      <w:pPr>
        <w:spacing w:after="0"/>
        <w:ind w:left="0"/>
        <w:jc w:val="both"/>
      </w:pPr>
      <w:r>
        <w:rPr>
          <w:rFonts w:ascii="Times New Roman"/>
          <w:b w:val="false"/>
          <w:i w:val="false"/>
          <w:color w:val="000000"/>
          <w:sz w:val="28"/>
        </w:rPr>
        <w:t xml:space="preserve">
      10) принимает решение о приостановлении, возобновлении действия либо лишении лицензии на: </w:t>
      </w:r>
    </w:p>
    <w:bookmarkEnd w:id="178"/>
    <w:bookmarkStart w:name="z189" w:id="179"/>
    <w:p>
      <w:pPr>
        <w:spacing w:after="0"/>
        <w:ind w:left="0"/>
        <w:jc w:val="both"/>
      </w:pPr>
      <w:r>
        <w:rPr>
          <w:rFonts w:ascii="Times New Roman"/>
          <w:b w:val="false"/>
          <w:i w:val="false"/>
          <w:color w:val="000000"/>
          <w:sz w:val="28"/>
        </w:rPr>
        <w:t xml:space="preserve">
      проведение банковских, а также иных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Республики Казахстан" операций (за исключением решений о приостановлении, возобновлении действия либо лишении лицензий на проведение инкассации банкнот, монет и ценностей, выданных юридическим лицам, не являющимся банками, а также лицензий на осуществление деятельности по организации обменных операций с наличной иностранной валютой, выданных уполномоченным организациям, и (или) приложений к ним); </w:t>
      </w:r>
    </w:p>
    <w:bookmarkEnd w:id="179"/>
    <w:bookmarkStart w:name="z190" w:id="180"/>
    <w:p>
      <w:pPr>
        <w:spacing w:after="0"/>
        <w:ind w:left="0"/>
        <w:jc w:val="both"/>
      </w:pPr>
      <w:r>
        <w:rPr>
          <w:rFonts w:ascii="Times New Roman"/>
          <w:b w:val="false"/>
          <w:i w:val="false"/>
          <w:color w:val="000000"/>
          <w:sz w:val="28"/>
        </w:rPr>
        <w:t xml:space="preserve">
      право осуществления страховой (перестраховочной) деятельности и деятельности страхового брокера, актуарной деятельности на страховом рынке; </w:t>
      </w:r>
    </w:p>
    <w:bookmarkEnd w:id="180"/>
    <w:bookmarkStart w:name="z191" w:id="181"/>
    <w:p>
      <w:pPr>
        <w:spacing w:after="0"/>
        <w:ind w:left="0"/>
        <w:jc w:val="both"/>
      </w:pPr>
      <w:r>
        <w:rPr>
          <w:rFonts w:ascii="Times New Roman"/>
          <w:b w:val="false"/>
          <w:i w:val="false"/>
          <w:color w:val="000000"/>
          <w:sz w:val="28"/>
        </w:rPr>
        <w:t xml:space="preserve">
      осуществление деятельности добровольных накопительных пенсионных фондов по управлению инвестиционным портфелем с правом привлечения добровольных пенсионных взносов; </w:t>
      </w:r>
    </w:p>
    <w:bookmarkEnd w:id="181"/>
    <w:bookmarkStart w:name="z192" w:id="182"/>
    <w:p>
      <w:pPr>
        <w:spacing w:after="0"/>
        <w:ind w:left="0"/>
        <w:jc w:val="both"/>
      </w:pPr>
      <w:r>
        <w:rPr>
          <w:rFonts w:ascii="Times New Roman"/>
          <w:b w:val="false"/>
          <w:i w:val="false"/>
          <w:color w:val="000000"/>
          <w:sz w:val="28"/>
        </w:rPr>
        <w:t>
      осуществление деятельности на рынке ценных бумаг;</w:t>
      </w:r>
    </w:p>
    <w:bookmarkEnd w:id="182"/>
    <w:bookmarkStart w:name="z193" w:id="183"/>
    <w:p>
      <w:pPr>
        <w:spacing w:after="0"/>
        <w:ind w:left="0"/>
        <w:jc w:val="both"/>
      </w:pPr>
      <w:r>
        <w:rPr>
          <w:rFonts w:ascii="Times New Roman"/>
          <w:b w:val="false"/>
          <w:i w:val="false"/>
          <w:color w:val="000000"/>
          <w:sz w:val="28"/>
        </w:rPr>
        <w:t>
      11) принимает решение о приостановлении, возобновлении действия разрешения на право осуществления деятельности кредитного бюро и акта о соответствии кредитного бюро требованиям, предъявляемым к кредитному бюро по защите и обеспечению сохранности базы данных кредитных историй, используемых информационных систем и помещениям;</w:t>
      </w:r>
    </w:p>
    <w:bookmarkEnd w:id="183"/>
    <w:bookmarkStart w:name="z194" w:id="184"/>
    <w:p>
      <w:pPr>
        <w:spacing w:after="0"/>
        <w:ind w:left="0"/>
        <w:jc w:val="both"/>
      </w:pPr>
      <w:r>
        <w:rPr>
          <w:rFonts w:ascii="Times New Roman"/>
          <w:b w:val="false"/>
          <w:i w:val="false"/>
          <w:color w:val="000000"/>
          <w:sz w:val="28"/>
        </w:rPr>
        <w:t>
      12) принимает решение об отнесении банка к категории неплатежеспособных банков;</w:t>
      </w:r>
    </w:p>
    <w:bookmarkEnd w:id="184"/>
    <w:bookmarkStart w:name="z195" w:id="185"/>
    <w:p>
      <w:pPr>
        <w:spacing w:after="0"/>
        <w:ind w:left="0"/>
        <w:jc w:val="both"/>
      </w:pPr>
      <w:r>
        <w:rPr>
          <w:rFonts w:ascii="Times New Roman"/>
          <w:b w:val="false"/>
          <w:i w:val="false"/>
          <w:color w:val="000000"/>
          <w:sz w:val="28"/>
        </w:rPr>
        <w:t xml:space="preserve">
      13) принимает решение об исключении банка из категории неплатежеспособных банков; </w:t>
      </w:r>
    </w:p>
    <w:bookmarkEnd w:id="185"/>
    <w:bookmarkStart w:name="z196" w:id="186"/>
    <w:p>
      <w:pPr>
        <w:spacing w:after="0"/>
        <w:ind w:left="0"/>
        <w:jc w:val="both"/>
      </w:pPr>
      <w:r>
        <w:rPr>
          <w:rFonts w:ascii="Times New Roman"/>
          <w:b w:val="false"/>
          <w:i w:val="false"/>
          <w:color w:val="000000"/>
          <w:sz w:val="28"/>
        </w:rPr>
        <w:t>
      14) принимает решение о введении режима консервации банка, введении моратория на удовлетворение требований депозиторов и кредиторов банка, применении мер по урегулированию неплатежеспособного банка, проведении консервации страховых (перестраховочных) организаций;</w:t>
      </w:r>
    </w:p>
    <w:bookmarkEnd w:id="186"/>
    <w:bookmarkStart w:name="z197" w:id="187"/>
    <w:p>
      <w:pPr>
        <w:spacing w:after="0"/>
        <w:ind w:left="0"/>
        <w:jc w:val="both"/>
      </w:pPr>
      <w:r>
        <w:rPr>
          <w:rFonts w:ascii="Times New Roman"/>
          <w:b w:val="false"/>
          <w:i w:val="false"/>
          <w:color w:val="000000"/>
          <w:sz w:val="28"/>
        </w:rPr>
        <w:t xml:space="preserve">
      15) принимает решение по вопросу о (об): </w:t>
      </w:r>
    </w:p>
    <w:bookmarkEnd w:id="187"/>
    <w:bookmarkStart w:name="z198" w:id="188"/>
    <w:p>
      <w:pPr>
        <w:spacing w:after="0"/>
        <w:ind w:left="0"/>
        <w:jc w:val="both"/>
      </w:pPr>
      <w:r>
        <w:rPr>
          <w:rFonts w:ascii="Times New Roman"/>
          <w:b w:val="false"/>
          <w:i w:val="false"/>
          <w:color w:val="000000"/>
          <w:sz w:val="28"/>
        </w:rPr>
        <w:t xml:space="preserve">
      учреждении доверительного управления акциями банка, принадлежащими крупному участнику банка, банковскому холдингу либо лицу, обладающему признаками крупного участника банка, банковского холдинга; </w:t>
      </w:r>
    </w:p>
    <w:bookmarkEnd w:id="188"/>
    <w:bookmarkStart w:name="z199" w:id="189"/>
    <w:p>
      <w:pPr>
        <w:spacing w:after="0"/>
        <w:ind w:left="0"/>
        <w:jc w:val="both"/>
      </w:pPr>
      <w:r>
        <w:rPr>
          <w:rFonts w:ascii="Times New Roman"/>
          <w:b w:val="false"/>
          <w:i w:val="false"/>
          <w:color w:val="000000"/>
          <w:sz w:val="28"/>
        </w:rPr>
        <w:t xml:space="preserve">
      принудительном выкупе акций страховых (перестраховочных) организаций у их акционеров и реализации этих акций новому инвестору, пожелавшему их приобрести на условиях, гарантирующих исполнение последним всех обязательств по договорам страхования и перестрахования, в случае установления отрицательной разницы между стоимостью активов, рассчитанной с учетом их классификации по качеству и ликвидности, и обязательствами; </w:t>
      </w:r>
    </w:p>
    <w:bookmarkEnd w:id="189"/>
    <w:bookmarkStart w:name="z200" w:id="190"/>
    <w:p>
      <w:pPr>
        <w:spacing w:after="0"/>
        <w:ind w:left="0"/>
        <w:jc w:val="both"/>
      </w:pPr>
      <w:r>
        <w:rPr>
          <w:rFonts w:ascii="Times New Roman"/>
          <w:b w:val="false"/>
          <w:i w:val="false"/>
          <w:color w:val="000000"/>
          <w:sz w:val="28"/>
        </w:rPr>
        <w:t xml:space="preserve">
      учреждении доверительного управления акциями страховой (перестраховочной) организации, принадлежащими крупному участнику страховой (перестраховочной) организации, страховому холдингу либо лицу, обладающему признаками крупного участника страховой (перестраховочной) организации, страхового холдинга; </w:t>
      </w:r>
    </w:p>
    <w:bookmarkEnd w:id="190"/>
    <w:bookmarkStart w:name="z201" w:id="191"/>
    <w:p>
      <w:pPr>
        <w:spacing w:after="0"/>
        <w:ind w:left="0"/>
        <w:jc w:val="both"/>
      </w:pPr>
      <w:r>
        <w:rPr>
          <w:rFonts w:ascii="Times New Roman"/>
          <w:b w:val="false"/>
          <w:i w:val="false"/>
          <w:color w:val="000000"/>
          <w:sz w:val="28"/>
        </w:rPr>
        <w:t xml:space="preserve">
      учреждении доверительного управления акциями управляющего инвестиционным портфелем, принадлежащими крупному участнику либо лицу, обладающему признаками крупного участника управляющего инвестиционным портфелем; </w:t>
      </w:r>
    </w:p>
    <w:bookmarkEnd w:id="191"/>
    <w:bookmarkStart w:name="z202" w:id="192"/>
    <w:p>
      <w:pPr>
        <w:spacing w:after="0"/>
        <w:ind w:left="0"/>
        <w:jc w:val="both"/>
      </w:pPr>
      <w:r>
        <w:rPr>
          <w:rFonts w:ascii="Times New Roman"/>
          <w:b w:val="false"/>
          <w:i w:val="false"/>
          <w:color w:val="000000"/>
          <w:sz w:val="28"/>
        </w:rPr>
        <w:t xml:space="preserve">
      16) в целях защиты интересов кредиторов банков и обеспечения устойчивости банковской системы Республики Казахстан в случае, если примененные меры не привели к улучшению финансового состояния банка: </w:t>
      </w:r>
    </w:p>
    <w:bookmarkEnd w:id="192"/>
    <w:bookmarkStart w:name="z203" w:id="193"/>
    <w:p>
      <w:pPr>
        <w:spacing w:after="0"/>
        <w:ind w:left="0"/>
        <w:jc w:val="both"/>
      </w:pPr>
      <w:r>
        <w:rPr>
          <w:rFonts w:ascii="Times New Roman"/>
          <w:b w:val="false"/>
          <w:i w:val="false"/>
          <w:color w:val="000000"/>
          <w:sz w:val="28"/>
        </w:rPr>
        <w:t xml:space="preserve">
      предлагает Правительству Республики Казахстан рассмотреть возможность приобретения Правительством Республики Казахстан либо национальным управляющим холдингом объявленных акций банка в размере, необходимом для улучшения его финансового состояния и выполнения банком пруденциальных нормативов и (или) других обязательных к соблюдению норм и лимитов, в порядке, предусмотренном законодательными актами Республики Казахстан; </w:t>
      </w:r>
    </w:p>
    <w:bookmarkEnd w:id="193"/>
    <w:bookmarkStart w:name="z204" w:id="194"/>
    <w:p>
      <w:pPr>
        <w:spacing w:after="0"/>
        <w:ind w:left="0"/>
        <w:jc w:val="both"/>
      </w:pPr>
      <w:r>
        <w:rPr>
          <w:rFonts w:ascii="Times New Roman"/>
          <w:b w:val="false"/>
          <w:i w:val="false"/>
          <w:color w:val="000000"/>
          <w:sz w:val="28"/>
        </w:rPr>
        <w:t xml:space="preserve">
      при наличии у банка отрицательного размера капитала осуществляет принудительный выкуп акций банка с условием их обязательной последующей незамедлительной реализации по цене приобретения новому инвестору, гарантирующему необходимое улучшение финансового положения банка; </w:t>
      </w:r>
    </w:p>
    <w:bookmarkEnd w:id="194"/>
    <w:bookmarkStart w:name="z205" w:id="195"/>
    <w:p>
      <w:pPr>
        <w:spacing w:after="0"/>
        <w:ind w:left="0"/>
        <w:jc w:val="both"/>
      </w:pPr>
      <w:r>
        <w:rPr>
          <w:rFonts w:ascii="Times New Roman"/>
          <w:b w:val="false"/>
          <w:i w:val="false"/>
          <w:color w:val="000000"/>
          <w:sz w:val="28"/>
        </w:rPr>
        <w:t>
      17) принимает решение о признании активов финансового рынка ценными бумагами;</w:t>
      </w:r>
    </w:p>
    <w:bookmarkEnd w:id="195"/>
    <w:bookmarkStart w:name="z206" w:id="196"/>
    <w:p>
      <w:pPr>
        <w:spacing w:after="0"/>
        <w:ind w:left="0"/>
        <w:jc w:val="both"/>
      </w:pPr>
      <w:r>
        <w:rPr>
          <w:rFonts w:ascii="Times New Roman"/>
          <w:b w:val="false"/>
          <w:i w:val="false"/>
          <w:color w:val="000000"/>
          <w:sz w:val="28"/>
        </w:rPr>
        <w:t xml:space="preserve">
      18) ежегодно утверждает величину комиссионного вознаграждения единого накопительного пенсионного фонда; </w:t>
      </w:r>
    </w:p>
    <w:bookmarkEnd w:id="196"/>
    <w:bookmarkStart w:name="z207" w:id="197"/>
    <w:p>
      <w:pPr>
        <w:spacing w:after="0"/>
        <w:ind w:left="0"/>
        <w:jc w:val="both"/>
      </w:pPr>
      <w:r>
        <w:rPr>
          <w:rFonts w:ascii="Times New Roman"/>
          <w:b w:val="false"/>
          <w:i w:val="false"/>
          <w:color w:val="000000"/>
          <w:sz w:val="28"/>
        </w:rPr>
        <w:t xml:space="preserve">
      19) принимает решения по вопросам, отнесенным законодательством Республики Казахстан и уставом единого накопительного пенсионного фонда к компетенции общего собрания акционеров (единственного акционера) единого накопительного пенсионного фонда, а также утверждает Положение о Совете по управлению пенсионными активами единого накопительного пенсионного фонда и его состав; </w:t>
      </w:r>
    </w:p>
    <w:bookmarkEnd w:id="197"/>
    <w:bookmarkStart w:name="z208" w:id="198"/>
    <w:p>
      <w:pPr>
        <w:spacing w:after="0"/>
        <w:ind w:left="0"/>
        <w:jc w:val="both"/>
      </w:pPr>
      <w:r>
        <w:rPr>
          <w:rFonts w:ascii="Times New Roman"/>
          <w:b w:val="false"/>
          <w:i w:val="false"/>
          <w:color w:val="000000"/>
          <w:sz w:val="28"/>
        </w:rPr>
        <w:t xml:space="preserve">
      20) принимает решение о принятии в доверительное управление активов на основании договоров о доверительном управлении, заключаемых Национальным Банком Казахстана с Правительством Республики Казахстан или юридическими лицами; </w:t>
      </w:r>
    </w:p>
    <w:bookmarkEnd w:id="198"/>
    <w:bookmarkStart w:name="z209" w:id="199"/>
    <w:p>
      <w:pPr>
        <w:spacing w:after="0"/>
        <w:ind w:left="0"/>
        <w:jc w:val="both"/>
      </w:pPr>
      <w:r>
        <w:rPr>
          <w:rFonts w:ascii="Times New Roman"/>
          <w:b w:val="false"/>
          <w:i w:val="false"/>
          <w:color w:val="000000"/>
          <w:sz w:val="28"/>
        </w:rPr>
        <w:t>
      21) утверждает правила выпуска и обращения банковских депозитных сертификатов;</w:t>
      </w:r>
    </w:p>
    <w:bookmarkEnd w:id="199"/>
    <w:bookmarkStart w:name="z210" w:id="200"/>
    <w:p>
      <w:pPr>
        <w:spacing w:after="0"/>
        <w:ind w:left="0"/>
        <w:jc w:val="both"/>
      </w:pPr>
      <w:r>
        <w:rPr>
          <w:rFonts w:ascii="Times New Roman"/>
          <w:b w:val="false"/>
          <w:i w:val="false"/>
          <w:color w:val="000000"/>
          <w:sz w:val="28"/>
        </w:rPr>
        <w:t>
      22) осуществляет иные отнесенные к компетенции Правления Национального Банка Казахстана функции, предусмотренные Законом о Национальном Банке, иными законами Республики Казахстан и актами Президента Республики Казахстан.</w:t>
      </w:r>
    </w:p>
    <w:bookmarkEnd w:id="200"/>
    <w:bookmarkStart w:name="z211" w:id="201"/>
    <w:p>
      <w:pPr>
        <w:spacing w:after="0"/>
        <w:ind w:left="0"/>
        <w:jc w:val="both"/>
      </w:pPr>
      <w:r>
        <w:rPr>
          <w:rFonts w:ascii="Times New Roman"/>
          <w:b w:val="false"/>
          <w:i w:val="false"/>
          <w:color w:val="000000"/>
          <w:sz w:val="28"/>
        </w:rPr>
        <w:t xml:space="preserve">
      Правление Национального Банка Казахстана вправе рассмотреть и принять решение по любому вопросу, входящему в компетенцию Национального Банка Казахстана, определенному </w:t>
      </w:r>
      <w:r>
        <w:rPr>
          <w:rFonts w:ascii="Times New Roman"/>
          <w:b w:val="false"/>
          <w:i w:val="false"/>
          <w:color w:val="000000"/>
          <w:sz w:val="28"/>
        </w:rPr>
        <w:t>Законом</w:t>
      </w:r>
      <w:r>
        <w:rPr>
          <w:rFonts w:ascii="Times New Roman"/>
          <w:b w:val="false"/>
          <w:i w:val="false"/>
          <w:color w:val="000000"/>
          <w:sz w:val="28"/>
        </w:rPr>
        <w:t xml:space="preserve"> о Национальном Банке, иными законами Республики Казахстан и Положением.</w:t>
      </w:r>
    </w:p>
    <w:bookmarkEnd w:id="201"/>
    <w:bookmarkStart w:name="z212" w:id="202"/>
    <w:p>
      <w:pPr>
        <w:spacing w:after="0"/>
        <w:ind w:left="0"/>
        <w:jc w:val="both"/>
      </w:pPr>
      <w:r>
        <w:rPr>
          <w:rFonts w:ascii="Times New Roman"/>
          <w:b w:val="false"/>
          <w:i w:val="false"/>
          <w:color w:val="000000"/>
          <w:sz w:val="28"/>
        </w:rPr>
        <w:t>
      Заседания Правления Национального Банка Казахстана проводятся по мере необходимости, но не реже одного раза в месяц. Заседания Правления ведет Председатель Национального Банка Казахстана, а в случае его отсутствия – лицо, его замещающее.</w:t>
      </w:r>
    </w:p>
    <w:bookmarkEnd w:id="202"/>
    <w:bookmarkStart w:name="z213" w:id="203"/>
    <w:p>
      <w:pPr>
        <w:spacing w:after="0"/>
        <w:ind w:left="0"/>
        <w:jc w:val="both"/>
      </w:pPr>
      <w:r>
        <w:rPr>
          <w:rFonts w:ascii="Times New Roman"/>
          <w:b w:val="false"/>
          <w:i w:val="false"/>
          <w:color w:val="000000"/>
          <w:sz w:val="28"/>
        </w:rPr>
        <w:t>
      Порядок работы Правления Национального Банка Казахстана определяется его регламентом.</w:t>
      </w:r>
    </w:p>
    <w:bookmarkEnd w:id="203"/>
    <w:bookmarkStart w:name="z214" w:id="204"/>
    <w:p>
      <w:pPr>
        <w:spacing w:after="0"/>
        <w:ind w:left="0"/>
        <w:jc w:val="both"/>
      </w:pPr>
      <w:r>
        <w:rPr>
          <w:rFonts w:ascii="Times New Roman"/>
          <w:b w:val="false"/>
          <w:i w:val="false"/>
          <w:color w:val="000000"/>
          <w:sz w:val="28"/>
        </w:rPr>
        <w:t>
      24. Совет директоров (Директорат) Национального Банка Казахстана является органом оперативного управления Национального Банка Казахстана и принимает решения по вопросам, находящимся в ведении Национального Банка Казахстана, за исключением вопросов, входящих в компетенцию Правления и Председателя Национального Банка Казахстана (или его заместителей).</w:t>
      </w:r>
    </w:p>
    <w:bookmarkEnd w:id="204"/>
    <w:bookmarkStart w:name="z215" w:id="205"/>
    <w:p>
      <w:pPr>
        <w:spacing w:after="0"/>
        <w:ind w:left="0"/>
        <w:jc w:val="both"/>
      </w:pPr>
      <w:r>
        <w:rPr>
          <w:rFonts w:ascii="Times New Roman"/>
          <w:b w:val="false"/>
          <w:i w:val="false"/>
          <w:color w:val="000000"/>
          <w:sz w:val="28"/>
        </w:rPr>
        <w:t>
      В состав Совета директоров входят Председатель Национального Банка Казахстана, его заместители, руководители структурных подразделений Национального Банка Казахстана по представлению Председателя Национального Банка Казахстана. Состав Совета директоров Национального Банка Казахстана утверждается Председателем Национального Банка Казахстана.</w:t>
      </w:r>
    </w:p>
    <w:bookmarkEnd w:id="205"/>
    <w:bookmarkStart w:name="z216" w:id="206"/>
    <w:p>
      <w:pPr>
        <w:spacing w:after="0"/>
        <w:ind w:left="0"/>
        <w:jc w:val="both"/>
      </w:pPr>
      <w:r>
        <w:rPr>
          <w:rFonts w:ascii="Times New Roman"/>
          <w:b w:val="false"/>
          <w:i w:val="false"/>
          <w:color w:val="000000"/>
          <w:sz w:val="28"/>
        </w:rPr>
        <w:t>
      Заседания Совета директоров Национального Банка Казахстана проводятся по мере необходимости, но не реже одного раза в месяц. Заседания Совета директоров ведет Председатель Национального Банка Казахстана, а в случае его отсутствия – лицо, его замещающее.</w:t>
      </w:r>
    </w:p>
    <w:bookmarkEnd w:id="206"/>
    <w:bookmarkStart w:name="z217" w:id="207"/>
    <w:p>
      <w:pPr>
        <w:spacing w:after="0"/>
        <w:ind w:left="0"/>
        <w:jc w:val="both"/>
      </w:pPr>
      <w:r>
        <w:rPr>
          <w:rFonts w:ascii="Times New Roman"/>
          <w:b w:val="false"/>
          <w:i w:val="false"/>
          <w:color w:val="000000"/>
          <w:sz w:val="28"/>
        </w:rPr>
        <w:t>
      Совет директоров по вопросам, отнесенным к его компетенции, принимает постановления. Порядок работы Совета директоров определяется его регламентом.</w:t>
      </w:r>
    </w:p>
    <w:bookmarkEnd w:id="207"/>
    <w:bookmarkStart w:name="z218" w:id="208"/>
    <w:p>
      <w:pPr>
        <w:spacing w:after="0"/>
        <w:ind w:left="0"/>
        <w:jc w:val="both"/>
      </w:pPr>
      <w:r>
        <w:rPr>
          <w:rFonts w:ascii="Times New Roman"/>
          <w:b w:val="false"/>
          <w:i w:val="false"/>
          <w:color w:val="000000"/>
          <w:sz w:val="28"/>
        </w:rPr>
        <w:t>
      Полномочия Совета директоров Национального Банка Казахстана:</w:t>
      </w:r>
    </w:p>
    <w:bookmarkEnd w:id="208"/>
    <w:bookmarkStart w:name="z219" w:id="209"/>
    <w:p>
      <w:pPr>
        <w:spacing w:after="0"/>
        <w:ind w:left="0"/>
        <w:jc w:val="both"/>
      </w:pPr>
      <w:r>
        <w:rPr>
          <w:rFonts w:ascii="Times New Roman"/>
          <w:b w:val="false"/>
          <w:i w:val="false"/>
          <w:color w:val="000000"/>
          <w:sz w:val="28"/>
        </w:rPr>
        <w:t>
      1) на основании утвержденной Президентом Республики Казахстан структуры Национального Банка Казахстана утверждает структуру подразделений центрального аппарата, филиалов и представительств Национального Банка Казахстана, а также уставы организаций Национального Банка Казахстана;</w:t>
      </w:r>
    </w:p>
    <w:bookmarkEnd w:id="209"/>
    <w:bookmarkStart w:name="z220" w:id="210"/>
    <w:p>
      <w:pPr>
        <w:spacing w:after="0"/>
        <w:ind w:left="0"/>
        <w:jc w:val="both"/>
      </w:pPr>
      <w:r>
        <w:rPr>
          <w:rFonts w:ascii="Times New Roman"/>
          <w:b w:val="false"/>
          <w:i w:val="false"/>
          <w:color w:val="000000"/>
          <w:sz w:val="28"/>
        </w:rPr>
        <w:t>
      2) заслушивает отчеты о проделанной работе подразделений центрального аппарата, филиалов и представительств Национального Банка Казахстана, за исключением отчетов подразделений внутреннего аудита и безопасности;</w:t>
      </w:r>
    </w:p>
    <w:bookmarkEnd w:id="210"/>
    <w:bookmarkStart w:name="z221" w:id="211"/>
    <w:p>
      <w:pPr>
        <w:spacing w:after="0"/>
        <w:ind w:left="0"/>
        <w:jc w:val="both"/>
      </w:pPr>
      <w:r>
        <w:rPr>
          <w:rFonts w:ascii="Times New Roman"/>
          <w:b w:val="false"/>
          <w:i w:val="false"/>
          <w:color w:val="000000"/>
          <w:sz w:val="28"/>
        </w:rPr>
        <w:t>
      3) принимает решение о создании, реорганизации, изменении наименования и правового статуса, увеличении либо уменьшении уставного капитала, ликвидации и отчуждении организаций Национального Банка Казахстана;</w:t>
      </w:r>
    </w:p>
    <w:bookmarkEnd w:id="211"/>
    <w:bookmarkStart w:name="z222" w:id="212"/>
    <w:p>
      <w:pPr>
        <w:spacing w:after="0"/>
        <w:ind w:left="0"/>
        <w:jc w:val="both"/>
      </w:pPr>
      <w:r>
        <w:rPr>
          <w:rFonts w:ascii="Times New Roman"/>
          <w:b w:val="false"/>
          <w:i w:val="false"/>
          <w:color w:val="000000"/>
          <w:sz w:val="28"/>
        </w:rPr>
        <w:t>
      4) принимает решение об открытии и закрытии филиалов и представительств Национального Банка Казахстана;</w:t>
      </w:r>
    </w:p>
    <w:bookmarkEnd w:id="212"/>
    <w:bookmarkStart w:name="z223" w:id="213"/>
    <w:p>
      <w:pPr>
        <w:spacing w:after="0"/>
        <w:ind w:left="0"/>
        <w:jc w:val="both"/>
      </w:pPr>
      <w:r>
        <w:rPr>
          <w:rFonts w:ascii="Times New Roman"/>
          <w:b w:val="false"/>
          <w:i w:val="false"/>
          <w:color w:val="000000"/>
          <w:sz w:val="28"/>
        </w:rPr>
        <w:t>
      5) при необходимости предварительно рассматривает вопросы, выносимые на рассмотрение Правления Национального Банка Казахстана;</w:t>
      </w:r>
    </w:p>
    <w:bookmarkEnd w:id="213"/>
    <w:bookmarkStart w:name="z224" w:id="214"/>
    <w:p>
      <w:pPr>
        <w:spacing w:after="0"/>
        <w:ind w:left="0"/>
        <w:jc w:val="both"/>
      </w:pPr>
      <w:r>
        <w:rPr>
          <w:rFonts w:ascii="Times New Roman"/>
          <w:b w:val="false"/>
          <w:i w:val="false"/>
          <w:color w:val="000000"/>
          <w:sz w:val="28"/>
        </w:rPr>
        <w:t>
      6) для дочерних организаций Национального Банка Казахстана утверждает:</w:t>
      </w:r>
    </w:p>
    <w:bookmarkEnd w:id="214"/>
    <w:bookmarkStart w:name="z225" w:id="215"/>
    <w:p>
      <w:pPr>
        <w:spacing w:after="0"/>
        <w:ind w:left="0"/>
        <w:jc w:val="both"/>
      </w:pPr>
      <w:r>
        <w:rPr>
          <w:rFonts w:ascii="Times New Roman"/>
          <w:b w:val="false"/>
          <w:i w:val="false"/>
          <w:color w:val="000000"/>
          <w:sz w:val="28"/>
        </w:rPr>
        <w:t>
      порядок представления финансовой отчетности, включая перечень, формы и сроки;</w:t>
      </w:r>
    </w:p>
    <w:bookmarkEnd w:id="215"/>
    <w:bookmarkStart w:name="z226" w:id="216"/>
    <w:p>
      <w:pPr>
        <w:spacing w:after="0"/>
        <w:ind w:left="0"/>
        <w:jc w:val="both"/>
      </w:pPr>
      <w:r>
        <w:rPr>
          <w:rFonts w:ascii="Times New Roman"/>
          <w:b w:val="false"/>
          <w:i w:val="false"/>
          <w:color w:val="000000"/>
          <w:sz w:val="28"/>
        </w:rPr>
        <w:t>
      правовые акты по вопросам бухгалтерского учета и финансовой отчетности;</w:t>
      </w:r>
    </w:p>
    <w:bookmarkEnd w:id="216"/>
    <w:bookmarkStart w:name="z227" w:id="217"/>
    <w:p>
      <w:pPr>
        <w:spacing w:after="0"/>
        <w:ind w:left="0"/>
        <w:jc w:val="both"/>
      </w:pPr>
      <w:r>
        <w:rPr>
          <w:rFonts w:ascii="Times New Roman"/>
          <w:b w:val="false"/>
          <w:i w:val="false"/>
          <w:color w:val="000000"/>
          <w:sz w:val="28"/>
        </w:rPr>
        <w:t>
      типовой план счетов бухгалтерского учета;</w:t>
      </w:r>
    </w:p>
    <w:bookmarkEnd w:id="217"/>
    <w:bookmarkStart w:name="z228" w:id="218"/>
    <w:p>
      <w:pPr>
        <w:spacing w:after="0"/>
        <w:ind w:left="0"/>
        <w:jc w:val="both"/>
      </w:pPr>
      <w:r>
        <w:rPr>
          <w:rFonts w:ascii="Times New Roman"/>
          <w:b w:val="false"/>
          <w:i w:val="false"/>
          <w:color w:val="000000"/>
          <w:sz w:val="28"/>
        </w:rPr>
        <w:t>
      порядок применения дочерними организациями Национального Банка Казахстана единой учетной политики;</w:t>
      </w:r>
    </w:p>
    <w:bookmarkEnd w:id="218"/>
    <w:bookmarkStart w:name="z229" w:id="219"/>
    <w:p>
      <w:pPr>
        <w:spacing w:after="0"/>
        <w:ind w:left="0"/>
        <w:jc w:val="both"/>
      </w:pPr>
      <w:r>
        <w:rPr>
          <w:rFonts w:ascii="Times New Roman"/>
          <w:b w:val="false"/>
          <w:i w:val="false"/>
          <w:color w:val="000000"/>
          <w:sz w:val="28"/>
        </w:rPr>
        <w:t>
      порядок инвентаризации имущества дочерних организаций;</w:t>
      </w:r>
    </w:p>
    <w:bookmarkEnd w:id="219"/>
    <w:bookmarkStart w:name="z230" w:id="220"/>
    <w:p>
      <w:pPr>
        <w:spacing w:after="0"/>
        <w:ind w:left="0"/>
        <w:jc w:val="both"/>
      </w:pPr>
      <w:r>
        <w:rPr>
          <w:rFonts w:ascii="Times New Roman"/>
          <w:b w:val="false"/>
          <w:i w:val="false"/>
          <w:color w:val="000000"/>
          <w:sz w:val="28"/>
        </w:rPr>
        <w:t>
      иные акты по вопросам, связанным с прозрачностью и достоверностью данных финансовой отчетности дочерних организаций;</w:t>
      </w:r>
    </w:p>
    <w:bookmarkEnd w:id="220"/>
    <w:bookmarkStart w:name="z231" w:id="221"/>
    <w:p>
      <w:pPr>
        <w:spacing w:after="0"/>
        <w:ind w:left="0"/>
        <w:jc w:val="both"/>
      </w:pPr>
      <w:r>
        <w:rPr>
          <w:rFonts w:ascii="Times New Roman"/>
          <w:b w:val="false"/>
          <w:i w:val="false"/>
          <w:color w:val="000000"/>
          <w:sz w:val="28"/>
        </w:rPr>
        <w:t>
      7) одобряет следующие акты Республиканского государственного предприятия на праве хозяйственного ведения "Банкнотная фабрика Национального Банка Республики Казахстан":</w:t>
      </w:r>
    </w:p>
    <w:bookmarkEnd w:id="221"/>
    <w:bookmarkStart w:name="z232" w:id="222"/>
    <w:p>
      <w:pPr>
        <w:spacing w:after="0"/>
        <w:ind w:left="0"/>
        <w:jc w:val="both"/>
      </w:pPr>
      <w:r>
        <w:rPr>
          <w:rFonts w:ascii="Times New Roman"/>
          <w:b w:val="false"/>
          <w:i w:val="false"/>
          <w:color w:val="000000"/>
          <w:sz w:val="28"/>
        </w:rPr>
        <w:t>
      правила изготовления, учета, движения, хранения и уничтожения фотоформ, офсетных и интаглио печатных форм, шаблонов, цветоделителей, клише, штампов, используемых для производства банкнотной продукции, бланков строгой отчетности, акцизных марок и прочей печатной продукции, на Республиканском государственном предприятии на праве хозяйственного ведения "Банкнотная фабрика Национального Банка Республики Казахстан";</w:t>
      </w:r>
    </w:p>
    <w:bookmarkEnd w:id="222"/>
    <w:bookmarkStart w:name="z233" w:id="223"/>
    <w:p>
      <w:pPr>
        <w:spacing w:after="0"/>
        <w:ind w:left="0"/>
        <w:jc w:val="both"/>
      </w:pPr>
      <w:r>
        <w:rPr>
          <w:rFonts w:ascii="Times New Roman"/>
          <w:b w:val="false"/>
          <w:i w:val="false"/>
          <w:color w:val="000000"/>
          <w:sz w:val="28"/>
        </w:rPr>
        <w:t>
      правила организации изготовления предпечатных материалов банкнот и передачи их в производство;</w:t>
      </w:r>
    </w:p>
    <w:bookmarkEnd w:id="223"/>
    <w:bookmarkStart w:name="z234" w:id="224"/>
    <w:p>
      <w:pPr>
        <w:spacing w:after="0"/>
        <w:ind w:left="0"/>
        <w:jc w:val="both"/>
      </w:pPr>
      <w:r>
        <w:rPr>
          <w:rFonts w:ascii="Times New Roman"/>
          <w:b w:val="false"/>
          <w:i w:val="false"/>
          <w:color w:val="000000"/>
          <w:sz w:val="28"/>
        </w:rPr>
        <w:t>
      правила уничтожения отходов банкнотной бумаги на технологические нужды, банкнотной бумаги с заводским дефектом и тестовой бумаги, применяемой при изготовлении банкнотной продукции на Республиканском государственном предприятии на праве хозяйственного ведения "Банкнотная фабрика Национального Банка Республики Казахстан";</w:t>
      </w:r>
    </w:p>
    <w:bookmarkEnd w:id="224"/>
    <w:bookmarkStart w:name="z235" w:id="225"/>
    <w:p>
      <w:pPr>
        <w:spacing w:after="0"/>
        <w:ind w:left="0"/>
        <w:jc w:val="both"/>
      </w:pPr>
      <w:r>
        <w:rPr>
          <w:rFonts w:ascii="Times New Roman"/>
          <w:b w:val="false"/>
          <w:i w:val="false"/>
          <w:color w:val="000000"/>
          <w:sz w:val="28"/>
        </w:rPr>
        <w:t>
      8) осуществляет государственное регулирование системы бухгалтерского учета и финансовой отчетности в Национальном Банке Казахстана;</w:t>
      </w:r>
    </w:p>
    <w:bookmarkEnd w:id="225"/>
    <w:bookmarkStart w:name="z236" w:id="226"/>
    <w:p>
      <w:pPr>
        <w:spacing w:after="0"/>
        <w:ind w:left="0"/>
        <w:jc w:val="both"/>
      </w:pPr>
      <w:r>
        <w:rPr>
          <w:rFonts w:ascii="Times New Roman"/>
          <w:b w:val="false"/>
          <w:i w:val="false"/>
          <w:color w:val="000000"/>
          <w:sz w:val="28"/>
        </w:rPr>
        <w:t>
      9) определяет структуру номера банковского счета в Национальном Банке Казахстана;</w:t>
      </w:r>
    </w:p>
    <w:bookmarkEnd w:id="226"/>
    <w:bookmarkStart w:name="z237" w:id="227"/>
    <w:p>
      <w:pPr>
        <w:spacing w:after="0"/>
        <w:ind w:left="0"/>
        <w:jc w:val="both"/>
      </w:pPr>
      <w:r>
        <w:rPr>
          <w:rFonts w:ascii="Times New Roman"/>
          <w:b w:val="false"/>
          <w:i w:val="false"/>
          <w:color w:val="000000"/>
          <w:sz w:val="28"/>
        </w:rPr>
        <w:t>
      10) согласовывает или устанавливает цены на товары (работы, услуги), производимые и реализуемые созданными Национальным Банком Казахстана государственными предприятиями;</w:t>
      </w:r>
    </w:p>
    <w:bookmarkEnd w:id="227"/>
    <w:bookmarkStart w:name="z238" w:id="228"/>
    <w:p>
      <w:pPr>
        <w:spacing w:after="0"/>
        <w:ind w:left="0"/>
        <w:jc w:val="both"/>
      </w:pPr>
      <w:r>
        <w:rPr>
          <w:rFonts w:ascii="Times New Roman"/>
          <w:b w:val="false"/>
          <w:i w:val="false"/>
          <w:color w:val="000000"/>
          <w:sz w:val="28"/>
        </w:rPr>
        <w:t>
      11) устанавливает:</w:t>
      </w:r>
    </w:p>
    <w:bookmarkEnd w:id="228"/>
    <w:bookmarkStart w:name="z239" w:id="229"/>
    <w:p>
      <w:pPr>
        <w:spacing w:after="0"/>
        <w:ind w:left="0"/>
        <w:jc w:val="both"/>
      </w:pPr>
      <w:r>
        <w:rPr>
          <w:rFonts w:ascii="Times New Roman"/>
          <w:b w:val="false"/>
          <w:i w:val="false"/>
          <w:color w:val="000000"/>
          <w:sz w:val="28"/>
        </w:rPr>
        <w:t>
      стоимость чековой книжки Национального Банка Казахстана;</w:t>
      </w:r>
    </w:p>
    <w:bookmarkEnd w:id="229"/>
    <w:bookmarkStart w:name="z240" w:id="230"/>
    <w:p>
      <w:pPr>
        <w:spacing w:after="0"/>
        <w:ind w:left="0"/>
        <w:jc w:val="both"/>
      </w:pPr>
      <w:r>
        <w:rPr>
          <w:rFonts w:ascii="Times New Roman"/>
          <w:b w:val="false"/>
          <w:i w:val="false"/>
          <w:color w:val="000000"/>
          <w:sz w:val="28"/>
        </w:rPr>
        <w:t>
      размер платы, взимаемой с пользователя межбанковской системы переводов денег при продлении операционного дня системы и не осуществлении платежей и переводов денег;</w:t>
      </w:r>
    </w:p>
    <w:bookmarkEnd w:id="230"/>
    <w:bookmarkStart w:name="z241" w:id="231"/>
    <w:p>
      <w:pPr>
        <w:spacing w:after="0"/>
        <w:ind w:left="0"/>
        <w:jc w:val="both"/>
      </w:pPr>
      <w:r>
        <w:rPr>
          <w:rFonts w:ascii="Times New Roman"/>
          <w:b w:val="false"/>
          <w:i w:val="false"/>
          <w:color w:val="000000"/>
          <w:sz w:val="28"/>
        </w:rPr>
        <w:t>
      уровень ставок вознаграждения по операциям денежно-кредитной политики и базовой ставки в целях воздействия на рыночные ставки вознаграждения на финансовом рынке в рамках осуществляемой денежно-кредитной политики;</w:t>
      </w:r>
    </w:p>
    <w:bookmarkEnd w:id="231"/>
    <w:bookmarkStart w:name="z242" w:id="232"/>
    <w:p>
      <w:pPr>
        <w:spacing w:after="0"/>
        <w:ind w:left="0"/>
        <w:jc w:val="both"/>
      </w:pPr>
      <w:r>
        <w:rPr>
          <w:rFonts w:ascii="Times New Roman"/>
          <w:b w:val="false"/>
          <w:i w:val="false"/>
          <w:color w:val="000000"/>
          <w:sz w:val="28"/>
        </w:rPr>
        <w:t>
      12) утверждает:</w:t>
      </w:r>
    </w:p>
    <w:bookmarkEnd w:id="232"/>
    <w:bookmarkStart w:name="z243" w:id="233"/>
    <w:p>
      <w:pPr>
        <w:spacing w:after="0"/>
        <w:ind w:left="0"/>
        <w:jc w:val="both"/>
      </w:pPr>
      <w:r>
        <w:rPr>
          <w:rFonts w:ascii="Times New Roman"/>
          <w:b w:val="false"/>
          <w:i w:val="false"/>
          <w:color w:val="000000"/>
          <w:sz w:val="28"/>
        </w:rPr>
        <w:t>
      перечень должностей технических служащих Национального Банка Казахстана;</w:t>
      </w:r>
    </w:p>
    <w:bookmarkEnd w:id="233"/>
    <w:bookmarkStart w:name="z244" w:id="234"/>
    <w:p>
      <w:pPr>
        <w:spacing w:after="0"/>
        <w:ind w:left="0"/>
        <w:jc w:val="both"/>
      </w:pPr>
      <w:r>
        <w:rPr>
          <w:rFonts w:ascii="Times New Roman"/>
          <w:b w:val="false"/>
          <w:i w:val="false"/>
          <w:color w:val="000000"/>
          <w:sz w:val="28"/>
        </w:rPr>
        <w:t>
      акты по вопросам внутренней деятельности Национального Банка Казахстана, в том числе связанной с использованием имущества, закрепленного за Национальным Банком Казахстана, составлением и использованием бюджета (сметы расходов), монетарной деятельностью, обслуживанием клиентов, организацией наличного денежного обращения и эмиссионно-кассовых операций, обеспечением сохранности ценностей, трудовыми отношениями и отношениями, непосредственно связанными с трудовыми, и иными вопросами, не отнесенными к исключительной компетенции Правления Национального Банка Казахстана;</w:t>
      </w:r>
    </w:p>
    <w:bookmarkEnd w:id="234"/>
    <w:bookmarkStart w:name="z245" w:id="235"/>
    <w:p>
      <w:pPr>
        <w:spacing w:after="0"/>
        <w:ind w:left="0"/>
        <w:jc w:val="both"/>
      </w:pPr>
      <w:r>
        <w:rPr>
          <w:rFonts w:ascii="Times New Roman"/>
          <w:b w:val="false"/>
          <w:i w:val="false"/>
          <w:color w:val="000000"/>
          <w:sz w:val="28"/>
        </w:rPr>
        <w:t>
      порядок ведения бухгалтерского учета и составления отдельной и консолидированной финансовой отчетности Национального Банка Казахстана, в том числе типовой план счетов бухгалтерского учета Национального Банка Казахстана, а также порядок ведения бухгалтерского учета и составления финансовой отчетности Национального фонда Республики Казахстан, в том числе типовой план счетов бухгалтерского учета Национального фонда Республики Казахстан;</w:t>
      </w:r>
    </w:p>
    <w:bookmarkEnd w:id="235"/>
    <w:bookmarkStart w:name="z246" w:id="236"/>
    <w:p>
      <w:pPr>
        <w:spacing w:after="0"/>
        <w:ind w:left="0"/>
        <w:jc w:val="both"/>
      </w:pPr>
      <w:r>
        <w:rPr>
          <w:rFonts w:ascii="Times New Roman"/>
          <w:b w:val="false"/>
          <w:i w:val="false"/>
          <w:color w:val="000000"/>
          <w:sz w:val="28"/>
        </w:rPr>
        <w:t>
      акты по вопросам применения Национальным Банком Казахстана платежных и иных документов при осуществлении платежей и переводов денег, организации и управления операционным днем Национального Банка Казахстана, приема и обработки платежных документов в платежных системах Республиканского государственного предприятия на праве хозяйственного ведения "Казахстанский центр межбанковских расчетов Национального Банка Республики Казахстан", а также изготовления, учета, хранения и выдачи чековых книжек;</w:t>
      </w:r>
    </w:p>
    <w:bookmarkEnd w:id="236"/>
    <w:bookmarkStart w:name="z247" w:id="237"/>
    <w:p>
      <w:pPr>
        <w:spacing w:after="0"/>
        <w:ind w:left="0"/>
        <w:jc w:val="both"/>
      </w:pPr>
      <w:r>
        <w:rPr>
          <w:rFonts w:ascii="Times New Roman"/>
          <w:b w:val="false"/>
          <w:i w:val="false"/>
          <w:color w:val="000000"/>
          <w:sz w:val="28"/>
        </w:rPr>
        <w:t>
      акты, определяющие порядок подготовки, согласования и утверждения нормативных правовых актов Национального Банка Казахстана;</w:t>
      </w:r>
    </w:p>
    <w:bookmarkEnd w:id="237"/>
    <w:bookmarkStart w:name="z248" w:id="238"/>
    <w:p>
      <w:pPr>
        <w:spacing w:after="0"/>
        <w:ind w:left="0"/>
        <w:jc w:val="both"/>
      </w:pPr>
      <w:r>
        <w:rPr>
          <w:rFonts w:ascii="Times New Roman"/>
          <w:b w:val="false"/>
          <w:i w:val="false"/>
          <w:color w:val="000000"/>
          <w:sz w:val="28"/>
        </w:rPr>
        <w:t>
      бизнес-планы, планы развития государственных предприятий Национального Банка Казахстана и отчеты об их исполнении, а также годовую финансовую отчетность государственных предприятий Национального Банка Казахстана, подтвержденную аудиторской организацией;</w:t>
      </w:r>
    </w:p>
    <w:bookmarkEnd w:id="238"/>
    <w:bookmarkStart w:name="z249" w:id="239"/>
    <w:p>
      <w:pPr>
        <w:spacing w:after="0"/>
        <w:ind w:left="0"/>
        <w:jc w:val="both"/>
      </w:pPr>
      <w:r>
        <w:rPr>
          <w:rFonts w:ascii="Times New Roman"/>
          <w:b w:val="false"/>
          <w:i w:val="false"/>
          <w:color w:val="000000"/>
          <w:sz w:val="28"/>
        </w:rPr>
        <w:t>
      ставки дисконта (вычеты и скидка за качество) к цене аффинированного золота в слитках, приобретаемого в рамках реализации приоритетного права государства на приобретение аффинированного золота для пополнения активов в драгоценных металлах;</w:t>
      </w:r>
    </w:p>
    <w:bookmarkEnd w:id="239"/>
    <w:bookmarkStart w:name="z250" w:id="240"/>
    <w:p>
      <w:pPr>
        <w:spacing w:after="0"/>
        <w:ind w:left="0"/>
        <w:jc w:val="both"/>
      </w:pPr>
      <w:r>
        <w:rPr>
          <w:rFonts w:ascii="Times New Roman"/>
          <w:b w:val="false"/>
          <w:i w:val="false"/>
          <w:color w:val="000000"/>
          <w:sz w:val="28"/>
        </w:rPr>
        <w:t>
      виды и размеры платы за предоставляемые Национальным Банком Казахстана услуги;</w:t>
      </w:r>
    </w:p>
    <w:bookmarkEnd w:id="240"/>
    <w:bookmarkStart w:name="z251" w:id="241"/>
    <w:p>
      <w:pPr>
        <w:spacing w:after="0"/>
        <w:ind w:left="0"/>
        <w:jc w:val="both"/>
      </w:pPr>
      <w:r>
        <w:rPr>
          <w:rFonts w:ascii="Times New Roman"/>
          <w:b w:val="false"/>
          <w:i w:val="false"/>
          <w:color w:val="000000"/>
          <w:sz w:val="28"/>
        </w:rPr>
        <w:t>
      правила распределения чистого дохода государственных предприятий, созданных Национальным Банком Казахстана;</w:t>
      </w:r>
    </w:p>
    <w:bookmarkEnd w:id="241"/>
    <w:bookmarkStart w:name="z252" w:id="242"/>
    <w:p>
      <w:pPr>
        <w:spacing w:after="0"/>
        <w:ind w:left="0"/>
        <w:jc w:val="both"/>
      </w:pPr>
      <w:r>
        <w:rPr>
          <w:rFonts w:ascii="Times New Roman"/>
          <w:b w:val="false"/>
          <w:i w:val="false"/>
          <w:color w:val="000000"/>
          <w:sz w:val="28"/>
        </w:rPr>
        <w:t>
      правила по бизнес-планированию деятельности государственных предприятий, созданных Национальным Банком Казахстана;</w:t>
      </w:r>
    </w:p>
    <w:bookmarkEnd w:id="242"/>
    <w:bookmarkStart w:name="z253" w:id="243"/>
    <w:p>
      <w:pPr>
        <w:spacing w:after="0"/>
        <w:ind w:left="0"/>
        <w:jc w:val="both"/>
      </w:pPr>
      <w:r>
        <w:rPr>
          <w:rFonts w:ascii="Times New Roman"/>
          <w:b w:val="false"/>
          <w:i w:val="false"/>
          <w:color w:val="000000"/>
          <w:sz w:val="28"/>
        </w:rPr>
        <w:t>
      правила о служебных командировках работников Национального Банка Казахстана;</w:t>
      </w:r>
    </w:p>
    <w:bookmarkEnd w:id="243"/>
    <w:bookmarkStart w:name="z254" w:id="244"/>
    <w:p>
      <w:pPr>
        <w:spacing w:after="0"/>
        <w:ind w:left="0"/>
        <w:jc w:val="both"/>
      </w:pPr>
      <w:r>
        <w:rPr>
          <w:rFonts w:ascii="Times New Roman"/>
          <w:b w:val="false"/>
          <w:i w:val="false"/>
          <w:color w:val="000000"/>
          <w:sz w:val="28"/>
        </w:rPr>
        <w:t>
      13) согласовывает проведение временной администрацией (временным администратором) банка операции по одновременной передаче активов и обязательств банка в части либо в полном размере другому (другим) банку (банкам).</w:t>
      </w:r>
    </w:p>
    <w:bookmarkEnd w:id="244"/>
    <w:bookmarkStart w:name="z255" w:id="245"/>
    <w:p>
      <w:pPr>
        <w:spacing w:after="0"/>
        <w:ind w:left="0"/>
        <w:jc w:val="both"/>
      </w:pPr>
      <w:r>
        <w:rPr>
          <w:rFonts w:ascii="Times New Roman"/>
          <w:b w:val="false"/>
          <w:i w:val="false"/>
          <w:color w:val="000000"/>
          <w:sz w:val="28"/>
        </w:rPr>
        <w:t>
      Совет директоров Национального Банка Казахстана вправе рассмотреть и принять решение по любому иному вопросу, не относящемуся к исключительной компетенции Правления Национального Банка Казахстана.</w:t>
      </w:r>
    </w:p>
    <w:bookmarkEnd w:id="245"/>
    <w:bookmarkStart w:name="z256" w:id="246"/>
    <w:p>
      <w:pPr>
        <w:spacing w:after="0"/>
        <w:ind w:left="0"/>
        <w:jc w:val="left"/>
      </w:pPr>
      <w:r>
        <w:rPr>
          <w:rFonts w:ascii="Times New Roman"/>
          <w:b/>
          <w:i w:val="false"/>
          <w:color w:val="000000"/>
        </w:rPr>
        <w:t xml:space="preserve"> Глава 4. Имущество Национального Банка Казахстана </w:t>
      </w:r>
    </w:p>
    <w:bookmarkEnd w:id="246"/>
    <w:bookmarkStart w:name="z257" w:id="247"/>
    <w:p>
      <w:pPr>
        <w:spacing w:after="0"/>
        <w:ind w:left="0"/>
        <w:jc w:val="both"/>
      </w:pPr>
      <w:r>
        <w:rPr>
          <w:rFonts w:ascii="Times New Roman"/>
          <w:b w:val="false"/>
          <w:i w:val="false"/>
          <w:color w:val="000000"/>
          <w:sz w:val="28"/>
        </w:rPr>
        <w:t xml:space="preserve">
      25. Национальный Банк Казахстана самостоятельно осуществляет от имени Республики Казахстан права владения, пользования и распоряжения закрепленным за ним имуществом, находящимся на его балансе, в порядке, определяемом правовыми актами Национального Банка Казахстана.  </w:t>
      </w:r>
    </w:p>
    <w:bookmarkEnd w:id="247"/>
    <w:bookmarkStart w:name="z258" w:id="248"/>
    <w:p>
      <w:pPr>
        <w:spacing w:after="0"/>
        <w:ind w:left="0"/>
        <w:jc w:val="both"/>
      </w:pPr>
      <w:r>
        <w:rPr>
          <w:rFonts w:ascii="Times New Roman"/>
          <w:b w:val="false"/>
          <w:i w:val="false"/>
          <w:color w:val="000000"/>
          <w:sz w:val="28"/>
        </w:rPr>
        <w:t xml:space="preserve">
      26. Капитал и резервы Национального Банка Казахстана состоят из уставного и резервного капиталов, счетов переоценки, провизий (резервов). Формирование уставного и резервного капиталов, счетов переоценки, провизий (резервов) осуществляется в соответствии с Законом о Национальном Банке.  </w:t>
      </w:r>
    </w:p>
    <w:bookmarkEnd w:id="248"/>
    <w:bookmarkStart w:name="z259" w:id="249"/>
    <w:p>
      <w:pPr>
        <w:spacing w:after="0"/>
        <w:ind w:left="0"/>
        <w:jc w:val="left"/>
      </w:pPr>
      <w:r>
        <w:rPr>
          <w:rFonts w:ascii="Times New Roman"/>
          <w:b/>
          <w:i w:val="false"/>
          <w:color w:val="000000"/>
        </w:rPr>
        <w:t xml:space="preserve"> Глава 5. Реорганизация и ликвидация Национального Банка Казахстана </w:t>
      </w:r>
    </w:p>
    <w:bookmarkEnd w:id="249"/>
    <w:bookmarkStart w:name="z260" w:id="250"/>
    <w:p>
      <w:pPr>
        <w:spacing w:after="0"/>
        <w:ind w:left="0"/>
        <w:jc w:val="both"/>
      </w:pPr>
      <w:r>
        <w:rPr>
          <w:rFonts w:ascii="Times New Roman"/>
          <w:b w:val="false"/>
          <w:i w:val="false"/>
          <w:color w:val="000000"/>
          <w:sz w:val="28"/>
        </w:rPr>
        <w:t xml:space="preserve">
      27. Реорганизация Национального Банка Казахстана осуществляется в соответствии с законодательством Республики Казахстан.  </w:t>
      </w:r>
    </w:p>
    <w:bookmarkEnd w:id="250"/>
    <w:bookmarkStart w:name="z261" w:id="251"/>
    <w:p>
      <w:pPr>
        <w:spacing w:after="0"/>
        <w:ind w:left="0"/>
        <w:jc w:val="both"/>
      </w:pPr>
      <w:r>
        <w:rPr>
          <w:rFonts w:ascii="Times New Roman"/>
          <w:b w:val="false"/>
          <w:i w:val="false"/>
          <w:color w:val="000000"/>
          <w:sz w:val="28"/>
        </w:rPr>
        <w:t xml:space="preserve">
      28. Национальный Банк Казахстана может быть ликвидирован путем принятия соответствующего закона Республики Казахстан. В случае ликвидации Национального Банка Казахстана его имущество передается правопреемнику, указанному в соответствующем законе Республики Казахстан.  </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Указу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12 декабря 2018 года № 803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УТВЕРЖДЕНА  </w:t>
            </w:r>
            <w:r>
              <w:br/>
            </w:r>
            <w:r>
              <w:rPr>
                <w:rFonts w:ascii="Times New Roman"/>
                <w:b w:val="false"/>
                <w:i w:val="false"/>
                <w:color w:val="000000"/>
                <w:sz w:val="20"/>
              </w:rPr>
              <w:t xml:space="preserve">Указом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31 декабря 2003 года № 1271 </w:t>
            </w:r>
          </w:p>
        </w:tc>
      </w:tr>
    </w:tbl>
    <w:bookmarkStart w:name="z264" w:id="252"/>
    <w:p>
      <w:pPr>
        <w:spacing w:after="0"/>
        <w:ind w:left="0"/>
        <w:jc w:val="left"/>
      </w:pPr>
      <w:r>
        <w:rPr>
          <w:rFonts w:ascii="Times New Roman"/>
          <w:b/>
          <w:i w:val="false"/>
          <w:color w:val="000000"/>
        </w:rPr>
        <w:t xml:space="preserve"> СТРУКТУРА Национального Банка Казахстана </w:t>
      </w:r>
    </w:p>
    <w:bookmarkEnd w:id="252"/>
    <w:bookmarkStart w:name="z265" w:id="253"/>
    <w:p>
      <w:pPr>
        <w:spacing w:after="0"/>
        <w:ind w:left="0"/>
        <w:jc w:val="both"/>
      </w:pPr>
      <w:r>
        <w:rPr>
          <w:rFonts w:ascii="Times New Roman"/>
          <w:b w:val="false"/>
          <w:i w:val="false"/>
          <w:color w:val="000000"/>
          <w:sz w:val="28"/>
        </w:rPr>
        <w:t>
      1. Центральный аппарат:</w:t>
      </w:r>
    </w:p>
    <w:bookmarkEnd w:id="253"/>
    <w:bookmarkStart w:name="z266" w:id="254"/>
    <w:p>
      <w:pPr>
        <w:spacing w:after="0"/>
        <w:ind w:left="0"/>
        <w:jc w:val="both"/>
      </w:pPr>
      <w:r>
        <w:rPr>
          <w:rFonts w:ascii="Times New Roman"/>
          <w:b w:val="false"/>
          <w:i w:val="false"/>
          <w:color w:val="000000"/>
          <w:sz w:val="28"/>
        </w:rPr>
        <w:t>
      1. Департамент исследований и статистики</w:t>
      </w:r>
    </w:p>
    <w:bookmarkEnd w:id="254"/>
    <w:bookmarkStart w:name="z267" w:id="255"/>
    <w:p>
      <w:pPr>
        <w:spacing w:after="0"/>
        <w:ind w:left="0"/>
        <w:jc w:val="both"/>
      </w:pPr>
      <w:r>
        <w:rPr>
          <w:rFonts w:ascii="Times New Roman"/>
          <w:b w:val="false"/>
          <w:i w:val="false"/>
          <w:color w:val="000000"/>
          <w:sz w:val="28"/>
        </w:rPr>
        <w:t>
      2. Департамент платежного баланса и валютного регулирования</w:t>
      </w:r>
    </w:p>
    <w:bookmarkEnd w:id="255"/>
    <w:bookmarkStart w:name="z268" w:id="256"/>
    <w:p>
      <w:pPr>
        <w:spacing w:after="0"/>
        <w:ind w:left="0"/>
        <w:jc w:val="both"/>
      </w:pPr>
      <w:r>
        <w:rPr>
          <w:rFonts w:ascii="Times New Roman"/>
          <w:b w:val="false"/>
          <w:i w:val="false"/>
          <w:color w:val="000000"/>
          <w:sz w:val="28"/>
        </w:rPr>
        <w:t xml:space="preserve">
      3. Департамент монетарных операций </w:t>
      </w:r>
    </w:p>
    <w:bookmarkEnd w:id="256"/>
    <w:bookmarkStart w:name="z269" w:id="257"/>
    <w:p>
      <w:pPr>
        <w:spacing w:after="0"/>
        <w:ind w:left="0"/>
        <w:jc w:val="both"/>
      </w:pPr>
      <w:r>
        <w:rPr>
          <w:rFonts w:ascii="Times New Roman"/>
          <w:b w:val="false"/>
          <w:i w:val="false"/>
          <w:color w:val="000000"/>
          <w:sz w:val="28"/>
        </w:rPr>
        <w:t>
      4. Департамент надзора за банками</w:t>
      </w:r>
    </w:p>
    <w:bookmarkEnd w:id="257"/>
    <w:bookmarkStart w:name="z270" w:id="258"/>
    <w:p>
      <w:pPr>
        <w:spacing w:after="0"/>
        <w:ind w:left="0"/>
        <w:jc w:val="both"/>
      </w:pPr>
      <w:r>
        <w:rPr>
          <w:rFonts w:ascii="Times New Roman"/>
          <w:b w:val="false"/>
          <w:i w:val="false"/>
          <w:color w:val="000000"/>
          <w:sz w:val="28"/>
        </w:rPr>
        <w:t>
      5. Департамент регулирования небанковских финансовых организаций</w:t>
      </w:r>
    </w:p>
    <w:bookmarkEnd w:id="258"/>
    <w:bookmarkStart w:name="z271" w:id="259"/>
    <w:p>
      <w:pPr>
        <w:spacing w:after="0"/>
        <w:ind w:left="0"/>
        <w:jc w:val="both"/>
      </w:pPr>
      <w:r>
        <w:rPr>
          <w:rFonts w:ascii="Times New Roman"/>
          <w:b w:val="false"/>
          <w:i w:val="false"/>
          <w:color w:val="000000"/>
          <w:sz w:val="28"/>
        </w:rPr>
        <w:t>
      6. Департамент финансовой стабильности</w:t>
      </w:r>
    </w:p>
    <w:bookmarkEnd w:id="259"/>
    <w:bookmarkStart w:name="z272" w:id="260"/>
    <w:p>
      <w:pPr>
        <w:spacing w:after="0"/>
        <w:ind w:left="0"/>
        <w:jc w:val="both"/>
      </w:pPr>
      <w:r>
        <w:rPr>
          <w:rFonts w:ascii="Times New Roman"/>
          <w:b w:val="false"/>
          <w:i w:val="false"/>
          <w:color w:val="000000"/>
          <w:sz w:val="28"/>
        </w:rPr>
        <w:t>
      7. Департамент методологии финансового рынка</w:t>
      </w:r>
    </w:p>
    <w:bookmarkEnd w:id="260"/>
    <w:bookmarkStart w:name="z273" w:id="261"/>
    <w:p>
      <w:pPr>
        <w:spacing w:after="0"/>
        <w:ind w:left="0"/>
        <w:jc w:val="both"/>
      </w:pPr>
      <w:r>
        <w:rPr>
          <w:rFonts w:ascii="Times New Roman"/>
          <w:b w:val="false"/>
          <w:i w:val="false"/>
          <w:color w:val="000000"/>
          <w:sz w:val="28"/>
        </w:rPr>
        <w:t>
      8. Юридический департамент</w:t>
      </w:r>
    </w:p>
    <w:bookmarkEnd w:id="261"/>
    <w:bookmarkStart w:name="z274" w:id="262"/>
    <w:p>
      <w:pPr>
        <w:spacing w:after="0"/>
        <w:ind w:left="0"/>
        <w:jc w:val="both"/>
      </w:pPr>
      <w:r>
        <w:rPr>
          <w:rFonts w:ascii="Times New Roman"/>
          <w:b w:val="false"/>
          <w:i w:val="false"/>
          <w:color w:val="000000"/>
          <w:sz w:val="28"/>
        </w:rPr>
        <w:t>
      9. Департамент бухгалтерского учета</w:t>
      </w:r>
    </w:p>
    <w:bookmarkEnd w:id="262"/>
    <w:bookmarkStart w:name="z275" w:id="263"/>
    <w:p>
      <w:pPr>
        <w:spacing w:after="0"/>
        <w:ind w:left="0"/>
        <w:jc w:val="both"/>
      </w:pPr>
      <w:r>
        <w:rPr>
          <w:rFonts w:ascii="Times New Roman"/>
          <w:b w:val="false"/>
          <w:i w:val="false"/>
          <w:color w:val="000000"/>
          <w:sz w:val="28"/>
        </w:rPr>
        <w:t>
      10. Департамент платежных систем</w:t>
      </w:r>
    </w:p>
    <w:bookmarkEnd w:id="263"/>
    <w:bookmarkStart w:name="z276" w:id="264"/>
    <w:p>
      <w:pPr>
        <w:spacing w:after="0"/>
        <w:ind w:left="0"/>
        <w:jc w:val="both"/>
      </w:pPr>
      <w:r>
        <w:rPr>
          <w:rFonts w:ascii="Times New Roman"/>
          <w:b w:val="false"/>
          <w:i w:val="false"/>
          <w:color w:val="000000"/>
          <w:sz w:val="28"/>
        </w:rPr>
        <w:t>
      11. Департамент внутреннего аудита</w:t>
      </w:r>
    </w:p>
    <w:bookmarkEnd w:id="264"/>
    <w:bookmarkStart w:name="z277" w:id="265"/>
    <w:p>
      <w:pPr>
        <w:spacing w:after="0"/>
        <w:ind w:left="0"/>
        <w:jc w:val="both"/>
      </w:pPr>
      <w:r>
        <w:rPr>
          <w:rFonts w:ascii="Times New Roman"/>
          <w:b w:val="false"/>
          <w:i w:val="false"/>
          <w:color w:val="000000"/>
          <w:sz w:val="28"/>
        </w:rPr>
        <w:t>
      12. Департамент координации (город Астана)</w:t>
      </w:r>
    </w:p>
    <w:bookmarkEnd w:id="265"/>
    <w:bookmarkStart w:name="z278" w:id="266"/>
    <w:p>
      <w:pPr>
        <w:spacing w:after="0"/>
        <w:ind w:left="0"/>
        <w:jc w:val="both"/>
      </w:pPr>
      <w:r>
        <w:rPr>
          <w:rFonts w:ascii="Times New Roman"/>
          <w:b w:val="false"/>
          <w:i w:val="false"/>
          <w:color w:val="000000"/>
          <w:sz w:val="28"/>
        </w:rPr>
        <w:t>
      13. Департамент международного сотрудничества</w:t>
      </w:r>
    </w:p>
    <w:bookmarkEnd w:id="266"/>
    <w:bookmarkStart w:name="z279" w:id="267"/>
    <w:p>
      <w:pPr>
        <w:spacing w:after="0"/>
        <w:ind w:left="0"/>
        <w:jc w:val="both"/>
      </w:pPr>
      <w:r>
        <w:rPr>
          <w:rFonts w:ascii="Times New Roman"/>
          <w:b w:val="false"/>
          <w:i w:val="false"/>
          <w:color w:val="000000"/>
          <w:sz w:val="28"/>
        </w:rPr>
        <w:t>
      14. Управление информационных угроз и киберзащиты</w:t>
      </w:r>
    </w:p>
    <w:bookmarkEnd w:id="267"/>
    <w:bookmarkStart w:name="z280" w:id="268"/>
    <w:p>
      <w:pPr>
        <w:spacing w:after="0"/>
        <w:ind w:left="0"/>
        <w:jc w:val="both"/>
      </w:pPr>
      <w:r>
        <w:rPr>
          <w:rFonts w:ascii="Times New Roman"/>
          <w:b w:val="false"/>
          <w:i w:val="false"/>
          <w:color w:val="000000"/>
          <w:sz w:val="28"/>
        </w:rPr>
        <w:t>
      15. Управление по работе с наличными деньгами</w:t>
      </w:r>
    </w:p>
    <w:bookmarkEnd w:id="268"/>
    <w:bookmarkStart w:name="z281" w:id="269"/>
    <w:p>
      <w:pPr>
        <w:spacing w:after="0"/>
        <w:ind w:left="0"/>
        <w:jc w:val="both"/>
      </w:pPr>
      <w:r>
        <w:rPr>
          <w:rFonts w:ascii="Times New Roman"/>
          <w:b w:val="false"/>
          <w:i w:val="false"/>
          <w:color w:val="000000"/>
          <w:sz w:val="28"/>
        </w:rPr>
        <w:t>
      16. Управление по защите прав потребителей финансовых услуг и внешних коммуникаций</w:t>
      </w:r>
    </w:p>
    <w:bookmarkEnd w:id="269"/>
    <w:bookmarkStart w:name="z282" w:id="270"/>
    <w:p>
      <w:pPr>
        <w:spacing w:after="0"/>
        <w:ind w:left="0"/>
        <w:jc w:val="both"/>
      </w:pPr>
      <w:r>
        <w:rPr>
          <w:rFonts w:ascii="Times New Roman"/>
          <w:b w:val="false"/>
          <w:i w:val="false"/>
          <w:color w:val="000000"/>
          <w:sz w:val="28"/>
        </w:rPr>
        <w:t>
      17. Управление рисков</w:t>
      </w:r>
    </w:p>
    <w:bookmarkEnd w:id="270"/>
    <w:bookmarkStart w:name="z283" w:id="271"/>
    <w:p>
      <w:pPr>
        <w:spacing w:after="0"/>
        <w:ind w:left="0"/>
        <w:jc w:val="both"/>
      </w:pPr>
      <w:r>
        <w:rPr>
          <w:rFonts w:ascii="Times New Roman"/>
          <w:b w:val="false"/>
          <w:i w:val="false"/>
          <w:color w:val="000000"/>
          <w:sz w:val="28"/>
        </w:rPr>
        <w:t>
      18. Управление информационных технологий</w:t>
      </w:r>
    </w:p>
    <w:bookmarkEnd w:id="271"/>
    <w:bookmarkStart w:name="z284" w:id="272"/>
    <w:p>
      <w:pPr>
        <w:spacing w:after="0"/>
        <w:ind w:left="0"/>
        <w:jc w:val="both"/>
      </w:pPr>
      <w:r>
        <w:rPr>
          <w:rFonts w:ascii="Times New Roman"/>
          <w:b w:val="false"/>
          <w:i w:val="false"/>
          <w:color w:val="000000"/>
          <w:sz w:val="28"/>
        </w:rPr>
        <w:t>
      19. Управление по работе с персоналом</w:t>
      </w:r>
    </w:p>
    <w:bookmarkEnd w:id="272"/>
    <w:bookmarkStart w:name="z285" w:id="273"/>
    <w:p>
      <w:pPr>
        <w:spacing w:after="0"/>
        <w:ind w:left="0"/>
        <w:jc w:val="both"/>
      </w:pPr>
      <w:r>
        <w:rPr>
          <w:rFonts w:ascii="Times New Roman"/>
          <w:b w:val="false"/>
          <w:i w:val="false"/>
          <w:color w:val="000000"/>
          <w:sz w:val="28"/>
        </w:rPr>
        <w:t>
      20. Управление организационной работы и контроля</w:t>
      </w:r>
    </w:p>
    <w:bookmarkEnd w:id="273"/>
    <w:bookmarkStart w:name="z286" w:id="274"/>
    <w:p>
      <w:pPr>
        <w:spacing w:after="0"/>
        <w:ind w:left="0"/>
        <w:jc w:val="both"/>
      </w:pPr>
      <w:r>
        <w:rPr>
          <w:rFonts w:ascii="Times New Roman"/>
          <w:b w:val="false"/>
          <w:i w:val="false"/>
          <w:color w:val="000000"/>
          <w:sz w:val="28"/>
        </w:rPr>
        <w:t>
      21. Управление планирования и бюджета</w:t>
      </w:r>
    </w:p>
    <w:bookmarkEnd w:id="274"/>
    <w:bookmarkStart w:name="z287" w:id="275"/>
    <w:p>
      <w:pPr>
        <w:spacing w:after="0"/>
        <w:ind w:left="0"/>
        <w:jc w:val="both"/>
      </w:pPr>
      <w:r>
        <w:rPr>
          <w:rFonts w:ascii="Times New Roman"/>
          <w:b w:val="false"/>
          <w:i w:val="false"/>
          <w:color w:val="000000"/>
          <w:sz w:val="28"/>
        </w:rPr>
        <w:t>
      22. Управление учета монетарных операций</w:t>
      </w:r>
    </w:p>
    <w:bookmarkEnd w:id="275"/>
    <w:bookmarkStart w:name="z288" w:id="276"/>
    <w:p>
      <w:pPr>
        <w:spacing w:after="0"/>
        <w:ind w:left="0"/>
        <w:jc w:val="both"/>
      </w:pPr>
      <w:r>
        <w:rPr>
          <w:rFonts w:ascii="Times New Roman"/>
          <w:b w:val="false"/>
          <w:i w:val="false"/>
          <w:color w:val="000000"/>
          <w:sz w:val="28"/>
        </w:rPr>
        <w:t>
      23. Операционное управление</w:t>
      </w:r>
    </w:p>
    <w:bookmarkEnd w:id="276"/>
    <w:bookmarkStart w:name="z289" w:id="277"/>
    <w:p>
      <w:pPr>
        <w:spacing w:after="0"/>
        <w:ind w:left="0"/>
        <w:jc w:val="both"/>
      </w:pPr>
      <w:r>
        <w:rPr>
          <w:rFonts w:ascii="Times New Roman"/>
          <w:b w:val="false"/>
          <w:i w:val="false"/>
          <w:color w:val="000000"/>
          <w:sz w:val="28"/>
        </w:rPr>
        <w:t>
      24. Управление безопасности</w:t>
      </w:r>
    </w:p>
    <w:bookmarkEnd w:id="277"/>
    <w:bookmarkStart w:name="z290" w:id="278"/>
    <w:p>
      <w:pPr>
        <w:spacing w:after="0"/>
        <w:ind w:left="0"/>
        <w:jc w:val="both"/>
      </w:pPr>
      <w:r>
        <w:rPr>
          <w:rFonts w:ascii="Times New Roman"/>
          <w:b w:val="false"/>
          <w:i w:val="false"/>
          <w:color w:val="000000"/>
          <w:sz w:val="28"/>
        </w:rPr>
        <w:t>
      25. Хозяйственное управление</w:t>
      </w:r>
    </w:p>
    <w:bookmarkEnd w:id="278"/>
    <w:bookmarkStart w:name="z291" w:id="279"/>
    <w:p>
      <w:pPr>
        <w:spacing w:after="0"/>
        <w:ind w:left="0"/>
        <w:jc w:val="both"/>
      </w:pPr>
      <w:r>
        <w:rPr>
          <w:rFonts w:ascii="Times New Roman"/>
          <w:b w:val="false"/>
          <w:i w:val="false"/>
          <w:color w:val="000000"/>
          <w:sz w:val="28"/>
        </w:rPr>
        <w:t>
      26. Управление по защите государственных секретов</w:t>
      </w:r>
    </w:p>
    <w:bookmarkEnd w:id="279"/>
    <w:bookmarkStart w:name="z292" w:id="280"/>
    <w:p>
      <w:pPr>
        <w:spacing w:after="0"/>
        <w:ind w:left="0"/>
        <w:jc w:val="both"/>
      </w:pPr>
      <w:r>
        <w:rPr>
          <w:rFonts w:ascii="Times New Roman"/>
          <w:b w:val="false"/>
          <w:i w:val="false"/>
          <w:color w:val="000000"/>
          <w:sz w:val="28"/>
        </w:rPr>
        <w:t>
      2. Филиалы Национального Банка Казахстана:</w:t>
      </w:r>
    </w:p>
    <w:bookmarkEnd w:id="280"/>
    <w:bookmarkStart w:name="z293" w:id="281"/>
    <w:p>
      <w:pPr>
        <w:spacing w:after="0"/>
        <w:ind w:left="0"/>
        <w:jc w:val="both"/>
      </w:pPr>
      <w:r>
        <w:rPr>
          <w:rFonts w:ascii="Times New Roman"/>
          <w:b w:val="false"/>
          <w:i w:val="false"/>
          <w:color w:val="000000"/>
          <w:sz w:val="28"/>
        </w:rPr>
        <w:t>
      1. Центральный филиал (город Астана)</w:t>
      </w:r>
    </w:p>
    <w:bookmarkEnd w:id="281"/>
    <w:bookmarkStart w:name="z294" w:id="282"/>
    <w:p>
      <w:pPr>
        <w:spacing w:after="0"/>
        <w:ind w:left="0"/>
        <w:jc w:val="both"/>
      </w:pPr>
      <w:r>
        <w:rPr>
          <w:rFonts w:ascii="Times New Roman"/>
          <w:b w:val="false"/>
          <w:i w:val="false"/>
          <w:color w:val="000000"/>
          <w:sz w:val="28"/>
        </w:rPr>
        <w:t>
      2. Алматинский городской филиал</w:t>
      </w:r>
    </w:p>
    <w:bookmarkEnd w:id="282"/>
    <w:bookmarkStart w:name="z295" w:id="283"/>
    <w:p>
      <w:pPr>
        <w:spacing w:after="0"/>
        <w:ind w:left="0"/>
        <w:jc w:val="both"/>
      </w:pPr>
      <w:r>
        <w:rPr>
          <w:rFonts w:ascii="Times New Roman"/>
          <w:b w:val="false"/>
          <w:i w:val="false"/>
          <w:color w:val="000000"/>
          <w:sz w:val="28"/>
        </w:rPr>
        <w:t>
      3. Алматинский областной филиал</w:t>
      </w:r>
    </w:p>
    <w:bookmarkEnd w:id="283"/>
    <w:bookmarkStart w:name="z296" w:id="284"/>
    <w:p>
      <w:pPr>
        <w:spacing w:after="0"/>
        <w:ind w:left="0"/>
        <w:jc w:val="both"/>
      </w:pPr>
      <w:r>
        <w:rPr>
          <w:rFonts w:ascii="Times New Roman"/>
          <w:b w:val="false"/>
          <w:i w:val="false"/>
          <w:color w:val="000000"/>
          <w:sz w:val="28"/>
        </w:rPr>
        <w:t>
      4. Акмолинский филиал</w:t>
      </w:r>
    </w:p>
    <w:bookmarkEnd w:id="284"/>
    <w:bookmarkStart w:name="z297" w:id="285"/>
    <w:p>
      <w:pPr>
        <w:spacing w:after="0"/>
        <w:ind w:left="0"/>
        <w:jc w:val="both"/>
      </w:pPr>
      <w:r>
        <w:rPr>
          <w:rFonts w:ascii="Times New Roman"/>
          <w:b w:val="false"/>
          <w:i w:val="false"/>
          <w:color w:val="000000"/>
          <w:sz w:val="28"/>
        </w:rPr>
        <w:t>
      5. Актюбинский филиал</w:t>
      </w:r>
    </w:p>
    <w:bookmarkEnd w:id="285"/>
    <w:bookmarkStart w:name="z298" w:id="286"/>
    <w:p>
      <w:pPr>
        <w:spacing w:after="0"/>
        <w:ind w:left="0"/>
        <w:jc w:val="both"/>
      </w:pPr>
      <w:r>
        <w:rPr>
          <w:rFonts w:ascii="Times New Roman"/>
          <w:b w:val="false"/>
          <w:i w:val="false"/>
          <w:color w:val="000000"/>
          <w:sz w:val="28"/>
        </w:rPr>
        <w:t>
      6. Атырауский филиал</w:t>
      </w:r>
    </w:p>
    <w:bookmarkEnd w:id="286"/>
    <w:bookmarkStart w:name="z299" w:id="287"/>
    <w:p>
      <w:pPr>
        <w:spacing w:after="0"/>
        <w:ind w:left="0"/>
        <w:jc w:val="both"/>
      </w:pPr>
      <w:r>
        <w:rPr>
          <w:rFonts w:ascii="Times New Roman"/>
          <w:b w:val="false"/>
          <w:i w:val="false"/>
          <w:color w:val="000000"/>
          <w:sz w:val="28"/>
        </w:rPr>
        <w:t>
      7. Восточно-Казахстанский филиал</w:t>
      </w:r>
    </w:p>
    <w:bookmarkEnd w:id="287"/>
    <w:bookmarkStart w:name="z300" w:id="288"/>
    <w:p>
      <w:pPr>
        <w:spacing w:after="0"/>
        <w:ind w:left="0"/>
        <w:jc w:val="both"/>
      </w:pPr>
      <w:r>
        <w:rPr>
          <w:rFonts w:ascii="Times New Roman"/>
          <w:b w:val="false"/>
          <w:i w:val="false"/>
          <w:color w:val="000000"/>
          <w:sz w:val="28"/>
        </w:rPr>
        <w:t>
      8. Жамбылский филиал</w:t>
      </w:r>
    </w:p>
    <w:bookmarkEnd w:id="288"/>
    <w:bookmarkStart w:name="z301" w:id="289"/>
    <w:p>
      <w:pPr>
        <w:spacing w:after="0"/>
        <w:ind w:left="0"/>
        <w:jc w:val="both"/>
      </w:pPr>
      <w:r>
        <w:rPr>
          <w:rFonts w:ascii="Times New Roman"/>
          <w:b w:val="false"/>
          <w:i w:val="false"/>
          <w:color w:val="000000"/>
          <w:sz w:val="28"/>
        </w:rPr>
        <w:t>
      9. Западно-Казахстанский филиал</w:t>
      </w:r>
    </w:p>
    <w:bookmarkEnd w:id="289"/>
    <w:bookmarkStart w:name="z302" w:id="290"/>
    <w:p>
      <w:pPr>
        <w:spacing w:after="0"/>
        <w:ind w:left="0"/>
        <w:jc w:val="both"/>
      </w:pPr>
      <w:r>
        <w:rPr>
          <w:rFonts w:ascii="Times New Roman"/>
          <w:b w:val="false"/>
          <w:i w:val="false"/>
          <w:color w:val="000000"/>
          <w:sz w:val="28"/>
        </w:rPr>
        <w:t>
      10. Карагандинский филиал</w:t>
      </w:r>
    </w:p>
    <w:bookmarkEnd w:id="290"/>
    <w:bookmarkStart w:name="z303" w:id="291"/>
    <w:p>
      <w:pPr>
        <w:spacing w:after="0"/>
        <w:ind w:left="0"/>
        <w:jc w:val="both"/>
      </w:pPr>
      <w:r>
        <w:rPr>
          <w:rFonts w:ascii="Times New Roman"/>
          <w:b w:val="false"/>
          <w:i w:val="false"/>
          <w:color w:val="000000"/>
          <w:sz w:val="28"/>
        </w:rPr>
        <w:t>
      11. Костанайский филиал</w:t>
      </w:r>
    </w:p>
    <w:bookmarkEnd w:id="291"/>
    <w:bookmarkStart w:name="z304" w:id="292"/>
    <w:p>
      <w:pPr>
        <w:spacing w:after="0"/>
        <w:ind w:left="0"/>
        <w:jc w:val="both"/>
      </w:pPr>
      <w:r>
        <w:rPr>
          <w:rFonts w:ascii="Times New Roman"/>
          <w:b w:val="false"/>
          <w:i w:val="false"/>
          <w:color w:val="000000"/>
          <w:sz w:val="28"/>
        </w:rPr>
        <w:t>
      12. Кызылординский филиал</w:t>
      </w:r>
    </w:p>
    <w:bookmarkEnd w:id="292"/>
    <w:bookmarkStart w:name="z305" w:id="293"/>
    <w:p>
      <w:pPr>
        <w:spacing w:after="0"/>
        <w:ind w:left="0"/>
        <w:jc w:val="both"/>
      </w:pPr>
      <w:r>
        <w:rPr>
          <w:rFonts w:ascii="Times New Roman"/>
          <w:b w:val="false"/>
          <w:i w:val="false"/>
          <w:color w:val="000000"/>
          <w:sz w:val="28"/>
        </w:rPr>
        <w:t>
      13. Мангистауский филиал</w:t>
      </w:r>
    </w:p>
    <w:bookmarkEnd w:id="293"/>
    <w:bookmarkStart w:name="z306" w:id="294"/>
    <w:p>
      <w:pPr>
        <w:spacing w:after="0"/>
        <w:ind w:left="0"/>
        <w:jc w:val="both"/>
      </w:pPr>
      <w:r>
        <w:rPr>
          <w:rFonts w:ascii="Times New Roman"/>
          <w:b w:val="false"/>
          <w:i w:val="false"/>
          <w:color w:val="000000"/>
          <w:sz w:val="28"/>
        </w:rPr>
        <w:t>
      14. Павлодарский филиал</w:t>
      </w:r>
    </w:p>
    <w:bookmarkEnd w:id="294"/>
    <w:bookmarkStart w:name="z307" w:id="295"/>
    <w:p>
      <w:pPr>
        <w:spacing w:after="0"/>
        <w:ind w:left="0"/>
        <w:jc w:val="both"/>
      </w:pPr>
      <w:r>
        <w:rPr>
          <w:rFonts w:ascii="Times New Roman"/>
          <w:b w:val="false"/>
          <w:i w:val="false"/>
          <w:color w:val="000000"/>
          <w:sz w:val="28"/>
        </w:rPr>
        <w:t>
      15. Северо-Казахстанский филиал</w:t>
      </w:r>
    </w:p>
    <w:bookmarkEnd w:id="295"/>
    <w:bookmarkStart w:name="z308" w:id="296"/>
    <w:p>
      <w:pPr>
        <w:spacing w:after="0"/>
        <w:ind w:left="0"/>
        <w:jc w:val="both"/>
      </w:pPr>
      <w:r>
        <w:rPr>
          <w:rFonts w:ascii="Times New Roman"/>
          <w:b w:val="false"/>
          <w:i w:val="false"/>
          <w:color w:val="000000"/>
          <w:sz w:val="28"/>
        </w:rPr>
        <w:t>
      16. Туркестанский филиал</w:t>
      </w:r>
    </w:p>
    <w:bookmarkEnd w:id="296"/>
    <w:bookmarkStart w:name="z309" w:id="297"/>
    <w:p>
      <w:pPr>
        <w:spacing w:after="0"/>
        <w:ind w:left="0"/>
        <w:jc w:val="both"/>
      </w:pPr>
      <w:r>
        <w:rPr>
          <w:rFonts w:ascii="Times New Roman"/>
          <w:b w:val="false"/>
          <w:i w:val="false"/>
          <w:color w:val="000000"/>
          <w:sz w:val="28"/>
        </w:rPr>
        <w:t>
      17. Шымкентский филиал</w:t>
      </w:r>
    </w:p>
    <w:bookmarkEnd w:id="297"/>
    <w:bookmarkStart w:name="z310" w:id="298"/>
    <w:p>
      <w:pPr>
        <w:spacing w:after="0"/>
        <w:ind w:left="0"/>
        <w:jc w:val="both"/>
      </w:pPr>
      <w:r>
        <w:rPr>
          <w:rFonts w:ascii="Times New Roman"/>
          <w:b w:val="false"/>
          <w:i w:val="false"/>
          <w:color w:val="000000"/>
          <w:sz w:val="28"/>
        </w:rPr>
        <w:t>
      18. Центр кассовых операций и хранения ценностей (филиал)</w:t>
      </w:r>
    </w:p>
    <w:bookmarkEnd w:id="298"/>
    <w:bookmarkStart w:name="z311" w:id="299"/>
    <w:p>
      <w:pPr>
        <w:spacing w:after="0"/>
        <w:ind w:left="0"/>
        <w:jc w:val="both"/>
      </w:pPr>
      <w:r>
        <w:rPr>
          <w:rFonts w:ascii="Times New Roman"/>
          <w:b w:val="false"/>
          <w:i w:val="false"/>
          <w:color w:val="000000"/>
          <w:sz w:val="28"/>
        </w:rPr>
        <w:t>
      3. Организации Национального Банка Казахстана:</w:t>
      </w:r>
    </w:p>
    <w:bookmarkEnd w:id="299"/>
    <w:bookmarkStart w:name="z312" w:id="300"/>
    <w:p>
      <w:pPr>
        <w:spacing w:after="0"/>
        <w:ind w:left="0"/>
        <w:jc w:val="both"/>
      </w:pPr>
      <w:r>
        <w:rPr>
          <w:rFonts w:ascii="Times New Roman"/>
          <w:b w:val="false"/>
          <w:i w:val="false"/>
          <w:color w:val="000000"/>
          <w:sz w:val="28"/>
        </w:rPr>
        <w:t>
      1. Республиканское государственное предприятие на праве хозяйственного ведения "Казахстанский центр межбанковских расчетов Национального Банка Республики Казахстан"</w:t>
      </w:r>
    </w:p>
    <w:bookmarkEnd w:id="300"/>
    <w:bookmarkStart w:name="z313" w:id="301"/>
    <w:p>
      <w:pPr>
        <w:spacing w:after="0"/>
        <w:ind w:left="0"/>
        <w:jc w:val="both"/>
      </w:pPr>
      <w:r>
        <w:rPr>
          <w:rFonts w:ascii="Times New Roman"/>
          <w:b w:val="false"/>
          <w:i w:val="false"/>
          <w:color w:val="000000"/>
          <w:sz w:val="28"/>
        </w:rPr>
        <w:t>
      2. Республиканское государственное предприятие на праве хозяйственного ведения "Казахстанский монетный двор Национального Банка Республики Казахстан"</w:t>
      </w:r>
    </w:p>
    <w:bookmarkEnd w:id="301"/>
    <w:bookmarkStart w:name="z314" w:id="302"/>
    <w:p>
      <w:pPr>
        <w:spacing w:after="0"/>
        <w:ind w:left="0"/>
        <w:jc w:val="both"/>
      </w:pPr>
      <w:r>
        <w:rPr>
          <w:rFonts w:ascii="Times New Roman"/>
          <w:b w:val="false"/>
          <w:i w:val="false"/>
          <w:color w:val="000000"/>
          <w:sz w:val="28"/>
        </w:rPr>
        <w:t xml:space="preserve">
      3. Республиканское государственное предприятие на праве хозяйственного ведения "Банкнотная фабрика Национального Банка Республики Казахстан" </w:t>
      </w:r>
    </w:p>
    <w:bookmarkEnd w:id="3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