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fdee" w14:textId="d16f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2) следующее изменение: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3"/>
        <w:gridCol w:w="7077"/>
      </w:tblGrid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Палат Парламента Республики Казахстан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3"/>
        <w:gridCol w:w="7077"/>
      </w:tblGrid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Палат Парламента Республики Казахстан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