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6e05" w14:textId="98b6e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2018 года № 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декабря 1991 года "О гражданстве Республики Казахстан" 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 (САПП Республики Казахстан, 2005 г., № 23, ст. 284)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и требований для лиц, в отношении которых устанавливается упрощенный порядок приема в гражданство Республики Казахстан, утвержденном вышеназванным Указом: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6 и 10, изложить в следующей редакции: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557"/>
        <w:gridCol w:w="10139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</w:t>
            </w:r>
          </w:p>
        </w:tc>
        <w:tc>
          <w:tcPr>
            <w:tcW w:w="10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ученой степени и звания, научно-исследовательских работ и изысканий международного значения в области медицины, международных сертификатов, а также согласно специализации владение передовыми методами: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диагностики и лечения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акушерства и гинекологии;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ангиохирургии;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анестезиологии-реаниматологии;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кардиохирургии;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онкогематологии;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оториноларингологии;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трансплантологии;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фармакологии и клинической фармакологии;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челюстно-лицевой хирургии;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фармакогеномики в области фармакогенетики</w:t>
            </w:r>
          </w:p>
          <w:bookmarkEnd w:id="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18"/>
        <w:gridCol w:w="11267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Инструктор-спортсмен</w:t>
            </w:r>
          </w:p>
        </w:tc>
        <w:tc>
          <w:tcPr>
            <w:tcW w:w="1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спортсмена спортивного звания не менее мастера спорта международной квалификации либо спортивной квалификации международного уровня, занявшего с первого по шестое место на Олимпийских играх, или с первого по третье место на чемпионатах мира, или с первого по третье место на Азиатских играх, или с первого по третье место на чемпионатах Европы, или первое место в финалах кубка мира по олимпийским видам спорта, или занявшего на чемпионатах Азии, Европы, всемирных универсиадах, Всемирных юношеских и юниорских играх с первого по третье место, а также с первого по третье место на иных значимых международных соревнованиях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25, 26, 27, 28, 29, 30, 31, 32, 33, 34, 35, 36, 37, 38, 39 и 40, следующего содержания: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318"/>
        <w:gridCol w:w="9442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здравоохранения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научно-исследовательских работ и изысканий международного значения в области медицины, международных сертификатов, а также согласно специализации владение передовыми методами анализа биомедицинских данных в области биоинформатики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Бизнес-аналитик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международно-признанного сертификата по практикам бизнес-анализа и опыта работы не менее трех лет по специальности в области проведения анализа и моделирования бизнес-процессов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архитектор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международных сертификатов и опыта работы не менее трех лет по разработке и проектированию архитектуры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международно-признанного сертификата, подтверждающего квалификацию по специальности; опыта работы не менее трех лет по разработке программного обеспечения, включая исследования, разработку, программирование и тестирование с применением информационно-коммуникационных и аддитивных технологий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Проектный менеджер в области информационных технологий 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международно-признанных сертификатов в области проектного менеджмента; опыта работы не менее трех лет по управлению проектом в области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робототехнике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международно-признанного сертификата, подтверждающего квалификацию по специальности; опыта работы по программированию и моделированию роботов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Дизайнер в области информационных технологий 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международно-признанного сертификата, подтверждающего квалификацию по специальности; опыта работы не менее трех лет в области дизайна по инфографике, виртуального мира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информационной безопасности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международно-признанного сертификата, подтверждающего квалификацию по специальности; опыта работы не менее трех лет по обеспечению защиты информации, разработке и сопровождению систем защиты информации, контролю процесса управления и обеспечения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 по информационной безопасности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ученой степени и звания, международно-признанного сертификата, подтверждающего квалификацию по специальности; опыта работы не менее трех лет по проведению аудита объектов информатизации на соответствие требованиям информационной безопасности, планирования и контроля аудита информационной безопасности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защите информации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международно-признанного сертификата, подтверждающего квалификацию по специальности; опыта работы не менее трех лет по разработке и сопровождению системы защиты информации, установке, настройке и обеспечению работоспособности средств защиты информации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высших учебных заведений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не менее академической степени магистра соответствующей сферы; опыт работы не менее пяти лет в высших учебных заведениях, входящих в число первых 100 (ста) мировых академических рейтингов 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(в сфере образовательных технологий, инженерии, проектного управления, аграрных наук, медицины, биотехнологий, информационных технологий, финансов и экономики)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доктора наук и научно-исследовательских работ и изысканий международного значения; опыта работы не менее десяти лет в международно-признанных научных институтах, лабораториях и высших учебных заведениях, входящих в число первых 100 (ста) мировых академических рейтингов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биоинформатики, молекулярной биотехнологии и биоинженерии (генетики, цитологии, селекции животных и растений)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доктора наук или академической степени магистра в области "Биоинженерия и биоинформатика"; международно-признанного сертификата, подтверждающего квалификацию по геномной диагностике, владению методами генной инженерии, трансгеноза и биотехнологии; опыта работы не менее пяти лет в международно-признанных научных институтах, или лабораториях, или высших учебных заведениях в проведении исследований, обработке и последующем анализе большого массива информации по биологическим объектам, математическим методам компьютерного анализа в сравнительной геномике, а также опыта работы (в объеме и требованиях, перечисленных в настоящем пункте выше) в разработке алгоритмов и программ (расшифрованных геномов, пространственных структур биомолекул, взаимодействия биологических объектов)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мониторинга и цифровизации систем моделирования агропромышленного комплекса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международных сертификатов, подтверждающих квалификацию по специальности в области современных геоинформационных систем и больших данных, получаемых из различных источников; опыта работы не менее трех лет по сбору и анализу данных о месте расположения объекта, о географических и экологических особенностях, формах рельефа, почвах, растительности, гидрологии; умение создавать автоматизированные сельхозформирования с удаленным управлением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в области автоматизации и управления 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международно-признанного сертификата, подтверждающего квалификацию; опыта работы не менее трех лет по созданию и применению алгоритмического, аппаратного и программного обеспечения систем и средств контроля и управления автоматизации мониторинга за природными ресурсами, в том числе за оборотом сельскохозяйственной продукции, охраной, воспроизводством и использованием животного и растительного мира; по мониторингу особо охраняемых природных территорий, по учету в области использования и охраны природных ресурсов, автономных систем, технологических линий и процессов, освобождающих человека частично или полностью от непосредственного участия в процессах получения, преобразования, передачи и использования энергии, материалов и информации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 в области сельскохозяйственного машиностроения, управления техникой с помощью GPS 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международно-признанного сертификата, подтверждающего квалификацию; опыта работы не менее трех лет по использованию 3D-моделирования и по числовому программному управлению при проектировании и изготовлении сельскохозяйственных машин, применению робототехники и созданию сельскохозяйственных машин с GPS-управлением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