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e1cb" w14:textId="444e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декабря 2018 года № 815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(САПП Республики Казахстан, 2015 г., № 70-71, ст. 520) следующее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утвержденном вышеназванным Указом: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Административные государственные должности":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"Корпус Б":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D-2 </w:t>
      </w:r>
      <w:r>
        <w:rPr>
          <w:rFonts w:ascii="Times New Roman"/>
          <w:b w:val="false"/>
          <w:i w:val="false"/>
          <w:color w:val="000000"/>
          <w:sz w:val="28"/>
        </w:rPr>
        <w:t>группа категорий D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"Член ревизионной комиссии" дополнить строкой следующего содержания: 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"Помощник акима области, города республиканского значения и столицы по вопросам военной безопасности и обороны". 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первого официального опубликования. 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