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9e36" w14:textId="54b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 и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2019 года № 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(выписка)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акты Президента Республики Казахстан.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акты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2019 года № 26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акты Президента Республики Казахстан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апреля 2000 года № 377 "О мерах по совершенствованию системы борьбы с преступностью и коррупцией" (опубликованный в газете "Юридическая газета" от 26 апреля 2000 г. № 18):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"Отделу правоохранительной системы Администрации Президента Республики Казахстан" заменить словами "Отделу правоохранительной системы Совета Безопасности Республики Казахстан".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противодействия коррупции" (САПП Республики Казахстан, 2002 г., № 10, ст. 92):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противодействия коррупции, утвержденном вышеназванным Указом: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"секретарем - заведующий Отделом правоохранительной системы Администрации Президента Республики Казахстан" заменить словами "секретарем - заведующий Отделом правоохранительной системы Совета Безопасности Республики Казахстан";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Рабочим органом Комиссии является Отдел правоохранительной системы Совета Безопасности Республики Казахстан.".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2013 года № 624 "О формировании Президентского резерва руководства правоохранительных и специальных государственных органов Республики Казахстан":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формировании Президентского резерва руководства правоохранительных и специальных государственных органов Республики Казахстан, утвержденных вышеназванным Указом: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"Отдел правоохранительной системы Администрации Президента Республики Казахстан" заменить словами "Отдел правоохранительной системы Совета Безопасности Республики Казахстан";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"органов" дополнить словами "и согласования с помощником Президента - Секретарем Совета Безопасности Республики Казахстан".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ноября 1999 года № 88 "О Комиссии по высшим воинским и иным званиям, классным чинам":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высшим воинским и иным званиям, классным чинам, утвержденном вышеназванным распоряжением: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Состав и организация работы Комиссии":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"Отделом правоохранительной системы Администрации Президента Республики Казахстан" заменить словами "Отделом правоохранительной системы Совета Безопасности Республики Казахстан";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Обеспечение деятельности Комиссии осуществляется Отделом правоохранительной системы Совета Безопасности Республики Казахстан.".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2002 года № 323 "Об утверждении состава Комиссии по высшим воинским и иным званиям, классным чинам" (САПП Республики Казахстан, 2004 г., № 51, ст. 671):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"заведующий Отделом правоохранительной системы Администрации Президента Республики Казахстан," изложить в следующей редакции: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Отделом правоохранительной системы Совета Безопасности Республики Казахстан,".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декабря 2007 года № 173 "Об Экспертном совете при Совете Безопасности Республики Казахстан":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Экспертном совете при Совете Безопасности Республики Казахстан, утвержденное вышеназванным распоряжением, изложить в новой редакции согласно приложению к настоящим Изменениям и дополнениям.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Указом Президента РК от 03.04.2021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июня 2016 года № 98 "О Координационном совете подразделений специального назначения государственных органов при Совете Безопасности Республики Казахстан" (САПП Республики Казахстан, 2016 г., № 37-38, ст. 212):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подразделений специального назначения государственных органов при Совете Безопасности Республики Казахстан, утвержденном вышеназванным распоряжением: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утвержденный план работы могут вноситься коррективы с учетом изменений оперативной обстановки, а также поручений Президента Республики Казахстан, Совета Безопасности Республики Казахстан и Аппарата Совета Безопасности Республики Казахстан.";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заседаниях Совета могут принимать участие представители Аппарата Совета Безопасности Республики Казахстан, Правительства Республики Казахстан и государственных органов.".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2019 года № 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2007 года № 173 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Экспертном совете при Совете Безопасности Республики Казахстан </w:t>
      </w:r>
    </w:p>
    <w:bookmarkEnd w:id="30"/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Экспертный совет при Совете Безопасности Республики Казахстан (далее - Экспертный совет) образован для научно-методологического и экспертно-аналитического обеспечения деятельности Совета Безопасности Республики Казахстан, выработки научно обоснованных рекомендаций в сфере национальной безопасности.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Экспертный совет создается, реорганизуется и упраздняется актом Президента Республики Казахстан.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Правовой основой деятельности Экспертного совета являются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Совете Безопасности Республики Казахстан", иные нормативные правовые акты, а также настоящее положение. 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Задачи, функции и полномочия Экспертного совета 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Экспертного совета являются: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сопровождение деятельности Совета Безопасности Республики Казахстан, его аппарата и межведомственных комиссий по различным направлениям обеспечения национальной безопасности;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научно-исследовательских работ в сфере обеспечения национальной безопасности, анализ их результативности и применения полученных научных результатов.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основными задачами Экспертный совет осуществляет следующие функции: 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экспертная проработка материалов к заседаниям Совета Безопасности Республики Казахстан и его межведомственных комиссий, подготовка научно обоснованных рекомендаций по принятию решений в сфере национальной безопасности;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информационно-аналитических материалов для Председателя Совета Безопасности Республики Казахстан;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научной экспертизы концептуальных, программных документов и инициатив по вопросам обеспечения национальной безопасности;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рисков в сфере национальной безопасности, проведение экспертной оценки актуальных угроз национальной безопасности, их вероятности и последствий, выработка рекомендаций по минимизации данных угроз;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формированию основных направлений государственной политики в сфере обеспечения национальной безопасности, определение приоритетов в их научно-исследовательском сопровождении, внесение предложений по проведению комплексных научных исследований в области обеспечения национальной безопасности.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выполнения возложенных задач и осуществления своих функций Экспертный совет вправе: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Высшую научно-техническую комиссию по приоритетным направлениям прикладных научных исследований в сфере обеспечения национальной безопасности, финансируемых из государственного бюджета;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формировать заказ на проведение научно-исследовательских работ по актуальным проблемам национальной безопасности, направляемый в установленном порядке в государственные органы для включения в бюджетные программы;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банками данных государственных органов и организаций, научных и образовательных учреждений и архивов;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порядке необходимую информацию из государственных органов и организаций;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Секретарем Совета Безопасности Республики Казахстан привлекать для выполнения возложенных задач специалистов из научно-исследовательских организаций и экспертно-аналитических структур.</w:t>
      </w:r>
    </w:p>
    <w:bookmarkEnd w:id="50"/>
    <w:bookmarkStart w:name="z7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Экспертного совета и порядок его работы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Экспертный совет формируется в составе председателя, заместителя председателя, секретаря и членов Экспертного совета.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Экспертного совета является по должности Секретарь Совета Безопасности Республики Казахстан. Исполнение обязанностей председателя, заместителя председателя, секретаря и членов Экспертного совета осуществляется на общественных началах.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Экспертного совета: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Экспертного совета и осуществляет контроль за его деятельностью;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Совета Безопасности Республики Казахстан по структуре Экспертного совета, его персональному составу;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приоритетные направления деятельности Экспертного совета и связанные с ними задачи;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ежегодный план работы Экспертного совета;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взаимодействие с государственными органами и организациями по вопросам обеспечения деятельности Экспертного совета;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заместителя председателя Экспертного совета;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руководителей и секретарей комиссий Экспертного совета из числа членов Экспертного совета и ответственных сотрудников аппарата Совета Безопасности Республики Казахстан.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Членами Экспертного совета являются ведущие эксперты, ученые, руководители научно-исследовательских институтов, информационно-аналитических структурных подразделений центральных государственных органов и другие специалисты.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Экспертного совета: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обладают равными правами при обсуждении вопросов повестки дня на заседаниях Экспертного совета;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право обращаться к председателю Экспертного совета по вопросам деятельности Экспертного совета;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право пользоваться в установленном порядке информацией, поступающей в Экспертный совет;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на заседании Экспертного совета вправе изложить в письменной форме свое мнение по рассматриваемым вопросам.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реализации функций, возложенных на Экспертный совет, образуются комиссии Экспертного совета по основным направлениям его деятельности.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Работа Экспертного совета осуществляется в форме пленарных заседаний и деятельности его комиссий.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Сроки проведения пленарных заседаний устанавливаются председателем Экспертного совета. Пленарные заседания считаются правомочными, если на них присутствует не менее половины членов Экспертного совета. 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Заседания комиссий Экспертного совета проводятся в дни, определяемые председателем Экспертного совета либо заместителем председателя по согласованию с руководителями комиссий. </w:t>
      </w:r>
    </w:p>
    <w:bookmarkEnd w:id="71"/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Обеспечение деятельности Экспертного совета 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Информационное и организационно-техническое обеспечение деятельности Экспертного совета осуществляется Аналитическим отделом Совета Безопасности Республики Казахстан при содействии государственных органов и организаций, представители которых входят в состав Экспертного совета. Заведующий Аналитическим отделом Совета Безопасности Республики Казахстан по должности является секретарем Экспертного совета. 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Финансовое обеспечение научно-исследовательских работ Экспертного совета осуществляется в рамках бюджетных программ Администрации Президента, Совета Безопасности Республики Казахстан, государственных органов по заявкам Аналитического отдела Совета Безопасности Республики Казахстан, а также в рамках программно-целевого финансирования научной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2019 года № 26 </w:t>
            </w:r>
          </w:p>
        </w:tc>
      </w:tr>
    </w:tbl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Президента Республики Казахстан 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Указа Президента Республики Казахстан от 22 сентября 2010 года № 1066 "О некоторых вопросах реализации Указа Президента Республики Казахстан от 17 августа 2010 года № 1039" (САПП Республики Казахстан, 2010 г., № 51, ст. 466). 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акты Президента Республики Казахстан, утвержденные Указом Президента Республики Казахстан от 6 мая 2013 года № 561 "О внесении изменений и дополнения в некоторые акты Президента Республики Казахстан" (САПП Республики Казахстан, 2013 г., № 31, ст. 465). 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1996 года № 2969 "О дополнительных мерах по обеспечению общественной безопасности, вытекающих из решения Совета Безопасности Республики Казахстан от 21 марта 1996 года № 1". 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2000 года № 120 "О межведомственных комиссиях Совета Безопасности Республики Казахстан". 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2002 года № 320 "О составах межведомственных комиссий Совета Безопасности Республики Казахстан". 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октября 2003 года № 425 "О внесении изменений и дополнения в некоторые распоряжения Президента Республики Казахстан". 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сентября 2006 года № 68 "О внесении изменений и дополнений в некоторые распоряжения Президента Республики Казахстан". 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2009 года № 292 "О составах межведомственных комиссий и инспекции Совета Безопасности Республики Казахстан". 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