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f54c" w14:textId="a57f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"Служба центральных коммуникаций" при Президенте Республики Казахстан и внесении изменения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июля 2019 года № 75.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учреждение "Служба центральных коммуникаций" при Президенте Республики Казахстан в городе Нур-Султане (далее – учреждение).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штатную численность учреждения в количестве 33 единиц.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уполномоченным органом в отношении учреждения Администрацию Президента Республики Казахстан.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директор учреждения назначается на должность и освобождается от должности Президентом Республики Казахстан.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Казахстан: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ликвидировать республиканское государственное учреждение "Служба центральных коммуникаций" Министерства информации и общественного развития Республики Казахстан с передачей его имущества учреждению; 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разработать и внести в установленном порядке на утверждение устав учреждения;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государственную регистрацию учреждения; 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Указа.  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Управлению делами Президента Республики Казахстан совместно с Министерством финансов Республики Казахстан в установленном законодательством Республики Казахстан порядке обеспечить выделение помещения для размещения учреждения.  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изменение и дополнения в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  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Указ вводится в действие со дня подписания.   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июля 2019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75   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указы Президента Республики Казахстан  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Политические государственные должности":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 республиканского государственного учреждения "Қоғамдық келісім"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"Директор республиканского государственного учреждения "Служба центральных коммуникаций" при Президенте Республики Казахстан". 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июля 2016 года № 295 "Об утверждении перечня уполномоченных лиц, осуществляющих оценку деятельности политических государственных служащих" (САПП Республики Казахстан, 2016 г., № 39, ст. 230):  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лиц, осуществляющих оценку деятельности политических государственных служащих, утвержденном вышеназванным Указом:  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  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Архива Президента Республики Казахстан 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Библиотеки Первого Президента Республики Казахстан – Елбасы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учреждения "Қоғамдық келісім"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Архива Президента Республики Казахстан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Библиотеки Первого Президента Республики Казахстан – Елбасы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республиканского государственного учреждения "Қоғамдық келісім"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учреждения "Служба центральных коммуникаций" при Президенте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