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f5b5" w14:textId="1d3f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18 марта 2019 года № 879 "О проведении внеочередной аттестации сотрудников полиции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сентября 2019 года № 164.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марта 2019 года № 879 "О проведении внеочередной аттестации сотрудников полиции органов внутренних дел Республики Казахстан" (САПП Республики Казахстан, 2019 г., № 4, ст. 42) следующие изменения: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Казахстан, утвержденном вышеназванным Указом: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проведение внеочередной аттестации: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председателей комитетов административной полиции, миграционной службы и их заместителей;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департаментов центрального аппарата Министерства внутренних дел Республики Казахстан и их заместителей;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департаментов полиции областей, городов республиканского значения, столицы, на транспорте, а также их заместителей;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начальников Алматинской, Карагандинской, Костанайской академий, Актюбинского юридического института и их заместителей;". 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сотрудников полиции органов внутренних дел Республики Казахстан, утвержденные вышеназванным Указом, изложить в новой редакции согласно приложению к настоящему Указу. 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сентября 2019 года № 164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2019 года № 879     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проведения внеочередной аттестации сотрудников полиции органов внутренних дел Республики Казахстан    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  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внеочередной аттестации сотрудников полиции органов внутренних дел Республики Казахстан (далее – Правила) определяют порядок проведения внеочередной аттестации сотрудников полиции органов внутренних дел Республики Казахстан (далее – сотрудники).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Аттестации подлежат сотрудники полиции, перечисленные в подпункте 1) пункта 3 Положения о Высшей аттестационной комиссии при Президенте Республики Казахстан по проведению внеочередной аттестации сотрудников полиции органов внутренних дел Республики Казахстан, утвержденного настоящим Указом, за исключением женщин из числа сотрудников в период их беременности и отпуска по уходу за детьми.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подготовки к проведению аттестации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критериями оценки при внеочередной аттестации являются: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способность сотрудников выполнять возложенные на них должностные обязанности и результаты их работы;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знаний и практических навыков.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включает три этапа: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 с сотрудниками, проводимое Высшей аттестационной комиссией при Президенте Республики Казахстан по проведению внеочередной аттестации сотрудников полиции органов внутренних дел Республики Казахстан (далее – Комиссия);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 Комиссией.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Кадровое подразделение письменно уведомляет сотрудников о сроках проведения внеочередной аттестации не позднее чем за месяц до начала ее проведения.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сотрудника, подлежащего аттестации, оформляет его служебную характеристику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ознакомляет его и в срок не позднее чем за десять дней до даты проведения аттестации направляет ее в соответствующее кадровое подразделение.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аттестации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заседании Комиссии проводится собеседование с аттестуемым сотрудником. Собеседование подлежит стенографированию.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отсутствовавшие на заседании Комиссии по уважительным причинам, проходят внеочередную аттестацию по выходу на службу.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сотрудника на заседание Комиссии без уважительных причин аттестационная комиссия принимает решение, предусмотренное подпунктом 5) пункта 8 настоящих Правил.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итогам собеседования Комиссия принимает одно из следующих решений: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и рекомендуется для зачисления в кадровый резерв или выдвижения на вышестоящую должность*;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соответствует занимаемой должности;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и рекомендуется к понижению в должности;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занимаемой должности и рекомендуется к переводу в другую службу (должность);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соответствует занимаемой должности и рекомендуется к увольнению из органов внутренних дел.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принимаются голосованием, которое проводится путем заполнения членами Комиссии на заседании листов голосования.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в течение трех рабочих дней оформляется протоколом.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Кадровое подразделение вносит решение Комиссии в аттестационный лист сотрудника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ознакомляется с решением Комиссии под роспись в течение пяти рабочих дней со дня его принятия.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Сотрудник, не прошедший внеочередную аттестацию и (или) отказавшийся продолжить службу в органах внутренних дел на иных, в том числе нижестоящих должностях, подлежит увольнению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(далее – Закон). 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Обжалование решения аттестационной комиссии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могут быть обжалованы в порядке, установленном Законом.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Примечание:* – сотрудники, по которым на заседании Комиссии принято решение по подпункту 1) пункта 8 настоящих Правил, могут быть рекомендованы для зачисления в Президентский резерв.   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внеочередной аттестации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полиции органов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служебной характеристики сотрудника, подлежащего внеочередной аттестации (заполняется непосредственным руководителем сотрудника)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сотрудника ______________________________________________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_________________________________________________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 _________________________________________________________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Исполнение должностных обязанностей (приводится перечень основных вопросов, в решении которых принимал участие сотрудник; оцениваются эффективность и добросовестность исполнения служебных обязанностей, творческая инициатива, работа с гражданами и др.).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Знание стратегических и программных документов в сфере деятельности государственного органа, применение профессиональных знаний, а также, если это входит в должностные обязанности, применение коммуникационных и информационных технологий (характеризуются знание стратегических и программных документов, уровень профессиональных знаний, знаний коммуникационных и информационных технологий, применение их в работе и др.).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Соблюдение законности, в том числе антикоррупционного законодательства, этики государственных служащих, а также трудовой дисциплины, внутреннего служебного распорядка (указываются сведения о дисциплинарных взысканиях, соблюдении законности, в том числе антикоррупционного законодательства и др.).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Личностные качества (характеризуются личностные качества сотрудника: коммуникабельность, способность работать с гражданами, психологическая устойчивость, способность к самосовершенствованию и др.).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Итоговая оценка деятельности сотрудника (указывается мнение непосредственного руководителя о сотруднике: соответствует занимаемой должности либо не соответствует, может быть рекомендован на вышестоящую или нижестоящую должность).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работы возглавляемого аттестуемым лицом подразделения либо курируемого им подразделения, в том числе сведения о состоянии противодействия коррупционным проявлениям.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Иные сведения.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Ф. И. О. руководителя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___________________ Звание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"____"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Ознакомлен: _______________________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</w:t>
      </w:r>
      <w:r>
        <w:rPr>
          <w:rFonts w:ascii="Times New Roman"/>
          <w:b w:val="false"/>
          <w:i/>
          <w:color w:val="000000"/>
          <w:sz w:val="28"/>
        </w:rPr>
        <w:t>(Ф.И.О. сотрудника, 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внеочередной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полиции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аттестационного листа сотрудника полиции, подлежащего внеочередной аттестации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Дата рождения ____  ____________ 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Образование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Специальность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Занимаемая должность на момент внеочередной аттестации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Звание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Решение внеочередной аттестационной комиссии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Иные сведения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внеочередной аттестационной комиссии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внеочередной аттестационной комиссии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проведения внеочередной аттестации "___"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аттестационным листом ознакомлен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(подпись сотрудника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