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3fa29" w14:textId="863fa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дальнейшему совершенствованию системы государственного управления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17 июня 2019 года № 17.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в целях модернизации и повышения эффективности системы государственного управления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Образовать:   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Министерство торговли и интеграции Республики Казахстан с передачей ему функций и полномочий: Министерства национальной экономики Республики Казахстан в области формирования и реализации внутренней и внешней торговой политики, международной экономической интеграции, защиты прав потребителей; Министерства индустрии и инфраструктурного развития Республики Казахстан в сфере технического регулирования, стандартизации и обеспечения единства измерений; Министерства иностранных дел Республики Казахстан по координации деятельности в сфере продвижения экспорта; 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Министерство экологии, геологии и природных ресурсов Республики Казахстан с передачей ему функций и полномочий: Министерства энергетики Республики Казахстан в области формирования и реализации государственной политики охраны окружающей среды, обращения с твердыми бытовыми отходами, охраны, контроля и надзора за рациональным использованием природных ресурсов; Министерства сельского хозяйства Республики Казахстан в области использования и охраны водного фонда, водоснабжения, водоотведения, лесного хозяйства; Министерства индустрии и инфраструктурного развития Республики Казахстан в сфере государственного геологического изучения, воспроизводства минерально-сырьевой базы.   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обеспечить:        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согласованию с Администрацией Президента Республики Казахстан перераспределение штатной численности государственных органов и подведомственных им организаций;    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принятие иных мер по реализации настоящего Указа.     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Министерство торговли и интеграции Республики Казахстан и Министерство экологии, геологии и природных ресурсов Республики Казахстан правопреемниками прав и обязательств министерств национальной экономики, иностранных дел, энергетики, сельского хозяйства, индустрии и инфраструктурного развития в пределах передаваемых функций и полномочий.   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января 1999 года № 6 "О структуре Правительства Республики Казахстан" следующие дополнения: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строками следующего содержания:  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"Министерство торговли и интеграции Республики Казахстан; 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экологии, геологии и природных ресурсов Республики Казахстан".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Указа возложить на Администрацию Президента Республики Казахстан.     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Указ вводится в действие со дня его подписания.     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