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9ce9" w14:textId="0829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октября 2019 года № 184.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акты Президента Республики Казахстан.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октября 2019 года № 184 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акты Президента Республики Казахстан  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3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 (САПП Республики Казахстан, 2006 г., № 39, ст. 428):</w:t>
      </w:r>
    </w:p>
    <w:bookmarkEnd w:id="5"/>
    <w:bookmarkStart w:name="z3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вышеназванным Указом:</w:t>
      </w:r>
    </w:p>
    <w:bookmarkEnd w:id="6"/>
    <w:bookmarkStart w:name="z3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 и 8-1 следующего содержания:</w:t>
      </w:r>
    </w:p>
    <w:bookmarkEnd w:id="7"/>
    <w:bookmarkStart w:name="z3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Руководитель Канцелярии Первого Президента – Елбасы";</w:t>
      </w:r>
    </w:p>
    <w:bookmarkEnd w:id="8"/>
    <w:bookmarkStart w:name="z3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Секретарь Совета Безопасности";</w:t>
      </w:r>
    </w:p>
    <w:bookmarkEnd w:id="9"/>
    <w:bookmarkStart w:name="z3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</w:t>
      </w:r>
    </w:p>
    <w:bookmarkEnd w:id="10"/>
    <w:bookmarkStart w:name="z3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14-1, 14-2, 14-3 и 23-1 следующего содержания:</w:t>
      </w:r>
    </w:p>
    <w:bookmarkEnd w:id="11"/>
    <w:bookmarkStart w:name="z3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Первый заместитель Секретаря Совета Безопасности</w:t>
      </w:r>
    </w:p>
    <w:bookmarkEnd w:id="12"/>
    <w:bookmarkStart w:name="z3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Заместители Руководителя Канцелярии Первого Президента –Елбасы (по дате назначения на должность)</w:t>
      </w:r>
    </w:p>
    <w:bookmarkEnd w:id="13"/>
    <w:bookmarkStart w:name="z3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Заместители Секретаря Совета Безопасности (по дате назначения на должность)";</w:t>
      </w:r>
    </w:p>
    <w:bookmarkEnd w:id="14"/>
    <w:bookmarkStart w:name="z3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"23-1. Помощники Первого Президента – Елбасы";</w:t>
      </w:r>
    </w:p>
    <w:bookmarkEnd w:id="15"/>
    <w:bookmarkStart w:name="z3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25-1, 25-2 исключить;</w:t>
      </w:r>
    </w:p>
    <w:bookmarkEnd w:id="16"/>
    <w:bookmarkStart w:name="z3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25-3, 42-1 и 42-2 следующего содержания:</w:t>
      </w:r>
    </w:p>
    <w:bookmarkEnd w:id="17"/>
    <w:bookmarkStart w:name="z3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"25-3. Советники Первого Президента – Елбасы";</w:t>
      </w:r>
    </w:p>
    <w:bookmarkEnd w:id="18"/>
    <w:bookmarkStart w:name="z3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"42-1. Руководители структурных подразделений Канцелярии Первого Президента – Елбасы (по дате назначения на должность)</w:t>
      </w:r>
    </w:p>
    <w:bookmarkEnd w:id="19"/>
    <w:bookmarkStart w:name="z3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42-2. Руководители структурных подразделений Аппарата Совета Безопасности (по дате назначения на должность)";</w:t>
      </w:r>
    </w:p>
    <w:bookmarkEnd w:id="20"/>
    <w:bookmarkStart w:name="z3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вышеназванным Указом:</w:t>
      </w:r>
    </w:p>
    <w:bookmarkEnd w:id="21"/>
    <w:bookmarkStart w:name="z3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6-1 и 9-1 следующего содержания:</w:t>
      </w:r>
    </w:p>
    <w:bookmarkEnd w:id="22"/>
    <w:bookmarkStart w:name="z3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Руководитель Канцелярии Первого Президента – Елбасы";</w:t>
      </w:r>
    </w:p>
    <w:bookmarkEnd w:id="23"/>
    <w:bookmarkStart w:name="z3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Секретарь Совета Безопасности";</w:t>
      </w:r>
    </w:p>
    <w:bookmarkEnd w:id="24"/>
    <w:bookmarkStart w:name="z3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исключить;</w:t>
      </w:r>
    </w:p>
    <w:bookmarkEnd w:id="25"/>
    <w:bookmarkStart w:name="z3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16-1, 16-2, 16-3 и 27-1 следующего содержания:</w:t>
      </w:r>
    </w:p>
    <w:bookmarkEnd w:id="26"/>
    <w:bookmarkStart w:name="z3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Первый заместитель Секретаря Совета Безопасности</w:t>
      </w:r>
    </w:p>
    <w:bookmarkEnd w:id="27"/>
    <w:bookmarkStart w:name="z3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Заместители Руководителя Канцелярии Первого Президента –Елбасы (по дате назначения на должность)</w:t>
      </w:r>
    </w:p>
    <w:bookmarkEnd w:id="28"/>
    <w:bookmarkStart w:name="z3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16-3. Заместители Секретаря Совета Безопасности (по дате назначения на должность)";</w:t>
      </w:r>
    </w:p>
    <w:bookmarkEnd w:id="29"/>
    <w:bookmarkStart w:name="z3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Помощники Первого Президента – Елбасы";</w:t>
      </w:r>
    </w:p>
    <w:bookmarkEnd w:id="30"/>
    <w:bookmarkStart w:name="z3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29-1, 29-2 исключить;</w:t>
      </w:r>
    </w:p>
    <w:bookmarkEnd w:id="31"/>
    <w:bookmarkStart w:name="z3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29-3, 46-1 и 46-2 следующего содержания:</w:t>
      </w:r>
    </w:p>
    <w:bookmarkEnd w:id="32"/>
    <w:bookmarkStart w:name="z3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"29-3. Советники Первого Президента – Елбасы";</w:t>
      </w:r>
    </w:p>
    <w:bookmarkEnd w:id="33"/>
    <w:bookmarkStart w:name="z3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"46-1. Руководители структурных подразделений Канцелярии Первого Президента – Елбасы (по дате назначения на должность)</w:t>
      </w:r>
    </w:p>
    <w:bookmarkEnd w:id="34"/>
    <w:bookmarkStart w:name="z3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46-2. Руководители структурных подразделений Аппарата Совета Безопасности (по дате назначения на должность)".</w:t>
      </w:r>
    </w:p>
    <w:bookmarkEnd w:id="35"/>
    <w:bookmarkStart w:name="z3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апреля 2013 года № 537 "О некоторых вопросах кадровой политики в правоохранительных органах" (САПП Республики Казахстан, 2013 г., № 24, ст. 379):</w:t>
      </w:r>
    </w:p>
    <w:bookmarkEnd w:id="36"/>
    <w:bookmarkStart w:name="z3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кадровой политики в правоохранительных органах Республики Казахстан, утвержденном вышеназванным Указом: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Комиссия рассматривает вопросы о назначении лиц, претендующих на замещение должностей в правоохранительных органах, предусмотренных в Перечне*.";</w:t>
      </w:r>
    </w:p>
    <w:bookmarkEnd w:id="38"/>
    <w:bookmarkStart w:name="z3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39"/>
    <w:bookmarkStart w:name="z3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 Перечень – Перечень должностей политических государственных служащих и иных должностных лиц, назначаемых Первым Президентом Республики Казахстан – Елбасы, Председателем Совета Безопасности, Президентом Республики Казахстан и (или) по согласованию с ними, избираемых по представлению Президента Республики Казахстан, а также назначаемых по согласованию с Администрацией Президента Республики Казахстан,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власти".";</w:t>
      </w:r>
    </w:p>
    <w:bookmarkEnd w:id="40"/>
    <w:bookmarkStart w:name="z3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как правило, один раз в квартал" заменить словами "по мере необходимости";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3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"Принятие решения Комиссии в порядке заочного голосования допускается с согласия председателя Комиссии.".</w:t>
      </w:r>
    </w:p>
    <w:bookmarkEnd w:id="42"/>
    <w:bookmarkStart w:name="z3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2013 года № 624 "О формировании Президентского резерва правоохранительных и специальных государственных органов Республики Казахстан":</w:t>
      </w:r>
    </w:p>
    <w:bookmarkEnd w:id="43"/>
    <w:bookmarkStart w:name="z3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Президентского резерва руководства правоохранительных и специальных государственных органов Республики Казахстан, утвержденных вышеназванным Указом: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Формирование Президентского резерва осуществляется на должности, предусмотренные Перечнем должностей политических государственных служащих и иных должностных лиц, назначаемых Первым Президентом Республики Казахстан – Елбасы, Председателем Совета Безопасности Республики Казахстан, Президентом Республики Казахстан и (или) по согласованию с ними, избираемых по представлению Президента Республики Казахстан, а также назначаемых по согласованию с Администрацией Президента Республики Казахстан, утвержденным Указом Президента Республики Казахстан от 29 марта 2002 года № 828 "О некоторых вопросах кадровой политики в системе органов государственной власти".";</w:t>
      </w:r>
    </w:p>
    <w:bookmarkEnd w:id="45"/>
    <w:bookmarkStart w:name="z3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"квалификационным" исключить;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Ежегодно до 1 октября кадровые подразделения специальных государственных органов направляют в Секретариат Совета Безопасности списки сотрудников, рекомендованных для зачисления в Президентский резерв.</w:t>
      </w:r>
    </w:p>
    <w:bookmarkEnd w:id="47"/>
    <w:bookmarkStart w:name="z3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сотрудников, рекомендованных для зачисления в Президентский резерв правоохранительными органами, подлежат направлению в Отдел правоохранительной системы ежеквартально до 1 числа последнего месяца соответствующего квартала.</w:t>
      </w:r>
    </w:p>
    <w:bookmarkEnd w:id="48"/>
    <w:bookmarkStart w:name="z3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спискам сотрудников, рекомендованных для зачисления в Президентский резерв, должны быть приложены следующие материалы:</w:t>
      </w:r>
    </w:p>
    <w:bookmarkEnd w:id="49"/>
    <w:bookmarkStart w:name="z3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первого руководителя правоохранительного или специального государственного органа с указанием деловых и личных качеств сотрудника;</w:t>
      </w:r>
    </w:p>
    <w:bookmarkEnd w:id="50"/>
    <w:bookmarkStart w:name="z3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справка-объективка (послужной список) с фотографией установленной формы;</w:t>
      </w:r>
    </w:p>
    <w:bookmarkEnd w:id="51"/>
    <w:bookmarkStart w:name="z3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прохождении сотрудником обязательной специальной проверки.</w:t>
      </w:r>
    </w:p>
    <w:bookmarkEnd w:id="52"/>
    <w:bookmarkStart w:name="z3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правоохранительного или специального государственного органа вправе запросить характеризующие материалы в отношении прикомандированных сотрудников у руководителя того органа (организации), где проходит службу соответствующий сотрудник.</w:t>
      </w:r>
    </w:p>
    <w:bookmarkEnd w:id="53"/>
    <w:bookmarkStart w:name="z3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неполноты представленных материалов или указания в них каких-либо неточных сведений кадровыми подразделениями правоохранительных и специальных государственных органов вышеуказанные недостатки могут быть устранены без возврата Отделом правоохранительной системы и Секретариатом Совета Безопасности материалов в отношении сотрудников, рекомендованных для зачисления в Президентский резерв.";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Секретариат Совета Безопасности ежегодно: </w:t>
      </w:r>
    </w:p>
    <w:bookmarkEnd w:id="55"/>
    <w:bookmarkStart w:name="z3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30 ноября осуществляет проверку достоверности, полноты представленных материалов и соответствия сотрудников, рекомендованных в Президентский резерв, требованиям, установленным настоящими Правилами, при необходимости путем запросов сведений проводят дополнительные проверочные мероприятия;</w:t>
      </w:r>
    </w:p>
    <w:bookmarkEnd w:id="56"/>
    <w:bookmarkStart w:name="z3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20 декабря формирует по результатам рассмотрения материалов список сотрудников, рекомендованных в Президентский резерв;</w:t>
      </w:r>
    </w:p>
    <w:bookmarkEnd w:id="57"/>
    <w:bookmarkStart w:name="z3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дней после утверждения Президентского резерва информирует первых руководителей специальных государственных органов. </w:t>
      </w:r>
    </w:p>
    <w:bookmarkEnd w:id="58"/>
    <w:bookmarkStart w:name="z3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правоохранительной системы ежеквартально:</w:t>
      </w:r>
    </w:p>
    <w:bookmarkEnd w:id="59"/>
    <w:bookmarkStart w:name="z3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15 числа последнего месяца соответствующего квартала осуществляет проверку достоверности, полноты представленных материалов и соответствия сотрудников, рекомендованных в Президентский резерв, требованиям, установленным настоящими Правилами, при необходимости путем запросов сведений проводят дополнительные проверочные мероприятия;</w:t>
      </w:r>
    </w:p>
    <w:bookmarkEnd w:id="60"/>
    <w:bookmarkStart w:name="z3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30 числа последнего месяца соответствующего квартала формирует по результатам рассмотрения материалов список сотрудников, рекомендованных для зачисления в Президентский резерв;</w:t>
      </w:r>
    </w:p>
    <w:bookmarkEnd w:id="61"/>
    <w:bookmarkStart w:name="z3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дней после утверждения Президентского резерва информирует первых руководителей правоохранительных органов.";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3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истечения срока, предусмотренного пунктом 15 настоящих Правил;".</w:t>
      </w:r>
    </w:p>
    <w:bookmarkEnd w:id="63"/>
    <w:bookmarkStart w:name="z3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</w:t>
      </w:r>
    </w:p>
    <w:bookmarkEnd w:id="64"/>
    <w:bookmarkStart w:name="z3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65"/>
    <w:bookmarkStart w:name="z3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Политические государственные должности": </w:t>
      </w:r>
    </w:p>
    <w:bookmarkEnd w:id="66"/>
    <w:bookmarkStart w:name="z3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67"/>
    <w:bookmarkStart w:name="z3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"Заведующие отделами и руководители иных структурных подразделений Администрации Президента Республики Казахстан, Канцелярии Первого Президента Республики Казахстан – Елбасы, их первые заместители и заместители" изложить в следующей редакции:</w:t>
      </w:r>
    </w:p>
    <w:bookmarkEnd w:id="68"/>
    <w:bookmarkStart w:name="z3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"Заведующие отделами и руководители иных структурных подразделений Администрации Президента Республики Казахстан, Канцелярии Первого Президента Республики Казахстан – Елбасы, Аппарата Совета Безопасности Республики Казахстан, их первые заместители и заместители";</w:t>
      </w:r>
    </w:p>
    <w:bookmarkEnd w:id="69"/>
    <w:bookmarkStart w:name="z3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</w:t>
      </w:r>
    </w:p>
    <w:bookmarkEnd w:id="70"/>
    <w:bookmarkStart w:name="z3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"Корпус "Б":</w:t>
      </w:r>
    </w:p>
    <w:bookmarkEnd w:id="71"/>
    <w:bookmarkStart w:name="z3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"группе категории А":</w:t>
      </w:r>
    </w:p>
    <w:bookmarkEnd w:id="72"/>
    <w:bookmarkStart w:name="z3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подгруппы "Администрация Президента Республики Казахстан, Канцелярия Первого Президента Республики Казахстан – Елбасы" изложить в следующей редакции:</w:t>
      </w:r>
    </w:p>
    <w:bookmarkEnd w:id="73"/>
    <w:bookmarkStart w:name="z3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"Администрация Президента Республики Казахстан, Канцелярия Первого Президента Республики Казахстан – Елбасы, Аппарат Совета Безопасности Республики Казахстан".</w:t>
      </w:r>
    </w:p>
    <w:bookmarkEnd w:id="74"/>
    <w:bookmarkStart w:name="z3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ноября 1999 года № 88 "О комиссии по высшим воинским и иным званиям, классным чинам":</w:t>
      </w:r>
    </w:p>
    <w:bookmarkEnd w:id="75"/>
    <w:bookmarkStart w:name="z3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по всему тексту после слов "классным чинам", "классных чинов" дополнить соответственно словами ", квалификационным классам", ", квалификационных классов"; 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3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Образовать Комиссию по высшим воинским и иным званиям, классным чинам, квалификационным классам.";  </w:t>
      </w:r>
    </w:p>
    <w:bookmarkEnd w:id="77"/>
    <w:bookmarkStart w:name="z3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высшим воинским и иным званиям, классным чинам, утвержденном вышеназванным распоряжением:   </w:t>
      </w:r>
    </w:p>
    <w:bookmarkEnd w:id="78"/>
    <w:bookmarkStart w:name="z3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Состав и организация работы Комиссии":    </w:t>
      </w:r>
    </w:p>
    <w:bookmarkEnd w:id="79"/>
    <w:bookmarkStart w:name="z3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"присутствует 2/3" заменить словами "присутствует не менее 2/3";  </w:t>
      </w:r>
    </w:p>
    <w:bookmarkEnd w:id="80"/>
    <w:bookmarkStart w:name="z3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81"/>
    <w:bookmarkStart w:name="z3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"Решения Комиссии оформляются протокольными решениями.";  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