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5ceb" w14:textId="fbd5c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указы Президента Республики Казахстан от 29 декабря 2015 года № 150 "Об утверждении Реестра должностей политических и административных государственных служащих" и № 151 "О некоторых вопросах поступления граждан на административную государственную службу корпуса "А"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июля 2019 года № 58.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    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      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следующие указы Президента Республики Казахстан: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150 "Об утверждении Реестра должностей политических и административных государственных служащих" (САПП Республики Казахстан, 2015 г., № 70-71, ст. 520): 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политических и административных государственных служащих, утвержденном вышеназванным Указом: 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Политические государственные должности": 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"Акимы городов, являющихся административными центрами областей"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"Акимы городов, являющихся административными центрами областей, городов областного значения, районов областей и районов в городах"; 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Административные государственные должности":  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"Корпус "А": 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категорию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151 "О некоторых вопросах поступления граждан на административную государственную службу корпуса "А" (САПП Республики Казахстан, 2015 г., № 70-71, ст. 521):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Специальных 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административным государственным должностям корпуса "А", утвержденных вышеназванным Указом: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 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в кадровый резерв административной государственной службы корпуса "А", утвержденных вышеназванным Указом: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совместно с Агентством Республики Казахстан по делам государственной службы: 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сохранение размеров оплаты труда государственных служащих, должности и категории должностей которых преобразованы согласно настоящему Указу;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Указа.  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его подписания.   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