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01ff" w14:textId="04a0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5 мая 2015 года № 17 "О некоторых вопросах Национальной комиссии по модернизации"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января 2020 года № 240. Утратил силу указом Президента Республики Казахстан от 26 апреля 2023 года № 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26.04.2023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мая 2015 года № 17 "О некоторых вопросах Национальной комиссии по модернизации" (САПП Республики Казахстан, 2015 г., № 29-30, ст. 186) следующие изменения: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Национальной комиссии по модернизации, утвержденном вышеназванным Указом: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отчитывается перед Президентом Республики Казахстан о работе Национальной комиссии ежегодно, не позднее 1 марта года, следующего за отчетным периодом.";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исключить;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Работа Национальной комиссии осуществляется путем проведения заседаний, по мере необходимости, но не реже одного раза в квартал, в сроки, определяемые председателем Комиссии.".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