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c947" w14:textId="784c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Касымова К. Н. начальником Службы государственной охраны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января 2020 года № 245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Касымова Калмуханбета Нурмуханбетовича начальником Службы государственной охраны Республики Казахстан.   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