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d9bcb" w14:textId="13d9b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Скакова А. Б. акимом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января 2020 года № 250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Скакова Абылкаира Бактыбаевича акимом Павлодарской области.     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