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e6f1" w14:textId="c99e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Айтенова М. Д. акимом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января 2020 года № 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Айтенова Мурата Дуйсенбековича акимом города Шымкента.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