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1528" w14:textId="8491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Сапарбаева Б. М. акимом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февраля 2020 года № 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Сапарбаева Бердибека Машбековича акимом Жамбылской области, освободив от должности Заместителя Премьер-Министра Республики Казахстан.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