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6ed9d" w14:textId="eb6ed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обеспечению социально-экономической стабильности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16 марта 2020 года № 286.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16) </w:t>
      </w:r>
      <w:r>
        <w:rPr>
          <w:rFonts w:ascii="Times New Roman"/>
          <w:b w:val="false"/>
          <w:i w:val="false"/>
          <w:color w:val="000000"/>
          <w:sz w:val="28"/>
        </w:rPr>
        <w:t>статьи 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декабря 1995 года "О Президенте Республики Казахстан" в целях разграничения полномочий между уровнями государственного управления в условиях кризисных ситуаций, создающих или могущих создать угрозу жизни и здоровью населения, конституционному строю, охране общественного порядка, стабильному функционированию государственного аппарата,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на период кризисных ситуаций следующий механизм функционирования государственного управления в Республике Казахстан: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Президент Республики Казахстан как высшее должностное лицо, определяющее основные направления внутренней и внешней политики государства и представляющее Казахстан внутри страны и в международных отношениях, вправе принимать акты или давать поручения государственным органам, в том числе предусматривающие иной порядок регулирования в социальноэкономической сфере по вопросам: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и деятельности государственных органов и субъектов квазигосударственного сектора, за исключением вопросов, урегулированных Конституцией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налогообложения, формирования, уточнения и использования государственного бюджета;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ввоза и вывоза товаров, необходимых для бесперебойного жизнеобеспечения населения и экономики;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управления государственной собственностью;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формирования системы и условий оплаты труда, социальной защищенности граждан, государственного социального и медицинского обеспечения, медицинского и социального страхования;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установления предельных тарифов и цен на продовольственные и другие товары, необходимые для бесперебойного жизнеобеспечения населения и экономики;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осуществления контроля и надзора;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лицензирования, разрешений и уведомлений;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осуществления государственных закупок;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обеспечения правопорядка;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финансовых рынков и финансовых организаций;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реализации международных обязательств страны;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антимонопольного законодательства и защиты конкуренции;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осуществления иных функций и направлений, возложенных на государственные органы Конституцией, законами и актами Президента и Правительства Республики Казахстан;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Правительство Республики Казахстан как орган, возглавляющий систему исполнительных органов и осуществляющий руководство их деятельностью, вправе принимать акты или давать поручения государственным органам, местным исполнительным органам, в том числе предусматривающие иной порядок, по вопросам, предусмотренным в подпункте 1) настоящего пункта, при наличии прямой компетенции в актах и поручениях Президента Республики Казахстан;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государственные органы, непосредственно подчиненные и подотчетные Президенту Республики Казахстан, вправе принимать акты, в том числе предусматривающие иной порядок, по вопросам, предусмотренным в подпункте 1) настоящего пункта, при наличии прямой компетенции в актах и поручениях Президента Республики Казахстан;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центральные и местные исполнительные органы вправе принимать акты, в том числе предусматривающие иной порядок, по вопросам, предусмот ренным в подпункте 1) настоящего пункта, при наличии прямой компетенции в актах и поручениях Президента Республики Казахстан, Правительства Респуб лики Казахстан.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Казахстан: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месячный срок внести на рассмотрение Мажилиса Парламента Республики Казахстан проект закона, предусматривающий внесение изменений и дополнений в законодательные акты, направленные на реализацию настоящего Указа, в том числе, при необходимости, перераспределение иных функций;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иные меры по реализации настоящего Указа.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Указа возложить на Администрацию Президента Республики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Казахстан.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Указ вводится в действие со дня его подписания.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