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b7fb" w14:textId="f35b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Абдыкаликовой Г.Н. акимом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марта 2020 года № 295.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Абдыкаликову Гульшару Наушаевну акимом Кызылординской области.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