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3fdd" w14:textId="dd03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республиканского государственного учреждения "Қоғамдық келісім"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мая 2020 года № 316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Преобразовать республиканское государственное учреждение "Қоғамдық келісім" при Президенте Республики Казахстан путем передачи в ведение Правительства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определить уполномоченным органом по руководству соответствующей отраслью (сферой) государственного управления в отношении республиканского государственного учреждения "Қоғамдық келісім" (далее - учреждение) Министерство информации и общественного развития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внесению изменений в законодательные акты, направленные на реализацию настоящего Указа;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Указа.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указы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его подписания, за исключением пунктов 3 и 4 настоящего Указа, которые вводятся в действие со дня перерегистрации учреждения в установленном законодательством порядке.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мая 2020 года № 316  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указы Президента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212):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учреждения "Қоғамдық келісім"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 Председателя Ассамблеи народа Казахстана, заведующим Секретариатом Ассамблеи народа Казахстана Администрации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Политические государственные должности":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республиканского государственного учреждения "Қоғамдық келісім" исключить.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июля 2016 года № 295 "Об утверждении перечня уполномоченных лиц, осуществляющих оценку деятельности политических государственных служащих" (САПП Республики Казахстан, 2016 г., № 39, ст. 230):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уполномоченных лиц, осуществляющих оценку деятельности политических государственных служащих, утвержденном вышеназванным Указом: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Архива Президента Республики Казахстан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Библиотеки Первого Президента Республики Казахстан – Елбасы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республиканского государственного учреждения "Қоғамдық келісім"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учреждения "Служба центральных коммуникаций" при Президенте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Республики Казахстан либо по его поручению Руководитель Администрации Президента Республики Казахстан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Архива Президента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Республики Казахстан либо по его поручению Руководитель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Библиотеки Первого Президента Республики Казахстан - Елбасы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учреждения "Служба центральных коммуникаций" при Президенте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мая 2020 года № 316 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указов Президента Республики Казахстан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июня 2014 года № 837 "О создании республиканского государственного учреждения "Қоғамдық келісім" при Президенте Республики Казахстан и внесении дополнений в некоторые указы Президента Республики Казахстан", за исключением пункта 1 (САПП Республики Казахстан, 2014 г., № 38-39, ст. 368).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акты Президента Республики Казахстан, утвержденных Указом Президента Республики Казахстан от 22 июля 2019 года № 76 "О внесении изменений и дополнений в некоторые указы Президента Республики Казахстан".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указы Президента Республики Казахстан, утвержденных Указом Президента Республики Казахстан от 10 сентября 2019 года № 151 "О некоторых вопросах реализации Указа Президента Республики Казахстан от 23 марта 2019 года № 6 "О переименовании города Астаны - столицы Республики Казахстан в город Нур-Султан - столицу Республики Казахстан" (САПП Республики Казахстан 2019 г., №5-6, ст. 58).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