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79fb" w14:textId="1217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Карина Е. Т. помощником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июля 2020 года № 377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Карина Ерлана Тынымбайулы помощником Президента Республики Казахстан, освободив от должности Советника Президента Республики Казахстан.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