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c2cc" w14:textId="d78c2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дальнейшему совершенствованию системы государственного управления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сентября 2020 года № 407.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Собрании актов 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республиканской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печати  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Конституции Республики Казахстан в целях модернизации и повышения эффективности системы государственного управления ПОСТАНОВЛЯЮ:    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Образовать:   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Агентство по стратегическому планированию и реформам Республики Казахстан с передачей ему функций и полномочий Министерства национальной экономики Республики Казахстан в сферах стратегического планирования и государственной статистической деятельности с наделением его функциями и полномочиями по: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разработке подходов к осуществлению реформ, проектов нормативных правовых актов, необходимых для осуществления реформ, а также по мониторингу и оценке хода их реализации;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координации деятельности государственных органов и субъектов квазигосударственного сектора при подготовке документов системы государственного планирования, а также по согласованию, мониторингу и оценке хода их реализации;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согласованию предложений государственных органов, направленных на совершенствование системы государственного управления;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стратегическому прогнозированию и проведению анализа развития страны и международной ситуации;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координации работы в сфере ведомственной статистики;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координации работ по проведению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значения, столицы;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Агентство по защите и развитию конкуренции Республики Казахстан с передачей ему функций и полномочий Министерства национальной экономики Республики Казахстан в сфере защиты конкуренции и ограничения монополистической деятельности на соответствующих товарных рынках, контроля и регулирования деятельности, отнесенной к сфере государственной монополии.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обеспечить: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согласованию с Администрацией Президента Республики Казахстан перераспределение штатной численности государственных органов и подведомственных им организаций;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передачу Комитета по статистике Министерства национальной экономики Республики Казахстан с соответствующей штатной численностью в ведение Агентства по стратегическому планированию и реформам Республики Казахстан с последующим преобразованием его в Бюро национальной статистики;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 по реализации настоящего Указа.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Агентство по стратегическому планированию и реформам Республики Казахстан и Агентство по защите и развитию конкуренции Республики Казахстан правопреемниками прав и обязательств Министерства национальной экономики Республики Казахстан в пределах передаваемых функций и полномочий.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марта 2008 года № 552 "Об утверждении Положения об Администрации Президента Республики Казахстан" (САПП Республики Казахстан, 2008 г., № 12-13, ст. 116) следующее дополнение: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органов, непосредственно подчиненных и подотчетных Президенту Республики Казахстан, утвержденном вышеназванным Указом: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"Агентство по стратегическому планированию и реформам Республики Казахстан";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"Агентство по защите и развитию конкуренции Республики Казахстан".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Администрации Президента Республики Казахстан в месячный срок: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внести на рассмотрение Президенту Республики Казахстан: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председателями образованных агентств по стратегическому планированию и реформам Республики Казахстан и по защите и развитию конкуренции Республики Казахстан проекты положений об образованных агентствах и их структур;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Правительством Республики Казахстан предложения по перераспределению штатной численности от реорганизуемых государственных органов в образованные агентства, а также по системе оплаты труда их работников;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 по реализации настоящего Указа.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Указа возложить на Администрацию Президента Республики Казахстан.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Настоящий Указ вводится в действие со дня его подписания.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