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25b1" w14:textId="20a2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10 октября 2006 года № 198 "О Комиссии по вопросам гражданства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марта 2021 года № 539.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</w:tbl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октября 2006 года № 198 "О Комиссии по вопросам гражданства при Президенте Республики Казахстан" (САПП Республики Казахстан, 2006 г., № 38, ст. 421)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гражданства при Президенте Республики Казахстан, утвержденный вышеназванным Указом: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Каната Сергеевича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Комитета по законодательству и судебно-правовой реформе Мажилиса Парламента Республики Казахстан (по согласованию); 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названной Комиссии Жарасова Ж.А.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Президент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