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ac9b" w14:textId="25fa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Специальном представителе Президента Республики Казахстан по международному сотрудничеству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5 апреля 2021 года № 545. Утратил силу Указом Президента Республики Казахстан от 3 января 2024 года № 429.</w:t>
      </w:r>
    </w:p>
    <w:p>
      <w:pPr>
        <w:spacing w:after="0"/>
        <w:ind w:left="0"/>
        <w:jc w:val="both"/>
      </w:pPr>
      <w:r>
        <w:rPr>
          <w:rFonts w:ascii="Times New Roman"/>
          <w:b w:val="false"/>
          <w:i w:val="false"/>
          <w:color w:val="ff0000"/>
          <w:sz w:val="28"/>
        </w:rPr>
        <w:t xml:space="preserve">
      Сноска. Утратил силу Указом Президента РК от 03.01.2024 </w:t>
      </w:r>
      <w:r>
        <w:rPr>
          <w:rFonts w:ascii="Times New Roman"/>
          <w:b w:val="false"/>
          <w:i w:val="false"/>
          <w:color w:val="ff0000"/>
          <w:sz w:val="28"/>
        </w:rPr>
        <w:t>№ 429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50" w:id="0"/>
    <w:p>
      <w:pPr>
        <w:spacing w:after="0"/>
        <w:ind w:left="0"/>
        <w:jc w:val="both"/>
      </w:pPr>
      <w:r>
        <w:rPr>
          <w:rFonts w:ascii="Times New Roman"/>
          <w:b w:val="false"/>
          <w:i w:val="false"/>
          <w:color w:val="000000"/>
          <w:sz w:val="28"/>
        </w:rPr>
        <w:t xml:space="preserve">
      В целях обеспечения реализации конституционных полномочий Президента Республики Казахстан, повышения эффективности деятельности органов государственной власти в области внешней политики и продвижения международных инициатив Президента Республики Казахстан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51"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Положение</w:t>
      </w:r>
      <w:r>
        <w:rPr>
          <w:rFonts w:ascii="Times New Roman"/>
          <w:b w:val="false"/>
          <w:i w:val="false"/>
          <w:color w:val="000000"/>
          <w:sz w:val="28"/>
        </w:rPr>
        <w:t xml:space="preserve"> о Специальном представителе Президента Республики Казахстан по международному сотрудничеству;</w:t>
      </w:r>
    </w:p>
    <w:bookmarkEnd w:id="2"/>
    <w:bookmarkStart w:name="z52"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указы Президента Республики Казахстан.</w:t>
      </w:r>
    </w:p>
    <w:bookmarkEnd w:id="3"/>
    <w:bookmarkStart w:name="z3" w:id="4"/>
    <w:p>
      <w:pPr>
        <w:spacing w:after="0"/>
        <w:ind w:left="0"/>
        <w:jc w:val="both"/>
      </w:pPr>
      <w:r>
        <w:rPr>
          <w:rFonts w:ascii="Times New Roman"/>
          <w:b w:val="false"/>
          <w:i w:val="false"/>
          <w:color w:val="000000"/>
          <w:sz w:val="28"/>
        </w:rPr>
        <w:t>
      2. Правительству Республики Казахстан в установленном порядке принять меры, вытекающие из настоящего Указа.</w:t>
      </w:r>
    </w:p>
    <w:bookmarkEnd w:id="4"/>
    <w:bookmarkStart w:name="z4" w:id="5"/>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545</w:t>
            </w:r>
          </w:p>
        </w:tc>
      </w:tr>
    </w:tbl>
    <w:bookmarkStart w:name="z6" w:id="6"/>
    <w:p>
      <w:pPr>
        <w:spacing w:after="0"/>
        <w:ind w:left="0"/>
        <w:jc w:val="left"/>
      </w:pPr>
      <w:r>
        <w:rPr>
          <w:rFonts w:ascii="Times New Roman"/>
          <w:b/>
          <w:i w:val="false"/>
          <w:color w:val="000000"/>
        </w:rPr>
        <w:t xml:space="preserve"> ПОЛОЖЕНИЕ </w:t>
      </w:r>
      <w:r>
        <w:br/>
      </w:r>
      <w:r>
        <w:rPr>
          <w:rFonts w:ascii="Times New Roman"/>
          <w:b/>
          <w:i w:val="false"/>
          <w:color w:val="000000"/>
        </w:rPr>
        <w:t>о Специальном представителе Президента Республики Казахстан по международному сотрудничеству</w:t>
      </w:r>
    </w:p>
    <w:bookmarkEnd w:id="6"/>
    <w:bookmarkStart w:name="z54" w:id="7"/>
    <w:p>
      <w:pPr>
        <w:spacing w:after="0"/>
        <w:ind w:left="0"/>
        <w:jc w:val="both"/>
      </w:pPr>
      <w:r>
        <w:rPr>
          <w:rFonts w:ascii="Times New Roman"/>
          <w:b w:val="false"/>
          <w:i w:val="false"/>
          <w:color w:val="000000"/>
          <w:sz w:val="28"/>
        </w:rPr>
        <w:t xml:space="preserve">
      Настоящее Положение определяет статус, полномочия и деятельность Специального представителя Президента Республики Казахстан по международному сотрудничеству. </w:t>
      </w:r>
    </w:p>
    <w:bookmarkEnd w:id="7"/>
    <w:bookmarkStart w:name="z7" w:id="8"/>
    <w:p>
      <w:pPr>
        <w:spacing w:after="0"/>
        <w:ind w:left="0"/>
        <w:jc w:val="left"/>
      </w:pPr>
      <w:r>
        <w:rPr>
          <w:rFonts w:ascii="Times New Roman"/>
          <w:b/>
          <w:i w:val="false"/>
          <w:color w:val="000000"/>
        </w:rPr>
        <w:t xml:space="preserve"> Глава 1. Общие положения</w:t>
      </w:r>
    </w:p>
    <w:bookmarkEnd w:id="8"/>
    <w:bookmarkStart w:name="z8" w:id="9"/>
    <w:p>
      <w:pPr>
        <w:spacing w:after="0"/>
        <w:ind w:left="0"/>
        <w:jc w:val="both"/>
      </w:pPr>
      <w:r>
        <w:rPr>
          <w:rFonts w:ascii="Times New Roman"/>
          <w:b w:val="false"/>
          <w:i w:val="false"/>
          <w:color w:val="000000"/>
          <w:sz w:val="28"/>
        </w:rPr>
        <w:t>
      1. Специальный представитель Президента Республики Казахстан по международному сотрудничеству (далее – Специальный представитель) является политическим государственным служащим.</w:t>
      </w:r>
    </w:p>
    <w:bookmarkEnd w:id="9"/>
    <w:bookmarkStart w:name="z9" w:id="10"/>
    <w:p>
      <w:pPr>
        <w:spacing w:after="0"/>
        <w:ind w:left="0"/>
        <w:jc w:val="both"/>
      </w:pPr>
      <w:r>
        <w:rPr>
          <w:rFonts w:ascii="Times New Roman"/>
          <w:b w:val="false"/>
          <w:i w:val="false"/>
          <w:color w:val="000000"/>
          <w:sz w:val="28"/>
        </w:rPr>
        <w:t>
      2. Специальный представитель назначается на должность и освобождается от должности Президентом Республики Казахстан по представлению Руководителя Администрации Президента Республики Казахстан.</w:t>
      </w:r>
    </w:p>
    <w:bookmarkEnd w:id="10"/>
    <w:bookmarkStart w:name="z55" w:id="11"/>
    <w:p>
      <w:pPr>
        <w:spacing w:after="0"/>
        <w:ind w:left="0"/>
        <w:jc w:val="both"/>
      </w:pPr>
      <w:r>
        <w:rPr>
          <w:rFonts w:ascii="Times New Roman"/>
          <w:b w:val="false"/>
          <w:i w:val="false"/>
          <w:color w:val="000000"/>
          <w:sz w:val="28"/>
        </w:rPr>
        <w:t>
      Специальный представитель подотчетен Президенту Республики Казахстан.</w:t>
      </w:r>
    </w:p>
    <w:bookmarkEnd w:id="11"/>
    <w:bookmarkStart w:name="z10" w:id="12"/>
    <w:p>
      <w:pPr>
        <w:spacing w:after="0"/>
        <w:ind w:left="0"/>
        <w:jc w:val="both"/>
      </w:pPr>
      <w:r>
        <w:rPr>
          <w:rFonts w:ascii="Times New Roman"/>
          <w:b w:val="false"/>
          <w:i w:val="false"/>
          <w:color w:val="000000"/>
          <w:sz w:val="28"/>
        </w:rPr>
        <w:t>
      3. Кандидатуры на занятие должности Специального представителя вносятся на рассмотрение Руководителя Администрации Президента Республики Казахстан заместителем Руководителя Администрации Президента Республики Казахстан, ответственным за вопросы международной деятельности Президента (далее – заместитель Руководителя Администрации Президента).</w:t>
      </w:r>
    </w:p>
    <w:bookmarkEnd w:id="12"/>
    <w:bookmarkStart w:name="z11" w:id="13"/>
    <w:p>
      <w:pPr>
        <w:spacing w:after="0"/>
        <w:ind w:left="0"/>
        <w:jc w:val="both"/>
      </w:pPr>
      <w:r>
        <w:rPr>
          <w:rFonts w:ascii="Times New Roman"/>
          <w:b w:val="false"/>
          <w:i w:val="false"/>
          <w:color w:val="000000"/>
          <w:sz w:val="28"/>
        </w:rPr>
        <w:t>
      4. Специальный представитель в своей деятельности руководствуется Конституцией, законами Республики Казахстан, актами Президента Республики Казахстан и иными нормативными правовыми актами Республики Казахстан, международными договорами и настоящим Положением.</w:t>
      </w:r>
    </w:p>
    <w:bookmarkEnd w:id="13"/>
    <w:bookmarkStart w:name="z12" w:id="14"/>
    <w:p>
      <w:pPr>
        <w:spacing w:after="0"/>
        <w:ind w:left="0"/>
        <w:jc w:val="both"/>
      </w:pPr>
      <w:r>
        <w:rPr>
          <w:rFonts w:ascii="Times New Roman"/>
          <w:b w:val="false"/>
          <w:i w:val="false"/>
          <w:color w:val="000000"/>
          <w:sz w:val="28"/>
        </w:rPr>
        <w:t>
      5. Специальный представитель имеет бланки установленного образца.</w:t>
      </w:r>
    </w:p>
    <w:bookmarkEnd w:id="14"/>
    <w:bookmarkStart w:name="z13" w:id="15"/>
    <w:p>
      <w:pPr>
        <w:spacing w:after="0"/>
        <w:ind w:left="0"/>
        <w:jc w:val="left"/>
      </w:pPr>
      <w:r>
        <w:rPr>
          <w:rFonts w:ascii="Times New Roman"/>
          <w:b/>
          <w:i w:val="false"/>
          <w:color w:val="000000"/>
        </w:rPr>
        <w:t xml:space="preserve"> Глава 2. Основные задачи и функции Специального представителя</w:t>
      </w:r>
    </w:p>
    <w:bookmarkEnd w:id="15"/>
    <w:bookmarkStart w:name="z14" w:id="16"/>
    <w:p>
      <w:pPr>
        <w:spacing w:after="0"/>
        <w:ind w:left="0"/>
        <w:jc w:val="both"/>
      </w:pPr>
      <w:r>
        <w:rPr>
          <w:rFonts w:ascii="Times New Roman"/>
          <w:b w:val="false"/>
          <w:i w:val="false"/>
          <w:color w:val="000000"/>
          <w:sz w:val="28"/>
        </w:rPr>
        <w:t>
      6. Основными задачами Специального представителя являются:</w:t>
      </w:r>
    </w:p>
    <w:bookmarkEnd w:id="16"/>
    <w:bookmarkStart w:name="z56" w:id="17"/>
    <w:p>
      <w:pPr>
        <w:spacing w:after="0"/>
        <w:ind w:left="0"/>
        <w:jc w:val="both"/>
      </w:pPr>
      <w:r>
        <w:rPr>
          <w:rFonts w:ascii="Times New Roman"/>
          <w:b w:val="false"/>
          <w:i w:val="false"/>
          <w:color w:val="000000"/>
          <w:sz w:val="28"/>
        </w:rPr>
        <w:t>
      1) налаживание международных связей в политической, экономической, гуманитарной и экологической сферах;</w:t>
      </w:r>
    </w:p>
    <w:bookmarkEnd w:id="17"/>
    <w:bookmarkStart w:name="z57" w:id="18"/>
    <w:p>
      <w:pPr>
        <w:spacing w:after="0"/>
        <w:ind w:left="0"/>
        <w:jc w:val="both"/>
      </w:pPr>
      <w:r>
        <w:rPr>
          <w:rFonts w:ascii="Times New Roman"/>
          <w:b w:val="false"/>
          <w:i w:val="false"/>
          <w:color w:val="000000"/>
          <w:sz w:val="28"/>
        </w:rPr>
        <w:t>
      2) обеспечение продвижения основных направлений внешней политики Республики Казахстан и инициатив Президента Республики Казахстан.</w:t>
      </w:r>
    </w:p>
    <w:bookmarkEnd w:id="18"/>
    <w:bookmarkStart w:name="z15" w:id="19"/>
    <w:p>
      <w:pPr>
        <w:spacing w:after="0"/>
        <w:ind w:left="0"/>
        <w:jc w:val="both"/>
      </w:pPr>
      <w:r>
        <w:rPr>
          <w:rFonts w:ascii="Times New Roman"/>
          <w:b w:val="false"/>
          <w:i w:val="false"/>
          <w:color w:val="000000"/>
          <w:sz w:val="28"/>
        </w:rPr>
        <w:t>
      7. Специальный представитель при осуществлении своей деятельности взаимодействует с Правительством Республики Казахстан и другими государственными органами и организациями по вопросам внешней политики Республики Казахстан.</w:t>
      </w:r>
    </w:p>
    <w:bookmarkEnd w:id="19"/>
    <w:bookmarkStart w:name="z16" w:id="20"/>
    <w:p>
      <w:pPr>
        <w:spacing w:after="0"/>
        <w:ind w:left="0"/>
        <w:jc w:val="both"/>
      </w:pPr>
      <w:r>
        <w:rPr>
          <w:rFonts w:ascii="Times New Roman"/>
          <w:b w:val="false"/>
          <w:i w:val="false"/>
          <w:color w:val="000000"/>
          <w:sz w:val="28"/>
        </w:rPr>
        <w:t>
      8. Специальный представитель в установленном законодательством порядке осуществляет следующие функции:</w:t>
      </w:r>
    </w:p>
    <w:bookmarkEnd w:id="20"/>
    <w:bookmarkStart w:name="z58" w:id="21"/>
    <w:p>
      <w:pPr>
        <w:spacing w:after="0"/>
        <w:ind w:left="0"/>
        <w:jc w:val="both"/>
      </w:pPr>
      <w:r>
        <w:rPr>
          <w:rFonts w:ascii="Times New Roman"/>
          <w:b w:val="false"/>
          <w:i w:val="false"/>
          <w:color w:val="000000"/>
          <w:sz w:val="28"/>
        </w:rPr>
        <w:t>
      1) вносит предложения Президенту Республики Казахстан по развитию внешней политики и международного сотрудничества, реализации международных инициатив Президента Республики Казахстан;</w:t>
      </w:r>
    </w:p>
    <w:bookmarkEnd w:id="21"/>
    <w:bookmarkStart w:name="z59" w:id="22"/>
    <w:p>
      <w:pPr>
        <w:spacing w:after="0"/>
        <w:ind w:left="0"/>
        <w:jc w:val="both"/>
      </w:pPr>
      <w:r>
        <w:rPr>
          <w:rFonts w:ascii="Times New Roman"/>
          <w:b w:val="false"/>
          <w:i w:val="false"/>
          <w:color w:val="000000"/>
          <w:sz w:val="28"/>
        </w:rPr>
        <w:t>
      2) организует и проводит в пределах своей компетенции переговоры с политическими и общественными деятелями, представителями деловых кругов зарубежных стран и международных организаций, участвует в продвижении приоритетных проектов в торгово-экономической, инвестиционной, технологической и других сферах;</w:t>
      </w:r>
    </w:p>
    <w:bookmarkEnd w:id="22"/>
    <w:bookmarkStart w:name="z60" w:id="23"/>
    <w:p>
      <w:pPr>
        <w:spacing w:after="0"/>
        <w:ind w:left="0"/>
        <w:jc w:val="both"/>
      </w:pPr>
      <w:r>
        <w:rPr>
          <w:rFonts w:ascii="Times New Roman"/>
          <w:b w:val="false"/>
          <w:i w:val="false"/>
          <w:color w:val="000000"/>
          <w:sz w:val="28"/>
        </w:rPr>
        <w:t>
      3) участвует в подготовке проекта Концепции внешней политики Республики Казахстан и ее последующей реализации;</w:t>
      </w:r>
    </w:p>
    <w:bookmarkEnd w:id="23"/>
    <w:bookmarkStart w:name="z61" w:id="24"/>
    <w:p>
      <w:pPr>
        <w:spacing w:after="0"/>
        <w:ind w:left="0"/>
        <w:jc w:val="both"/>
      </w:pPr>
      <w:r>
        <w:rPr>
          <w:rFonts w:ascii="Times New Roman"/>
          <w:b w:val="false"/>
          <w:i w:val="false"/>
          <w:color w:val="000000"/>
          <w:sz w:val="28"/>
        </w:rPr>
        <w:t>
      4) участвует в подготовке проекта ежегодного Послания Главы государства народу Казахстана в части внешней политики Республики Казахстан;</w:t>
      </w:r>
    </w:p>
    <w:bookmarkEnd w:id="24"/>
    <w:bookmarkStart w:name="z62" w:id="25"/>
    <w:p>
      <w:pPr>
        <w:spacing w:after="0"/>
        <w:ind w:left="0"/>
        <w:jc w:val="both"/>
      </w:pPr>
      <w:r>
        <w:rPr>
          <w:rFonts w:ascii="Times New Roman"/>
          <w:b w:val="false"/>
          <w:i w:val="false"/>
          <w:color w:val="000000"/>
          <w:sz w:val="28"/>
        </w:rPr>
        <w:t>
      5) осуществляет мониторинг, анализ и прогнозирование процессов мирового развития, а также актуальных проблем международных отношений и вырабатывает рекомендации Президенту Республики Казахстан по реализации его внешнеполитических полномочий;</w:t>
      </w:r>
    </w:p>
    <w:bookmarkEnd w:id="25"/>
    <w:bookmarkStart w:name="z63" w:id="26"/>
    <w:p>
      <w:pPr>
        <w:spacing w:after="0"/>
        <w:ind w:left="0"/>
        <w:jc w:val="both"/>
      </w:pPr>
      <w:r>
        <w:rPr>
          <w:rFonts w:ascii="Times New Roman"/>
          <w:b w:val="false"/>
          <w:i w:val="false"/>
          <w:color w:val="000000"/>
          <w:sz w:val="28"/>
        </w:rPr>
        <w:t>
      6) в координации с заместителем Руководителя Администрации Президента содействует обеспечению взаимодействия Президента Республики Казахстан с государственными органами зарубежных стран и их должностными лицами, иностранными политическими и общественными деятелями, международными и иностранными организациями;</w:t>
      </w:r>
    </w:p>
    <w:bookmarkEnd w:id="26"/>
    <w:bookmarkStart w:name="z64" w:id="27"/>
    <w:p>
      <w:pPr>
        <w:spacing w:after="0"/>
        <w:ind w:left="0"/>
        <w:jc w:val="both"/>
      </w:pPr>
      <w:r>
        <w:rPr>
          <w:rFonts w:ascii="Times New Roman"/>
          <w:b w:val="false"/>
          <w:i w:val="false"/>
          <w:color w:val="000000"/>
          <w:sz w:val="28"/>
        </w:rPr>
        <w:t>
      7) содействует подготовке содержательной части зарубежных визитов Президента Республики Казахстан и визитов глав иностранных государств в Республику Казахстан, встреч с руководством международных организаций, финансовых институтов и компаний;</w:t>
      </w:r>
    </w:p>
    <w:bookmarkEnd w:id="27"/>
    <w:bookmarkStart w:name="z65" w:id="28"/>
    <w:p>
      <w:pPr>
        <w:spacing w:after="0"/>
        <w:ind w:left="0"/>
        <w:jc w:val="both"/>
      </w:pPr>
      <w:r>
        <w:rPr>
          <w:rFonts w:ascii="Times New Roman"/>
          <w:b w:val="false"/>
          <w:i w:val="false"/>
          <w:color w:val="000000"/>
          <w:sz w:val="28"/>
        </w:rPr>
        <w:t>
      8) содействует привлечению иностранных инвестиций, передового опыта и технологий, продвижению экспорта отечественной продукции на мировые рынки;</w:t>
      </w:r>
    </w:p>
    <w:bookmarkEnd w:id="28"/>
    <w:bookmarkStart w:name="z66" w:id="29"/>
    <w:p>
      <w:pPr>
        <w:spacing w:after="0"/>
        <w:ind w:left="0"/>
        <w:jc w:val="both"/>
      </w:pPr>
      <w:r>
        <w:rPr>
          <w:rFonts w:ascii="Times New Roman"/>
          <w:b w:val="false"/>
          <w:i w:val="false"/>
          <w:color w:val="000000"/>
          <w:sz w:val="28"/>
        </w:rPr>
        <w:t>
      9) формирует и взаимодействует с пулом международных экспертов с целью продвижения основных направлений внешней политики Республики Казахстан и инициатив Президента Республики Казахстан;</w:t>
      </w:r>
    </w:p>
    <w:bookmarkEnd w:id="29"/>
    <w:bookmarkStart w:name="z67" w:id="30"/>
    <w:p>
      <w:pPr>
        <w:spacing w:after="0"/>
        <w:ind w:left="0"/>
        <w:jc w:val="both"/>
      </w:pPr>
      <w:r>
        <w:rPr>
          <w:rFonts w:ascii="Times New Roman"/>
          <w:b w:val="false"/>
          <w:i w:val="false"/>
          <w:color w:val="000000"/>
          <w:sz w:val="28"/>
        </w:rPr>
        <w:t>
      10) популяризирует и разъясняет за рубежом реформы Президента Республики Казахстан в политической и социально-экономической сферах, участвует при необходимости в работе совещательных и консультативных органов при Президенте Республики Казахстан;</w:t>
      </w:r>
    </w:p>
    <w:bookmarkEnd w:id="30"/>
    <w:bookmarkStart w:name="z68" w:id="31"/>
    <w:p>
      <w:pPr>
        <w:spacing w:after="0"/>
        <w:ind w:left="0"/>
        <w:jc w:val="both"/>
      </w:pPr>
      <w:r>
        <w:rPr>
          <w:rFonts w:ascii="Times New Roman"/>
          <w:b w:val="false"/>
          <w:i w:val="false"/>
          <w:color w:val="000000"/>
          <w:sz w:val="28"/>
        </w:rPr>
        <w:t>
      11) осуществляет по решению Президента Республики Казахстан специальные миссии по различным актуальным направлениям внешней политики и международного сотрудничества;</w:t>
      </w:r>
    </w:p>
    <w:bookmarkEnd w:id="31"/>
    <w:bookmarkStart w:name="z69" w:id="32"/>
    <w:p>
      <w:pPr>
        <w:spacing w:after="0"/>
        <w:ind w:left="0"/>
        <w:jc w:val="both"/>
      </w:pPr>
      <w:r>
        <w:rPr>
          <w:rFonts w:ascii="Times New Roman"/>
          <w:b w:val="false"/>
          <w:i w:val="false"/>
          <w:color w:val="000000"/>
          <w:sz w:val="28"/>
        </w:rPr>
        <w:t>
      12) в координации с заместителем Руководителя Администрации Президента участвует в подготовке законопроектов в области внешней политики для внесения их в Парламент Республики Казахстан в порядке законодательной инициативы Президента Республики Казахстан;</w:t>
      </w:r>
    </w:p>
    <w:bookmarkEnd w:id="32"/>
    <w:bookmarkStart w:name="z70" w:id="33"/>
    <w:p>
      <w:pPr>
        <w:spacing w:after="0"/>
        <w:ind w:left="0"/>
        <w:jc w:val="both"/>
      </w:pPr>
      <w:r>
        <w:rPr>
          <w:rFonts w:ascii="Times New Roman"/>
          <w:b w:val="false"/>
          <w:i w:val="false"/>
          <w:color w:val="000000"/>
          <w:sz w:val="28"/>
        </w:rPr>
        <w:t>
      13) исполняет поручения Президента Республики Казахстан.</w:t>
      </w:r>
    </w:p>
    <w:bookmarkEnd w:id="33"/>
    <w:bookmarkStart w:name="z17" w:id="34"/>
    <w:p>
      <w:pPr>
        <w:spacing w:after="0"/>
        <w:ind w:left="0"/>
        <w:jc w:val="left"/>
      </w:pPr>
      <w:r>
        <w:rPr>
          <w:rFonts w:ascii="Times New Roman"/>
          <w:b/>
          <w:i w:val="false"/>
          <w:color w:val="000000"/>
        </w:rPr>
        <w:t xml:space="preserve"> Глава 3. Права Специального представителя</w:t>
      </w:r>
    </w:p>
    <w:bookmarkEnd w:id="34"/>
    <w:bookmarkStart w:name="z18" w:id="35"/>
    <w:p>
      <w:pPr>
        <w:spacing w:after="0"/>
        <w:ind w:left="0"/>
        <w:jc w:val="both"/>
      </w:pPr>
      <w:r>
        <w:rPr>
          <w:rFonts w:ascii="Times New Roman"/>
          <w:b w:val="false"/>
          <w:i w:val="false"/>
          <w:color w:val="000000"/>
          <w:sz w:val="28"/>
        </w:rPr>
        <w:t>
      9. Специальный представитель в целях реализации основных задач и осуществления своих функций в установленном законодательством порядке имеет право:</w:t>
      </w:r>
    </w:p>
    <w:bookmarkEnd w:id="35"/>
    <w:bookmarkStart w:name="z71" w:id="36"/>
    <w:p>
      <w:pPr>
        <w:spacing w:after="0"/>
        <w:ind w:left="0"/>
        <w:jc w:val="both"/>
      </w:pPr>
      <w:r>
        <w:rPr>
          <w:rFonts w:ascii="Times New Roman"/>
          <w:b w:val="false"/>
          <w:i w:val="false"/>
          <w:color w:val="000000"/>
          <w:sz w:val="28"/>
        </w:rPr>
        <w:t>
      1) запрашивать и получать необходимую информацию, документы и иные материалы от государственных органов и должностных лиц;</w:t>
      </w:r>
    </w:p>
    <w:bookmarkEnd w:id="36"/>
    <w:bookmarkStart w:name="z72" w:id="37"/>
    <w:p>
      <w:pPr>
        <w:spacing w:after="0"/>
        <w:ind w:left="0"/>
        <w:jc w:val="both"/>
      </w:pPr>
      <w:r>
        <w:rPr>
          <w:rFonts w:ascii="Times New Roman"/>
          <w:b w:val="false"/>
          <w:i w:val="false"/>
          <w:color w:val="000000"/>
          <w:sz w:val="28"/>
        </w:rPr>
        <w:t>
      2) использовать государственные, в том числе правительственные, системы связи и коммуникации;</w:t>
      </w:r>
    </w:p>
    <w:bookmarkEnd w:id="37"/>
    <w:bookmarkStart w:name="z73" w:id="38"/>
    <w:p>
      <w:pPr>
        <w:spacing w:after="0"/>
        <w:ind w:left="0"/>
        <w:jc w:val="both"/>
      </w:pPr>
      <w:r>
        <w:rPr>
          <w:rFonts w:ascii="Times New Roman"/>
          <w:b w:val="false"/>
          <w:i w:val="false"/>
          <w:color w:val="000000"/>
          <w:sz w:val="28"/>
        </w:rPr>
        <w:t>
      3) вести с государственными органами, должностными лицами и организациями служебную переписку по вопросам своей компетенции;</w:t>
      </w:r>
    </w:p>
    <w:bookmarkEnd w:id="38"/>
    <w:bookmarkStart w:name="z74" w:id="39"/>
    <w:p>
      <w:pPr>
        <w:spacing w:after="0"/>
        <w:ind w:left="0"/>
        <w:jc w:val="both"/>
      </w:pPr>
      <w:r>
        <w:rPr>
          <w:rFonts w:ascii="Times New Roman"/>
          <w:b w:val="false"/>
          <w:i w:val="false"/>
          <w:color w:val="000000"/>
          <w:sz w:val="28"/>
        </w:rPr>
        <w:t>
      4) в случаях, предусмотренных законодательством Республики Казахстан, участвовать, а при необходимости возглавлять делегацию в переговорах и/или консультациях с зарубежными партнерами, в том числе по вопросу заключения двусторонних и многосторонних международных договоров Республики Казахстан;</w:t>
      </w:r>
    </w:p>
    <w:bookmarkEnd w:id="39"/>
    <w:bookmarkStart w:name="z75" w:id="40"/>
    <w:p>
      <w:pPr>
        <w:spacing w:after="0"/>
        <w:ind w:left="0"/>
        <w:jc w:val="both"/>
      </w:pPr>
      <w:r>
        <w:rPr>
          <w:rFonts w:ascii="Times New Roman"/>
          <w:b w:val="false"/>
          <w:i w:val="false"/>
          <w:color w:val="000000"/>
          <w:sz w:val="28"/>
        </w:rPr>
        <w:t>
      5) проводить совещания с участием представителей заинтересованных центральных и местных исполнительных органов и организаций Республики Казахстан, а также участвовать в иных мероприятиях;</w:t>
      </w:r>
    </w:p>
    <w:bookmarkEnd w:id="40"/>
    <w:bookmarkStart w:name="z76" w:id="41"/>
    <w:p>
      <w:pPr>
        <w:spacing w:after="0"/>
        <w:ind w:left="0"/>
        <w:jc w:val="both"/>
      </w:pPr>
      <w:r>
        <w:rPr>
          <w:rFonts w:ascii="Times New Roman"/>
          <w:b w:val="false"/>
          <w:i w:val="false"/>
          <w:color w:val="000000"/>
          <w:sz w:val="28"/>
        </w:rPr>
        <w:t>
      6) подписывать служебную документацию в пределах своей компетенции;</w:t>
      </w:r>
    </w:p>
    <w:bookmarkEnd w:id="41"/>
    <w:bookmarkStart w:name="z77" w:id="42"/>
    <w:p>
      <w:pPr>
        <w:spacing w:after="0"/>
        <w:ind w:left="0"/>
        <w:jc w:val="both"/>
      </w:pPr>
      <w:r>
        <w:rPr>
          <w:rFonts w:ascii="Times New Roman"/>
          <w:b w:val="false"/>
          <w:i w:val="false"/>
          <w:color w:val="000000"/>
          <w:sz w:val="28"/>
        </w:rPr>
        <w:t>
      7) вручать по поручению Президента Республики Казахстан государственные награды Республики Казахстан представителям зарубежных стран;</w:t>
      </w:r>
    </w:p>
    <w:bookmarkEnd w:id="42"/>
    <w:bookmarkStart w:name="z78" w:id="43"/>
    <w:p>
      <w:pPr>
        <w:spacing w:after="0"/>
        <w:ind w:left="0"/>
        <w:jc w:val="both"/>
      </w:pPr>
      <w:r>
        <w:rPr>
          <w:rFonts w:ascii="Times New Roman"/>
          <w:b w:val="false"/>
          <w:i w:val="false"/>
          <w:color w:val="000000"/>
          <w:sz w:val="28"/>
        </w:rPr>
        <w:t>
      8) осуществлять иные права, предусмотренные законодательством Республики Казахстан.</w:t>
      </w:r>
    </w:p>
    <w:bookmarkEnd w:id="43"/>
    <w:bookmarkStart w:name="z19" w:id="44"/>
    <w:p>
      <w:pPr>
        <w:spacing w:after="0"/>
        <w:ind w:left="0"/>
        <w:jc w:val="left"/>
      </w:pPr>
      <w:r>
        <w:rPr>
          <w:rFonts w:ascii="Times New Roman"/>
          <w:b/>
          <w:i w:val="false"/>
          <w:color w:val="000000"/>
        </w:rPr>
        <w:t xml:space="preserve"> Глава 4. Организация и обеспечение деятельности Специального представителя</w:t>
      </w:r>
    </w:p>
    <w:bookmarkEnd w:id="44"/>
    <w:bookmarkStart w:name="z20" w:id="45"/>
    <w:p>
      <w:pPr>
        <w:spacing w:after="0"/>
        <w:ind w:left="0"/>
        <w:jc w:val="both"/>
      </w:pPr>
      <w:r>
        <w:rPr>
          <w:rFonts w:ascii="Times New Roman"/>
          <w:b w:val="false"/>
          <w:i w:val="false"/>
          <w:color w:val="000000"/>
          <w:sz w:val="28"/>
        </w:rPr>
        <w:t>
      10. Специальный представитель несет ответственность за выполнение поставленных задач, обеспечивает организацию труда и надлежащую трудовую дисциплину.</w:t>
      </w:r>
    </w:p>
    <w:bookmarkEnd w:id="45"/>
    <w:bookmarkStart w:name="z21" w:id="46"/>
    <w:p>
      <w:pPr>
        <w:spacing w:after="0"/>
        <w:ind w:left="0"/>
        <w:jc w:val="both"/>
      </w:pPr>
      <w:r>
        <w:rPr>
          <w:rFonts w:ascii="Times New Roman"/>
          <w:b w:val="false"/>
          <w:i w:val="false"/>
          <w:color w:val="000000"/>
          <w:sz w:val="28"/>
        </w:rPr>
        <w:t>
      11. Деятельность Специального представителя обеспечивает сектор Администрации Президента Республики Казахстан, состоящий из 5 административных государственных служащих.</w:t>
      </w:r>
    </w:p>
    <w:bookmarkEnd w:id="46"/>
    <w:bookmarkStart w:name="z22" w:id="47"/>
    <w:p>
      <w:pPr>
        <w:spacing w:after="0"/>
        <w:ind w:left="0"/>
        <w:jc w:val="both"/>
      </w:pPr>
      <w:r>
        <w:rPr>
          <w:rFonts w:ascii="Times New Roman"/>
          <w:b w:val="false"/>
          <w:i w:val="false"/>
          <w:color w:val="000000"/>
          <w:sz w:val="28"/>
        </w:rPr>
        <w:t>
      12. Обеспечение и финансирование деятельности Специального представителя осуществляются Администрацией Президента Республики Казахстан.</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545</w:t>
            </w:r>
          </w:p>
        </w:tc>
      </w:tr>
    </w:tbl>
    <w:bookmarkStart w:name="z24" w:id="48"/>
    <w:p>
      <w:pPr>
        <w:spacing w:after="0"/>
        <w:ind w:left="0"/>
        <w:jc w:val="left"/>
      </w:pPr>
      <w:r>
        <w:rPr>
          <w:rFonts w:ascii="Times New Roman"/>
          <w:b/>
          <w:i w:val="false"/>
          <w:color w:val="000000"/>
        </w:rPr>
        <w:t xml:space="preserve"> Изменения и дополнения, которые вносятся в некоторые указы Президента Республики Казахстан</w:t>
      </w:r>
    </w:p>
    <w:bookmarkEnd w:id="48"/>
    <w:bookmarkStart w:name="z25" w:id="49"/>
    <w:p>
      <w:pPr>
        <w:spacing w:after="0"/>
        <w:ind w:left="0"/>
        <w:jc w:val="both"/>
      </w:pPr>
      <w:r>
        <w:rPr>
          <w:rFonts w:ascii="Times New Roman"/>
          <w:b w:val="false"/>
          <w:i w:val="false"/>
          <w:color w:val="ff0000"/>
          <w:sz w:val="28"/>
        </w:rPr>
        <w:t xml:space="preserve">
      1. Утратил силу Указом Президента РК от 31.07.2023 </w:t>
      </w:r>
      <w:r>
        <w:rPr>
          <w:rFonts w:ascii="Times New Roman"/>
          <w:b w:val="false"/>
          <w:i w:val="false"/>
          <w:color w:val="ff0000"/>
          <w:sz w:val="28"/>
        </w:rPr>
        <w:t>№ 290</w:t>
      </w:r>
      <w:r>
        <w:rPr>
          <w:rFonts w:ascii="Times New Roman"/>
          <w:b w:val="false"/>
          <w:i w:val="false"/>
          <w:color w:val="ff0000"/>
          <w:sz w:val="28"/>
        </w:rPr>
        <w:t>.</w:t>
      </w:r>
    </w:p>
    <w:bookmarkEnd w:id="49"/>
    <w:bookmarkStart w:name="z29" w:id="5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12 октября 2006 года № 201 "Об утверждении Государственного протокола Республики Казахстан":</w:t>
      </w:r>
    </w:p>
    <w:bookmarkEnd w:id="50"/>
    <w:bookmarkStart w:name="z30"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 протоколе</w:t>
      </w:r>
      <w:r>
        <w:rPr>
          <w:rFonts w:ascii="Times New Roman"/>
          <w:b w:val="false"/>
          <w:i w:val="false"/>
          <w:color w:val="000000"/>
          <w:sz w:val="28"/>
        </w:rPr>
        <w:t xml:space="preserve"> Республики Казахстан, утвержденном вышеназванным Указом:</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дополнить пунктом 22-1 следующего содержания:</w:t>
      </w:r>
    </w:p>
    <w:bookmarkStart w:name="z83" w:id="52"/>
    <w:p>
      <w:pPr>
        <w:spacing w:after="0"/>
        <w:ind w:left="0"/>
        <w:jc w:val="both"/>
      </w:pPr>
      <w:r>
        <w:rPr>
          <w:rFonts w:ascii="Times New Roman"/>
          <w:b w:val="false"/>
          <w:i w:val="false"/>
          <w:color w:val="000000"/>
          <w:sz w:val="28"/>
        </w:rPr>
        <w:t>
      "22-1. Специальный представитель Президента Республики Казахстан по международному сотрудничеству";</w:t>
      </w:r>
    </w:p>
    <w:bookmarkEnd w:id="52"/>
    <w:bookmarkStart w:name="z32"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53"/>
    <w:bookmarkStart w:name="z33" w:id="54"/>
    <w:p>
      <w:pPr>
        <w:spacing w:after="0"/>
        <w:ind w:left="0"/>
        <w:jc w:val="both"/>
      </w:pPr>
      <w:r>
        <w:rPr>
          <w:rFonts w:ascii="Times New Roman"/>
          <w:b w:val="false"/>
          <w:i w:val="false"/>
          <w:color w:val="000000"/>
          <w:sz w:val="28"/>
        </w:rPr>
        <w:t>
      пункт 14 изложить в следующей редакции:</w:t>
      </w:r>
    </w:p>
    <w:bookmarkEnd w:id="54"/>
    <w:bookmarkStart w:name="z84" w:id="55"/>
    <w:p>
      <w:pPr>
        <w:spacing w:after="0"/>
        <w:ind w:left="0"/>
        <w:jc w:val="both"/>
      </w:pPr>
      <w:r>
        <w:rPr>
          <w:rFonts w:ascii="Times New Roman"/>
          <w:b w:val="false"/>
          <w:i w:val="false"/>
          <w:color w:val="000000"/>
          <w:sz w:val="28"/>
        </w:rPr>
        <w:t>
      "14. Заместитель Руководителя Администрации Президента по международным вопросам";</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изложить в следующей редакции:</w:t>
      </w:r>
    </w:p>
    <w:bookmarkStart w:name="z85" w:id="56"/>
    <w:p>
      <w:pPr>
        <w:spacing w:after="0"/>
        <w:ind w:left="0"/>
        <w:jc w:val="both"/>
      </w:pPr>
      <w:r>
        <w:rPr>
          <w:rFonts w:ascii="Times New Roman"/>
          <w:b w:val="false"/>
          <w:i w:val="false"/>
          <w:color w:val="000000"/>
          <w:sz w:val="28"/>
        </w:rPr>
        <w:t>
      "16-1. Специальный представитель Президента Республики Казахстан по международному сотрудничеству</w:t>
      </w:r>
    </w:p>
    <w:bookmarkEnd w:id="56"/>
    <w:bookmarkStart w:name="z86" w:id="57"/>
    <w:p>
      <w:pPr>
        <w:spacing w:after="0"/>
        <w:ind w:left="0"/>
        <w:jc w:val="both"/>
      </w:pPr>
      <w:r>
        <w:rPr>
          <w:rFonts w:ascii="Times New Roman"/>
          <w:b w:val="false"/>
          <w:i w:val="false"/>
          <w:color w:val="000000"/>
          <w:sz w:val="28"/>
        </w:rPr>
        <w:t>
      16-2. Первый заместитель Секретаря Совета Безопасности</w:t>
      </w:r>
    </w:p>
    <w:bookmarkEnd w:id="57"/>
    <w:bookmarkStart w:name="z87" w:id="58"/>
    <w:p>
      <w:pPr>
        <w:spacing w:after="0"/>
        <w:ind w:left="0"/>
        <w:jc w:val="both"/>
      </w:pPr>
      <w:r>
        <w:rPr>
          <w:rFonts w:ascii="Times New Roman"/>
          <w:b w:val="false"/>
          <w:i w:val="false"/>
          <w:color w:val="000000"/>
          <w:sz w:val="28"/>
        </w:rPr>
        <w:t>
      16-3. Заместители Руководителя Канцелярии Первого Президента –Елбасы (по дате назначения на должность)";</w:t>
      </w:r>
    </w:p>
    <w:bookmarkEnd w:id="58"/>
    <w:bookmarkStart w:name="z35" w:id="59"/>
    <w:p>
      <w:pPr>
        <w:spacing w:after="0"/>
        <w:ind w:left="0"/>
        <w:jc w:val="both"/>
      </w:pPr>
      <w:r>
        <w:rPr>
          <w:rFonts w:ascii="Times New Roman"/>
          <w:b w:val="false"/>
          <w:i w:val="false"/>
          <w:color w:val="000000"/>
          <w:sz w:val="28"/>
        </w:rPr>
        <w:t>
      дополнить пунктом 16-4 следующего содержания:</w:t>
      </w:r>
    </w:p>
    <w:bookmarkEnd w:id="59"/>
    <w:bookmarkStart w:name="z88" w:id="60"/>
    <w:p>
      <w:pPr>
        <w:spacing w:after="0"/>
        <w:ind w:left="0"/>
        <w:jc w:val="both"/>
      </w:pPr>
      <w:r>
        <w:rPr>
          <w:rFonts w:ascii="Times New Roman"/>
          <w:b w:val="false"/>
          <w:i w:val="false"/>
          <w:color w:val="000000"/>
          <w:sz w:val="28"/>
        </w:rPr>
        <w:t>
      "16-4. Заместители Секретаря Совета Безопасности (по дате назначения на должность)".</w:t>
      </w:r>
    </w:p>
    <w:bookmarkEnd w:id="60"/>
    <w:bookmarkStart w:name="z36" w:id="6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11 февраля 2008 года № 533 "О штатной численности и структуре Администрации Президента Республики Казахстан":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9" w:id="62"/>
    <w:p>
      <w:pPr>
        <w:spacing w:after="0"/>
        <w:ind w:left="0"/>
        <w:jc w:val="both"/>
      </w:pPr>
      <w:r>
        <w:rPr>
          <w:rFonts w:ascii="Times New Roman"/>
          <w:b w:val="false"/>
          <w:i w:val="false"/>
          <w:color w:val="000000"/>
          <w:sz w:val="28"/>
        </w:rPr>
        <w:t>
      "1. Установить штатную численность Администрации Президента Республики Казахстан в количестве 414 единиц.";</w:t>
      </w:r>
    </w:p>
    <w:bookmarkEnd w:id="62"/>
    <w:bookmarkStart w:name="z38"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структуре</w:t>
      </w:r>
      <w:r>
        <w:rPr>
          <w:rFonts w:ascii="Times New Roman"/>
          <w:b w:val="false"/>
          <w:i w:val="false"/>
          <w:color w:val="000000"/>
          <w:sz w:val="28"/>
        </w:rPr>
        <w:t xml:space="preserve"> Администрации Президента Республики Казахстан, утвержденной вышеназванным Указом:</w:t>
      </w:r>
    </w:p>
    <w:bookmarkEnd w:id="63"/>
    <w:bookmarkStart w:name="z39" w:id="64"/>
    <w:p>
      <w:pPr>
        <w:spacing w:after="0"/>
        <w:ind w:left="0"/>
        <w:jc w:val="both"/>
      </w:pPr>
      <w:r>
        <w:rPr>
          <w:rFonts w:ascii="Times New Roman"/>
          <w:b w:val="false"/>
          <w:i w:val="false"/>
          <w:color w:val="000000"/>
          <w:sz w:val="28"/>
        </w:rPr>
        <w:t>
      после строки "Канцелярия Президента" дополнить строкой следующего содержания:</w:t>
      </w:r>
    </w:p>
    <w:bookmarkEnd w:id="64"/>
    <w:bookmarkStart w:name="z90" w:id="65"/>
    <w:p>
      <w:pPr>
        <w:spacing w:after="0"/>
        <w:ind w:left="0"/>
        <w:jc w:val="both"/>
      </w:pPr>
      <w:r>
        <w:rPr>
          <w:rFonts w:ascii="Times New Roman"/>
          <w:b w:val="false"/>
          <w:i w:val="false"/>
          <w:color w:val="000000"/>
          <w:sz w:val="28"/>
        </w:rPr>
        <w:t>
      "Специальный представитель Президента Республики Казахстан по международному сотрудничеству";</w:t>
      </w:r>
    </w:p>
    <w:bookmarkEnd w:id="65"/>
    <w:bookmarkStart w:name="z40" w:id="66"/>
    <w:p>
      <w:pPr>
        <w:spacing w:after="0"/>
        <w:ind w:left="0"/>
        <w:jc w:val="both"/>
      </w:pPr>
      <w:r>
        <w:rPr>
          <w:rFonts w:ascii="Times New Roman"/>
          <w:b w:val="false"/>
          <w:i w:val="false"/>
          <w:color w:val="000000"/>
          <w:sz w:val="28"/>
        </w:rPr>
        <w:t xml:space="preserve">
      после строки "Группа спичрайтинга" дополнить строкой следующего содержания: </w:t>
      </w:r>
    </w:p>
    <w:bookmarkEnd w:id="66"/>
    <w:bookmarkStart w:name="z91" w:id="67"/>
    <w:p>
      <w:pPr>
        <w:spacing w:after="0"/>
        <w:ind w:left="0"/>
        <w:jc w:val="both"/>
      </w:pPr>
      <w:r>
        <w:rPr>
          <w:rFonts w:ascii="Times New Roman"/>
          <w:b w:val="false"/>
          <w:i w:val="false"/>
          <w:color w:val="000000"/>
          <w:sz w:val="28"/>
        </w:rPr>
        <w:t>
      "Сектор по обеспечению деятельности Специального представителя Президента Республики Казахстан по международному сотрудничеству".</w:t>
      </w:r>
    </w:p>
    <w:bookmarkEnd w:id="67"/>
    <w:bookmarkStart w:name="z41" w:id="6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11 марта 2008 года № 552 "Об утверждении Положения об Администрации Президента Республики Казахстан":</w:t>
      </w:r>
    </w:p>
    <w:bookmarkEnd w:id="68"/>
    <w:bookmarkStart w:name="z42"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Администрации Президента Республики Казахстан, утвержденном вышеназванным Указом:</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92" w:id="70"/>
    <w:p>
      <w:pPr>
        <w:spacing w:after="0"/>
        <w:ind w:left="0"/>
        <w:jc w:val="both"/>
      </w:pPr>
      <w:r>
        <w:rPr>
          <w:rFonts w:ascii="Times New Roman"/>
          <w:b w:val="false"/>
          <w:i w:val="false"/>
          <w:color w:val="000000"/>
          <w:sz w:val="28"/>
        </w:rPr>
        <w:t>
      "23. В состав Администрации входят Руководитель Администрации Президента Республики Казахстан (далее – Руководитель Администрации), Секретарь Совета Безопасности Республики Казахстан, заместители Руководителя Администрации, начальник Канцелярии Президента Республики Казахстан, Специальный представитель Президента Республики Казахстан по международному сотрудничеству, помощники Президента Республики Казахстан, советники Президента Республики Казахстан, руководители структурных подразделений и иные сотрудники Администрации.";</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части второй пункта 24 изложить в следующей редакции:</w:t>
      </w:r>
    </w:p>
    <w:bookmarkStart w:name="z93" w:id="71"/>
    <w:p>
      <w:pPr>
        <w:spacing w:after="0"/>
        <w:ind w:left="0"/>
        <w:jc w:val="both"/>
      </w:pPr>
      <w:r>
        <w:rPr>
          <w:rFonts w:ascii="Times New Roman"/>
          <w:b w:val="false"/>
          <w:i w:val="false"/>
          <w:color w:val="000000"/>
          <w:sz w:val="28"/>
        </w:rPr>
        <w:t>
      "4) вносит на рассмотрение Президента предложения о назначении на должности и освобождении от должностей заместителей Руководителя Администрации, начальника Канцелярии Президента, Специального представителя Президента Республики Казахстан по международному сотрудничеству, помощников Президента, советников Президента, руководителей структурных подразделений Администрации, за исключением руководителей отдельных секретариатов Администрации;";</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94" w:id="72"/>
    <w:p>
      <w:pPr>
        <w:spacing w:after="0"/>
        <w:ind w:left="0"/>
        <w:jc w:val="both"/>
      </w:pPr>
      <w:r>
        <w:rPr>
          <w:rFonts w:ascii="Times New Roman"/>
          <w:b w:val="false"/>
          <w:i w:val="false"/>
          <w:color w:val="000000"/>
          <w:sz w:val="28"/>
        </w:rPr>
        <w:t>
      "26. Заместители Руководителя Администрации, начальник Канцелярии Президента, Специальный представитель Президента Республики Казахстан по международному сотрудничеству, помощники Президента, советники Президента, руководители структурных подразделений Администрации, за исключением руководителей отдельных секретариатов Администрации, назначаются на должности и освобождаются от должностей Президентом по представлению Руководителя Администрации.";</w:t>
      </w:r>
    </w:p>
    <w:bookmarkEnd w:id="72"/>
    <w:bookmarkStart w:name="z46" w:id="7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73"/>
    <w:bookmarkStart w:name="z95" w:id="74"/>
    <w:p>
      <w:pPr>
        <w:spacing w:after="0"/>
        <w:ind w:left="0"/>
        <w:jc w:val="both"/>
      </w:pPr>
      <w:r>
        <w:rPr>
          <w:rFonts w:ascii="Times New Roman"/>
          <w:b w:val="false"/>
          <w:i w:val="false"/>
          <w:color w:val="000000"/>
          <w:sz w:val="28"/>
        </w:rPr>
        <w:t>
      "Полномочиями, предусмотренными подпунктами 1), 2), 3), 4), 5), 6) и 7) настоящего пункта, за исключением абзаца второго подпункта 1), обладают: заместители Руководителя Администрации, Секретарь Совета Безопасности, начальник Канцелярии Президента, Специальный представитель Президента Республики Казахстан по международному сотрудничеству, помощники Президента, советники Президента.".</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