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1c2c" w14:textId="e1d1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Мирзагалиеве М.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сентября 2021 года № 655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Мирзагалиева Магзума Маратовича Министром энергетики Республики Казахстан, освободив от должности Министра экологии, геологии и природных ресурсов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