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d524" w14:textId="108d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сентября 2021 года № 661.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указы Президента Республики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661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указы Президента Республики Казахстан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августа 2002 года № 941 "Об утверждении Положения о порядке присвоения дипломатических рангов":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присвоения дипломатических рангов";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присвоения дипломатических рангов.";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присвоения дипломатических рангов, утвержденном вышеназванным Указом: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присвоения дипломатических рангов";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действуют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2002 года "О дипломатической службе Республики Казахстан" и регламентируют порядок присвоения дипломатических рангов сотрудникам дипломатической службы Республики Казахстан (далее – сотрудники).";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Должностные лица, указанные в части шестой пункта 3 настоящих Правил, обязаны не позднее 1 (один) месяца до истечения сроков пребывания в соответствующем дипломатическом ранге представить сотрудника к присвоению очередного дипломатического ранга.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неисполнение и ненадлежащее исполнение сотрудником возложенных на него обязанностей, превышение должностных полномочий, нарушение служебной дисциплины на сотрудника может налагаться дисциплинарное взыскание в виде задержки в присвоении дипломатического ранга до одного года.";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приложения изложить в следующей редакции: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дипломатических рангов,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2002 года № 941". 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февраля 2004 года № 1287 "Об утверждении Положения о дипломатическом и приравненном к нему представительстве Республики Казахстан":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27-13)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7 марта 2002 года "О дипломатической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дипломатическом и приравненном к нему представительстве Республики Казахстан, утвержденном вышеназванным Указом: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Представительство в установленном законодательством Республики Казахстан порядке осуществляет следующие функции: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способствует реализации стратегии международной политики Республики Казахстан;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проведение единой политической линии Республики Казахстан в государстве пребывания либо международной организации;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Министерству предложения по вопросам отношений Республики Казахстан с государством пребывания либо международной организацией;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переговоры и способствует поддержанию официальных контактов с государственными органами государства пребывания либо с международной организацией и в ее рамках;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содействует осуществлению целей и принципов, а также реализации решений в рамках сотрудничества Республики Казахстан с государством пребывания либо с международной организацией;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проведение переговоров и подписание международных договоров Республики Казахстан с государством пребывания либо с международной организацией;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содействие официальным делегациям и представителям Республики Казахстан, командируемым в государство пребывания либо в международную организацию, в выполнении возложенных на них задач;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протокольно-организационное обеспечение мероприятий с участием Президента Республики Казахстан, председателей палат Парламента Республики Казахстан, Премьер-Министра Республики Казахстан и других официальных лиц Республики Казахстан;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сбор информации о государстве пребывания, анализ отношений Республики Казахстан с государством пребывания, его внешней и внутренней политики, положения в системе международных отношений, а также изучение деятельности других государств и международных организаций;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в установленном порядке государственные органы Республики Казахстан информацией, необходимой для осуществления внешней и внутренней политики;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содействует развитию дружественных и взаимовыгодных отношений между Республикой Казахстан и государством пребывания либо международной организацией в области экономики, культуры, науки и в других сферах;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консульские функции, регламентированные законодательством Республики Казахстан и нормами международного права;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распространяет в государстве пребывания либо международной организации информацию о внешней и внутренней политике Республики Казахстан, социально-экономической, культурной и духовной жизни государства;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общее наблюдение и контроль за выполнением международных договоров, участником которых являются Республика Казахстан и государство пребывания либо международная организация;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содействует развитию связей и контактов с соотечественниками, проживающими в государстве пребывания;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случаях чрезвычайного или военного положения или угрозы их возникновения в государстве пребывания, а также в соседних государствах осуществляет координацию деятельности по обеспечению безопасности граждан Республики Казахстан и сохранности собственности Республики Казахстан вплоть до экстренной эвакуации их в безопасные условия;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комплектование, оформление, приемку и хранение дипломатической почты, организует доставку в другие загранучреждения дипломатической почты, поступающей из Министерства;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комплектование, хранение, оформление дипломатической почты для доставки в Министерство;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доставку дипломатической почты в Министерство;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в пределах своей компетенции меры по обеспечению безопасности и сохранности дипломатической почты при ее доставке;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оформление и выдачу дипломатическим курьерам и дипломатическим курьерам "ад хок" необходимых документов для доставки дипломатической почты;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иные функции, предусмотренные законодательством Республики Казахстан.";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обеспечивать финансовую и хозяйственную деятельность представительства в соответствии с законодательством Республики Казахстан;";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7), 8), 9) и 10) следующего содержания: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обеспечивать целевое и эффективное расходование бюджетных средств в пределах плана финансирования представительства, использовать материальные ценности по целевому назначению;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сохранность вверенного государственного имущества, принимать меры по предотвращению его ущерба;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обеспечивать ведение бухгалтерского учета в представительстве, соблюдение персоналом представительства порядка оформления документов и своевременного представления их уполномоченному работнику представительства по ведению бухгалтерского учета; 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выполнять другие функции, отнесенные к его компетенции законодательством и международными договорами Республики Казахстан, а также нормами международного права.";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По должностным обязанностям персонал представительства подразделяется на сотрудников дипломатической службы и работников дипломатической службы.".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апреля 2016 года № 240 "Об утверждении Консульского устава Республики Казахстан":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7 марта 2002 года "О дипломатической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Консульском уставе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утвержденном вышеназванным Указом: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Консульская служба Республики Казахстан – часть дипломатической службы, деятельность которой направлена на обеспечение защиты прав и интересов государства, граждан и юридических лиц Республики Казахстан в пределах, допускаемых международным правом, а также на оказание содействия развитию дружественных отношений Республики Казахстан с другими государствами и расширению экономических, торговых, научно-технических, гуманитарно-культурных связей и сотрудничества в сфере туризма.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Консульская служба Республики Казахстан осуществляет свою работу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2002 года "О дипломатической службе Республики Казахстан", настоящим Уставом, иными нормативными правовыми актами с учетом законодательства государства пребывания, а также международными договорами Республики Казахстан, общепризнанными принципами и нормами международного права.".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Организация деятельности консульских учреждений";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Прием и обработка документов, поступающих от физических и юридических лиц для получения консульских услуг, осуществляются на территории Республики Казахстан сотрудниками Министерства и подведомственного Министерству республиканского государственного предприятия на праве хозяйственного ведения, способствующего осуществлению задач, возложенных на Министерство, за границей – загранучреждениями Республики Казахстан.";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Глава и персонал консульского учреждения";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На консулов, осуществляющих свою деятельность за пределами Республики Казахстан, распространяются условия труда персонала дипломатической службы Республики Казахстан за границей, определяемые Правительством Республики Казахстан.";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Консульские функции и их выполнение";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37 изложить в следующей редакции:</w:t>
      </w:r>
    </w:p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оформление разрешения на постоянное проживание граждан Республики Казахстан за границей;";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Функции консула в отношении физических и юридических лиц Республики Казахстан";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Функции по консульскому учету граждан Республики Казахстан";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Функции консула по вопросам гражданства Республики Казахстан";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Функции консула по выдаче виз Республики Казахстан";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Функции консула по вопросам выдачи и изъятия документов, удостоверяющих личность";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Функции консула по регистрации актов гражданского состояния";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11. Функции консула в отношении усыновления, опеки и попечительства над пребывающими за границей гражданами Республики Казахстан";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12. Функции консула по вопросам оформления разрешения на постоянное проживание граждан Республики Казахстан за границей";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Консул осуществляет прием документов на оформление разрешения на постоянное жительство за границей гражданам Республики Казахстан, временно выехавшим за пределы Республики Казахстан и изъявившим желание оформить постоянное жительство в иностранном государстве.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Решения по вопросам постоянного жительства за границей граждан Республики Казахстан, временно выехавших и изъявивших желание оформить постоянное проживание за границей, принимаются консулом на основании разрешений органов внутренних дел Республики Казахстан.".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13. Функции консула по вопросам легализации документов";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14. Функции консула по вопросам совершения нотариальных действий";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15. Функции консула по вопросам истребования документов";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16. Функции консула по реализации избирательных прав граждан Республики Казахстан";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17. Функции консула по выполнению поручений государственных органов и должностных лиц, осуществляющих функции уголовного преследования и судебных органов Республики Казахстан";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18. Функции консула по принятию мер в области санитарной, фитосанитарной и ветеринарной защиты";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19. Функции консула в отношении воздушных судов, судов морского и речного флота, средств автомобильного и железнодорожного транспорта Республики Казахстан";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20. Функции консула по защите прав и интересов граждан Республики Казахстан, оказавшихся в затруднительном положении, в том числе вследствие форс-мажорных обстоятельств, а также принятию мер в отношении умерших граждан Республики Казахстан в государстве пребывания";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21. Функции консула в отношении имущества граждан Республики Казахстан";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22. Функции консула в отношении граждан Республики Казахстан, находящихся под арестом, заключенных в тюрьму, взятых под стражу либо задержанных, а также розыска пропавших без вести на территории консульского округа граждан Республики Казахстан";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23. Деятельность почетных консульств".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