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0a608" w14:textId="d30a6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акты Президента Республики Казахстан</w:t>
      </w:r>
    </w:p>
    <w:p>
      <w:pPr>
        <w:spacing w:after="0"/>
        <w:ind w:left="0"/>
        <w:jc w:val="both"/>
      </w:pPr>
      <w:r>
        <w:rPr>
          <w:rFonts w:ascii="Times New Roman"/>
          <w:b w:val="false"/>
          <w:i w:val="false"/>
          <w:color w:val="000000"/>
          <w:sz w:val="28"/>
        </w:rPr>
        <w:t>Указ Президента Республики Казахстан от 22 ноября 2021 года № 693.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Подлежит опубликованию </w:t>
            </w:r>
            <w:r>
              <w:br/>
            </w:r>
            <w:r>
              <w:rPr>
                <w:rFonts w:ascii="Times New Roman"/>
                <w:b w:val="false"/>
                <w:i w:val="false"/>
                <w:color w:val="000000"/>
                <w:sz w:val="20"/>
              </w:rPr>
              <w:t xml:space="preserve">в Собрании актов Президента и </w:t>
            </w:r>
            <w:r>
              <w:br/>
            </w:r>
            <w:r>
              <w:rPr>
                <w:rFonts w:ascii="Times New Roman"/>
                <w:b w:val="false"/>
                <w:i w:val="false"/>
                <w:color w:val="000000"/>
                <w:sz w:val="20"/>
              </w:rPr>
              <w:t xml:space="preserve">Правительства Республики  </w:t>
            </w:r>
            <w:r>
              <w:br/>
            </w:r>
            <w:r>
              <w:rPr>
                <w:rFonts w:ascii="Times New Roman"/>
                <w:b w:val="false"/>
                <w:i w:val="false"/>
                <w:color w:val="000000"/>
                <w:sz w:val="20"/>
              </w:rPr>
              <w:t xml:space="preserve">Казахстан        </w:t>
            </w:r>
          </w:p>
        </w:tc>
      </w:tr>
    </w:tbl>
    <w:bookmarkStart w:name="z5" w:id="0"/>
    <w:p>
      <w:pPr>
        <w:spacing w:after="0"/>
        <w:ind w:left="0"/>
        <w:jc w:val="both"/>
      </w:pPr>
      <w:r>
        <w:rPr>
          <w:rFonts w:ascii="Times New Roman"/>
          <w:b w:val="false"/>
          <w:i w:val="false"/>
          <w:color w:val="000000"/>
          <w:sz w:val="28"/>
        </w:rPr>
        <w:t xml:space="preserve">
      ПОСТАНОВЛЯЮ: </w:t>
      </w:r>
    </w:p>
    <w:bookmarkEnd w:id="0"/>
    <w:bookmarkStart w:name="z6"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изменения</w:t>
      </w:r>
      <w:r>
        <w:rPr>
          <w:rFonts w:ascii="Times New Roman"/>
          <w:b w:val="false"/>
          <w:i w:val="false"/>
          <w:color w:val="000000"/>
          <w:sz w:val="28"/>
        </w:rPr>
        <w:t xml:space="preserve">, которые вносятся в некоторые акты Президента Республики Казахстан. </w:t>
      </w:r>
    </w:p>
    <w:bookmarkEnd w:id="1"/>
    <w:bookmarkStart w:name="z7" w:id="2"/>
    <w:p>
      <w:pPr>
        <w:spacing w:after="0"/>
        <w:ind w:left="0"/>
        <w:jc w:val="both"/>
      </w:pPr>
      <w:r>
        <w:rPr>
          <w:rFonts w:ascii="Times New Roman"/>
          <w:b w:val="false"/>
          <w:i w:val="false"/>
          <w:color w:val="000000"/>
          <w:sz w:val="28"/>
        </w:rPr>
        <w:t>
      2. Настоящий Указ вводится в действие со дня его подписания.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w:t>
            </w:r>
            <w:r>
              <w:br/>
            </w:r>
            <w:r>
              <w:rPr>
                <w:rFonts w:ascii="Times New Roman"/>
                <w:b w:val="false"/>
                <w:i w:val="false"/>
                <w:color w:val="000000"/>
                <w:sz w:val="20"/>
              </w:rPr>
              <w:t xml:space="preserve">Указом Президента </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2021 года</w:t>
            </w:r>
            <w:r>
              <w:br/>
            </w:r>
            <w:r>
              <w:rPr>
                <w:rFonts w:ascii="Times New Roman"/>
                <w:b w:val="false"/>
                <w:i w:val="false"/>
                <w:color w:val="000000"/>
                <w:sz w:val="20"/>
              </w:rPr>
              <w:t xml:space="preserve">№ 693 </w:t>
            </w:r>
          </w:p>
        </w:tc>
      </w:tr>
    </w:tbl>
    <w:bookmarkStart w:name="z10" w:id="3"/>
    <w:p>
      <w:pPr>
        <w:spacing w:after="0"/>
        <w:ind w:left="0"/>
        <w:jc w:val="left"/>
      </w:pPr>
      <w:r>
        <w:rPr>
          <w:rFonts w:ascii="Times New Roman"/>
          <w:b/>
          <w:i w:val="false"/>
          <w:color w:val="000000"/>
        </w:rPr>
        <w:t xml:space="preserve"> ИЗМЕНЕНИЯ, </w:t>
      </w:r>
      <w:r>
        <w:br/>
      </w:r>
      <w:r>
        <w:rPr>
          <w:rFonts w:ascii="Times New Roman"/>
          <w:b/>
          <w:i w:val="false"/>
          <w:color w:val="000000"/>
        </w:rPr>
        <w:t>которые вносятся в некоторые акты Президента Республики Казахстан</w:t>
      </w:r>
    </w:p>
    <w:bookmarkEnd w:id="3"/>
    <w:bookmarkStart w:name="z11" w:id="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20 ноября 1996 года № 3228 "О воинских символах Пограничной службы Комитета национальной безопасности Республики Казахстан, Министерства внутренних дел Республики Казахстан, Национальной гвардии Республики Казахстан, Службы обороны объектов Службы государственной охраны Республики Казахстан":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13" w:id="5"/>
    <w:p>
      <w:pPr>
        <w:spacing w:after="0"/>
        <w:ind w:left="0"/>
        <w:jc w:val="both"/>
      </w:pPr>
      <w:r>
        <w:rPr>
          <w:rFonts w:ascii="Times New Roman"/>
          <w:b w:val="false"/>
          <w:i w:val="false"/>
          <w:color w:val="000000"/>
          <w:sz w:val="28"/>
        </w:rPr>
        <w:t>
      "5. Установить, что:</w:t>
      </w:r>
    </w:p>
    <w:bookmarkEnd w:id="5"/>
    <w:bookmarkStart w:name="z14" w:id="6"/>
    <w:p>
      <w:pPr>
        <w:spacing w:after="0"/>
        <w:ind w:left="0"/>
        <w:jc w:val="both"/>
      </w:pPr>
      <w:r>
        <w:rPr>
          <w:rFonts w:ascii="Times New Roman"/>
          <w:b w:val="false"/>
          <w:i w:val="false"/>
          <w:color w:val="000000"/>
          <w:sz w:val="28"/>
        </w:rPr>
        <w:t>
      1) флаги Пограничной службы Комитета национальной безопасности Республики Казахстан, Министерства внутренних дел Республики Казахстан, Национальной гвардии Республики Казахстан устанавливаются в кабинетах заместителя Председателя Комитета национальной безопасности Республики Казахстан – Директора Пограничной службы, Министра внутренних дел Республики Казахстан, заместителя Министра внутренних дел Республики Казахстан – Главнокомандующего Национальной гвардией, выносятся (выставляются) на парады войск и в других необходимых случаях, связанных с участием Пограничной службы Комитета национальной безопасности Республики Казахстан, Министерства внутренних дел Республики Казахстан, Национальной гвардии Республики Казахстан;</w:t>
      </w:r>
    </w:p>
    <w:bookmarkEnd w:id="6"/>
    <w:bookmarkStart w:name="z15" w:id="7"/>
    <w:p>
      <w:pPr>
        <w:spacing w:after="0"/>
        <w:ind w:left="0"/>
        <w:jc w:val="both"/>
      </w:pPr>
      <w:r>
        <w:rPr>
          <w:rFonts w:ascii="Times New Roman"/>
          <w:b w:val="false"/>
          <w:i w:val="false"/>
          <w:color w:val="000000"/>
          <w:sz w:val="28"/>
        </w:rPr>
        <w:t>
      2) военно-морской флаг кораблей и судов Пограничной службы Комитета национальной безопасности Республики Казахстан, вымпел, флаги и брейд-вымпелы должностных лиц выставляются на кораблях и судах Пограничной службы Комитета национальной безопасности Республики Казахстан в случаях, предусмотренных общевоинскими (корабельным) уставами Вооруженных Сил Республики Казахстан;</w:t>
      </w:r>
    </w:p>
    <w:bookmarkEnd w:id="7"/>
    <w:bookmarkStart w:name="z16" w:id="8"/>
    <w:p>
      <w:pPr>
        <w:spacing w:after="0"/>
        <w:ind w:left="0"/>
        <w:jc w:val="both"/>
      </w:pPr>
      <w:r>
        <w:rPr>
          <w:rFonts w:ascii="Times New Roman"/>
          <w:b w:val="false"/>
          <w:i w:val="false"/>
          <w:color w:val="000000"/>
          <w:sz w:val="28"/>
        </w:rPr>
        <w:t>
      3) символы Пограничной службы Комитета национальной безопасности Республики Казахстан, Министерства внутренних дел Республики Казахстан, Национальной гвардии Республики Казахстан, Службы обороны объектов устанавливаются на зданиях центрального аппарата Пограничной службы Комитета национальной безопасности Республики Казахстан, Министерства внутренних дел Республики Казахстан, Службы обороны объектов, штабов Национальной гвардии Республики Казахстан, а также подведомственных органов, штабов частей и соединений, военных учебных, учебных и иных заведений;</w:t>
      </w:r>
    </w:p>
    <w:bookmarkEnd w:id="8"/>
    <w:bookmarkStart w:name="z17" w:id="9"/>
    <w:p>
      <w:pPr>
        <w:spacing w:after="0"/>
        <w:ind w:left="0"/>
        <w:jc w:val="both"/>
      </w:pPr>
      <w:r>
        <w:rPr>
          <w:rFonts w:ascii="Times New Roman"/>
          <w:b w:val="false"/>
          <w:i w:val="false"/>
          <w:color w:val="000000"/>
          <w:sz w:val="28"/>
        </w:rPr>
        <w:t>
      4) приказами или иными актами заместителя Председателя Комитета национальной безопасности Республики Казахстан – Директора Пограничной службы, Министра внутренних дел Республики Казахстан, заместителя Министра внутренних дел Республики Казахстан – Главнокомандующего Национальной гвардией и Начальника Службы государственной охраны Республики Казахстан могут предусматриваться и другие случаи обязательного воспроизведения изображений символов Пограничной службы Комитета национальной безопасности Республики Казахстан, Министерства внутренних дел Республики Казахстан, Национальной гвардии Республики Казахстан и Службы обороны объектов.".</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Утратил силу Указом Президента РК от 31.07.2023 </w:t>
      </w:r>
      <w:r>
        <w:rPr>
          <w:rFonts w:ascii="Times New Roman"/>
          <w:b w:val="false"/>
          <w:i w:val="false"/>
          <w:color w:val="000000"/>
          <w:sz w:val="28"/>
        </w:rPr>
        <w:t>№ 290</w:t>
      </w:r>
      <w:r>
        <w:rPr>
          <w:rFonts w:ascii="Times New Roman"/>
          <w:b w:val="false"/>
          <w:i w:val="false"/>
          <w:color w:val="ff0000"/>
          <w:sz w:val="28"/>
        </w:rPr>
        <w:t>.</w:t>
      </w:r>
      <w:r>
        <w:br/>
      </w:r>
      <w:r>
        <w:rPr>
          <w:rFonts w:ascii="Times New Roman"/>
          <w:b w:val="false"/>
          <w:i w:val="false"/>
          <w:color w:val="000000"/>
          <w:sz w:val="28"/>
        </w:rPr>
        <w:t>
</w:t>
      </w:r>
    </w:p>
    <w:bookmarkStart w:name="z28" w:id="10"/>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5 июля 2007 года № 364 "Об утверждении общевоинских уставов Вооруженных Сил, других войск и воинских формирований Республики Казахстан":</w:t>
      </w:r>
    </w:p>
    <w:bookmarkEnd w:id="10"/>
    <w:bookmarkStart w:name="z29" w:id="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дисциплинарном уставе</w:t>
      </w:r>
      <w:r>
        <w:rPr>
          <w:rFonts w:ascii="Times New Roman"/>
          <w:b w:val="false"/>
          <w:i w:val="false"/>
          <w:color w:val="000000"/>
          <w:sz w:val="28"/>
        </w:rPr>
        <w:t xml:space="preserve"> Вооруженных Сил, других войск и воинских формирований Республики Казахстан, утвержденном вышеназванным Указом:</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w:t>
      </w:r>
      <w:r>
        <w:rPr>
          <w:rFonts w:ascii="Times New Roman"/>
          <w:b w:val="false"/>
          <w:i w:val="false"/>
          <w:color w:val="000000"/>
          <w:sz w:val="28"/>
        </w:rPr>
        <w:t xml:space="preserve"> изложить в следующей редакции:</w:t>
      </w:r>
    </w:p>
    <w:bookmarkStart w:name="z31" w:id="12"/>
    <w:p>
      <w:pPr>
        <w:spacing w:after="0"/>
        <w:ind w:left="0"/>
        <w:jc w:val="both"/>
      </w:pPr>
      <w:r>
        <w:rPr>
          <w:rFonts w:ascii="Times New Roman"/>
          <w:b w:val="false"/>
          <w:i w:val="false"/>
          <w:color w:val="000000"/>
          <w:sz w:val="28"/>
        </w:rPr>
        <w:t>
      "27. Заместители Министра обороны Республики Казахстан, первый заместитель начальника Генерального штаба Вооруженных Сил Республики Казахстан, заместители Председателя Комитета национальной безопасности Республики Казахстан, Министра внутренних дел Республики Казахстан, заместитель Начальника Службы государственной охраны – Командующий Силами особого назначения Службы государственной охраны Республики Казахстан, Главный военный прокурор в отношении подчиненных им военнослужащих пользуются правами Главнокомандующего видом Вооруженных Сил.".</w:t>
      </w:r>
    </w:p>
    <w:bookmarkEnd w:id="12"/>
    <w:bookmarkStart w:name="z32" w:id="13"/>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30 сентября 2011 года № 155 "О вопросах государственных символов и геральдики ведомственных и иных, приравненных к ним, наград некоторых государственных органов, непосредственно подчиненных и подотчетных Президенту Республики Казахстан, Конституционного Совета Республики Казахстан, правоохранительных органов, судов, Вооруженных Сил, других войск и воинских формирований":</w:t>
      </w:r>
    </w:p>
    <w:bookmarkEnd w:id="13"/>
    <w:bookmarkStart w:name="z33" w:id="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награждения ведомственными и иными, приравненными к ним, наградами (лишения ведомственных и иных, приравненных к ним, наград) некоторых государственных органов, непосредственно подчиненных и подотчетных Президенту Республики Казахстан, Конституционного Совета Республики Казахстан, правоохранительных органов, судов, Вооруженных Сил, других войск и воинских формирований, утвержденных вышеназванным Указом:</w:t>
      </w:r>
    </w:p>
    <w:bookmarkEnd w:id="14"/>
    <w:bookmarkStart w:name="z34" w:id="15"/>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79</w:t>
      </w:r>
      <w:r>
        <w:rPr>
          <w:rFonts w:ascii="Times New Roman"/>
          <w:b w:val="false"/>
          <w:i w:val="false"/>
          <w:color w:val="000000"/>
          <w:sz w:val="28"/>
        </w:rPr>
        <w:t xml:space="preserve"> изложить в следующей редакции:</w:t>
      </w:r>
    </w:p>
    <w:bookmarkEnd w:id="15"/>
    <w:bookmarkStart w:name="z35" w:id="16"/>
    <w:p>
      <w:pPr>
        <w:spacing w:after="0"/>
        <w:ind w:left="0"/>
        <w:jc w:val="both"/>
      </w:pPr>
      <w:r>
        <w:rPr>
          <w:rFonts w:ascii="Times New Roman"/>
          <w:b w:val="false"/>
          <w:i w:val="false"/>
          <w:color w:val="000000"/>
          <w:sz w:val="28"/>
        </w:rPr>
        <w:t>
      "Награждение осуществляется на основании приказа заместителя Министра внутренних дел Республики Казахстан – Главнокомандующего Национальной гвардией.".</w:t>
      </w:r>
    </w:p>
    <w:bookmarkEnd w:id="16"/>
    <w:bookmarkStart w:name="z36" w:id="17"/>
    <w:p>
      <w:pPr>
        <w:spacing w:after="0"/>
        <w:ind w:left="0"/>
        <w:jc w:val="both"/>
      </w:pPr>
      <w:r>
        <w:rPr>
          <w:rFonts w:ascii="Times New Roman"/>
          <w:b w:val="false"/>
          <w:i w:val="false"/>
          <w:color w:val="000000"/>
          <w:sz w:val="28"/>
        </w:rPr>
        <w:t>
      5. Для служебного пользования.</w:t>
      </w:r>
    </w:p>
    <w:bookmarkEnd w:id="17"/>
    <w:bookmarkStart w:name="z37" w:id="18"/>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распоряжение</w:t>
      </w:r>
      <w:r>
        <w:rPr>
          <w:rFonts w:ascii="Times New Roman"/>
          <w:b w:val="false"/>
          <w:i w:val="false"/>
          <w:color w:val="000000"/>
          <w:sz w:val="28"/>
        </w:rPr>
        <w:t xml:space="preserve"> Президента Республики Казахстан от 9 июня 2016 года № 98 "О Координационном совете подразделений специального назначения государственных органов при Совете Безопасности Республики Казахстан":</w:t>
      </w:r>
    </w:p>
    <w:bookmarkEnd w:id="18"/>
    <w:bookmarkStart w:name="z38" w:id="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должностном составе</w:t>
      </w:r>
      <w:r>
        <w:rPr>
          <w:rFonts w:ascii="Times New Roman"/>
          <w:b w:val="false"/>
          <w:i w:val="false"/>
          <w:color w:val="000000"/>
          <w:sz w:val="28"/>
        </w:rPr>
        <w:t xml:space="preserve"> Координационного совета подразделений специального назначения государственных органов при Совете Безопасности Республики Казахстан, утвержденном вышеназванным распоряжением:</w:t>
      </w:r>
    </w:p>
    <w:bookmarkEnd w:id="19"/>
    <w:bookmarkStart w:name="z39" w:id="20"/>
    <w:p>
      <w:pPr>
        <w:spacing w:after="0"/>
        <w:ind w:left="0"/>
        <w:jc w:val="both"/>
      </w:pPr>
      <w:r>
        <w:rPr>
          <w:rFonts w:ascii="Times New Roman"/>
          <w:b w:val="false"/>
          <w:i w:val="false"/>
          <w:color w:val="000000"/>
          <w:sz w:val="28"/>
        </w:rPr>
        <w:t>
      строку "главнокомандующий Национальной гвардией Республики Казахстан;" изложить в следующей редакции:</w:t>
      </w:r>
    </w:p>
    <w:bookmarkEnd w:id="20"/>
    <w:bookmarkStart w:name="z40" w:id="21"/>
    <w:p>
      <w:pPr>
        <w:spacing w:after="0"/>
        <w:ind w:left="0"/>
        <w:jc w:val="both"/>
      </w:pPr>
      <w:r>
        <w:rPr>
          <w:rFonts w:ascii="Times New Roman"/>
          <w:b w:val="false"/>
          <w:i w:val="false"/>
          <w:color w:val="000000"/>
          <w:sz w:val="28"/>
        </w:rPr>
        <w:t>
      "заместитель Министра внутренних дел Республики Казахстан – Главнокомандующий Национальной гвардией;".</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