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1e58" w14:textId="5ed1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декабря 2021 года № 717.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служебного пользования.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