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3ce42" w14:textId="b83ce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текста Присяги сотрудников правоохранительных органов, органов гражданской защиты, осуществляющих функции по предупреждению и ликвидации чрезвычайных ситуаций природного и техногенного характера, оказанию экстренной медицинской и психологической помощи населению, государственной фельдъегерской службы Республики Казахстан и порядка ее принесения, а также признании утратившими силу некоторых указов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19 декабря 2022 года № 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Закона Республики Казахстан "О правоохранительной службе" ПОСТАНОВЛЯЮ: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текст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Присяги сотрудников правоохранительных органов Республики Казахстан;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текст Присяги сотрудников органов гражданской защиты, осуществляющих функции по предупреждению и ликвидации чрезвычайных ситуаций природного и техногенного характера, оказанию экстренной медицинской и психологической помощи населению;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текст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Присяги сотрудников государственной фельдъегерской службы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принесения Присяги сотрудниками правоохранительных органов, органов гражданской защиты, осуществляющими функции по предупреждению и ликвидации чрезвычайных ситуаций природного и техногенного характера, оказанию экстренной медицинской и психологической помощи населению, и государственной фельдъегерской службы Республики Казахстан.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указы Президента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       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 ПРИСЯГИ      </w:t>
      </w:r>
      <w:r>
        <w:br/>
      </w:r>
      <w:r>
        <w:rPr>
          <w:rFonts w:ascii="Times New Roman"/>
          <w:b/>
          <w:i w:val="false"/>
          <w:color w:val="000000"/>
        </w:rPr>
        <w:t xml:space="preserve">сотрудников правоохранительных органов Республики Казахстан  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 (фамилия, имя, отчество (при его наличии) (далее – ФИО), поступая на службу в правоохранительные органы Республики Казахстан, торжественно клянусь: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верно служить своему народу, строго соблюдать Конституцию и законы Республики Казахстан и во всех своих действиях следовать принципам законности и справедливости;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добросовестно выполнять возложенные на меня обязанности и приложить все силы и знания для защиты прав и свобод человека и гражданина, интересов общества и государства от преступных и иных противоправных посягательств;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мужественно защищать жизнь и здоровье человека и гражданина, прилагать все силы делу спасения человеческой жизни;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образцом моральной чистоты, скромности, дорожить своей профессиональной честью, высоким званием сотрудника правоохранительного органа;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достойно переносить связанные со службой трудности.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я нарушу принятую мною Присягу, то готов нести ответственность, установленную законами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ФИО лица, принявшего Присягу _________________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  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 ПРИСЯГИ сотрудников органов гражданской защиты, осуществляющих функции по предупреждению и ликвидации чрезвычайных ситуаций природного и техногенного характера, оказанию экстренной медицинской и психологической помощи населению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 (фамилия, имя, отчество (при его наличии) (далее – ФИО), поступая на службу в органы гражданской защиты Республики Казахстан, торжественно клянусь: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верно служить своему народу, строго соблюдать Конституцию и законы Республики Казахстан и во всех своих действиях следовать принципам законности и справедливости;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добросовестно выполнять возложенные на меня обязанности, приложить все силы и знания для сохранения жизни и здоровья людей, материальных ценностей общества и государства от чрезвычайных ситуаций природного и техногенного характера;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мужественно защищать жизнь и здоровье человека и гражданина, прилагать все силы делу спасения человеческой жизни;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образцом моральной чистоты, скромности, дорожить своей профессиональной честью, высоким званием сотрудника органа гражданской защиты;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достойно переносить связанные со службой трудности.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я нарушу принятую мною Присягу, то готов нести ответственность, установленную законами Республики Казахстан.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ФИО лица, принявшего Присягу _________________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  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 ПРИСЯГИ сотрудников государственной фельдъегерской службы Республики Казахстан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 (фамилия, имя, отчество (при его наличии) (далее – ФИО), поступая на службу в государственную фельдъегерскую службу Республики Казахстан, торжественно клянусь: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верно служить своему народу, строго соблюдать Конституцию и законы Республики Казахстан и во всех своих действиях следовать принципам законности и справедливости;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добросовестно выполнять возложенные на меня обязанности и приложить все силы и знания для оперативной и надежной доставки вверенной мне корреспонденции с обеспечением защиты государственных секретов;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образцом моральной чистоты, скромности, дорожить своей профессиональной честью, высоким званием сотрудника государственной фельдъегерской службы Республики Казахстан;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достойно переносить связанные со службой трудности.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я нарушу принятую мною Присягу, то готов нести ответственность, установленную законами Республики Казахстан. 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ФИО лица, принявшего Присягу _________________ 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  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   </w:t>
            </w:r>
          </w:p>
        </w:tc>
      </w:tr>
    </w:tbl>
    <w:bookmarkStart w:name="z4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принесения Присяги сотрудниками правоохранительных органов, органов гражданской защиты, осуществляющими функции по предупреждению и ликвидации чрезвычайных ситуаций природного и техногенного характера, оказанию экстренной медицинской и психологической помощи населению, и государственной фельдъегерской службы Республики Казахстан 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принесения Присяги сотрудниками правоохранительных органов, органов гражданской защиты, осуществляющими функции по предупреждению и ликвидации чрезвычайных ситуаций природного и техногенного характера, оказанию экстренной медицинской и психологической помощи населению и государственной фельдъегерской службы Республики Казахстан (далее – Правила) разработаны в целях реализации Закона Республики Казахстан "О правоохранительной службе" и определяют порядок принесения Присяги сотрудниками правоохранительных органов, органов гражданской защиты, осуществляющими функции по предупреждению и ликвидации чрезвычайных ситуаций природного и техногенного характера, оказанию экстренной медицинской и психологической помощи населению и государственной фельдъегерской службы Республики Казахстан (далее – сотрудники).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Присягу принимают: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лица, впервые поступающие на службу в правоохранительные органы, органы гражданской защиты и государственную фельдъегерскую службу Республики Казахстан, которым присвоены специальное звание или классный чин, – не позднее двух месяцев после присвоения специального звания или классного чина;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курсанты организации образования, ранее не принимавшие Присягу, – не позднее двух месяцев после зачисления на учебу;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сотрудники, ранее по каким-либо причинам не принимавшие Присягу. 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Сотрудники приносят Присягу один раз. 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Дата, время и место проведения церемонии принесения Присяги определяются руководителем соответствующего правоохранительного органа, органа гражданской защиты или государственной фельдъегерской службы Республики Казахстан либо уполномоченным руководителем.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Присяга принимается под руководством соответствующего руководителя правоохранительного органа, органа гражданской защиты и государственной фельдъегерской службы Республики Казахстан либо уполномоченного руководителя в торжественной обстановке в местах, оформленных государственными символами Республики Казахстан, символами правоохранительных органов, уполномоченного органа в сфере гражданской защиты и государственной фельдъегерской службы Республики Казахстан.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церемонию принятия Присяги могут быть приглашены представители государственных органов, ветеранских организаций и средств массовой информации.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Сотрудники, приводимые к Присяге, а также личный состав, участвующий в церемонии принятия Присяги, одеваются в торжественную (парадную, парадно-выходную) форму одежды.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Церемония принятия Присяги начинается с исполнения Государственного Гимна Республики Казахстан. 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Руководитель соответствующего правоохранительного органа, органа гражданской защиты и государственной фельдъегерской службы Республики Казахстан либо уполномоченный руководитель в краткой речи разъясняет значение Присяги и той ответственности, которая возлагается на сотрудников, принявших Присягу на верность народу Республики Казахстан.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Сотрудники, приводимые к Присяге, выходят из строя, произносят или зачитывают вслух текст Присяги и подписывают его, после чего возвращаются в строй.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Присяги произносится на казахском или русском языке по выбору лиц, приводимых к Присяге.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Церемония принятия Присяги завершается исполнением Государственного Гимна Республики Казахстан.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Бланки с текстом Присяги, подписанные сотрудниками, приобщаются к их личным делам.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Ответственность за своевременное приведение сотрудников к Присяге, организация и учет ее принятия возлагаются на руководителей кадровых служб правоохранительных органов, органов гражданской защиты или государственной фельдъегерской службы Республики Казахстан.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 </w:t>
            </w:r>
          </w:p>
        </w:tc>
      </w:tr>
    </w:tbl>
    <w:bookmarkStart w:name="z6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указов Президента Республики Казахстан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15 сентября 2000 года № 446 "Об утверждении текста присяги рядового и начальствующего состава органов Государственной противопожарной службы".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23 апреля 2005 года № 1559 "Об утверждении текста присяги лиц рядового и начальствующего состава органов внутренних дел Республики Казахстан".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8 июля 2005 года № 1612 "Об утверждении Типового положения о проведении аттестации сотрудников правоохранительных органов Республики Казахстан".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 Президента Республики Казахстан от 20 октября 2011 года № 166 "О некоторых вопросах органов прокуратуры Республики Казахстан".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марта 2016 года № 211 "О некоторых вопросах реализации кадровой политики в правоохранительных органах Республики Казахстан".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декабря 2016 года № 390 "О внесении изменения в Указ Президента Республики Казахстан от 8 июля 2005 года № 1612 "Об утверждении Типового положения о проведении аттестации сотрудников правоохранительных органов Республики Казахстан".</w:t>
      </w:r>
    </w:p>
    <w:bookmarkEnd w:id="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