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25ff5" w14:textId="0f25f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Архива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9 февраля 2022 года № 808.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опубликованию   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Собрании актов Президента и 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Республики  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          </w:t>
            </w:r>
          </w:p>
        </w:tc>
      </w:tr>
    </w:tbl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Конституционного закона Республики Казахстан от 26 декабря 1995 года "О Президенте Республики Казахстан" ПОСТАНОВЛЯЮ: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Реорганизовать государственное учреждение "Архив Президента Республики Казахстан" путем преобразования в республиканское государственное учреждение "Архив Президента Республики Казахстан" (далее – Архив).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"Архив Президента Республики Казахстан".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штатную численность Архива в количестве 108 единиц.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Определить уполномоченным органом в отношении Архива Администрацию Президента Республики Казахстан.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Правительству Республики Казахстан принять необходимые меры, вытекающие из настоящего Указа.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декабря 2015 года № 150 "Об утверждении Реестра должностей политических и административных государственных служащих" (САПП Республики Казахстан, 2015 г., № 70-71, ст. 520) следующее изменение: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Реестре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политических и административных государственных служащих, утвержденном вышеназванным Указом: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"2. Административные государственные должности":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группе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категорий С исключить слова "Архив Президента Республики Казахстан,".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Признать утратившими силу некоторые акты Президента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Указу.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 Настоящий Указ вводится в действие со дня его подписания. 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808 </w:t>
            </w:r>
          </w:p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"Архив Президента Республики Казахстан"</w:t>
      </w:r>
    </w:p>
    <w:bookmarkEnd w:id="12"/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Республиканское государственное учреждение "Архив Президента Республики Казахстан" (далее – учреждение) является некоммерческой организацией, обладающей статусом юридического лица, созданной в организационно-правовой форме государственного учреждения.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Вид государственного учреждения: республиканское.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Государственное учреждение создано Указом Президента Республики Казахстан от 14 января 1994 года № 1502 "О создании Архива Президента Республики Казахстан".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Уполномоченным органом в отношении учреждения является Администрация Президента Республики Казахстан (далее – уполномоченный орган).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Права субъекта республиканской собственности в отношении имущества учреждения осуществляет уполномоченный орган по государственному имуществу Республики Казахстан (далее – уполномоченный орган по государственному имуществу).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Наименование учреждения: 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на государственном языке: "Қазақстан Республикасы Президентінің Архиві" республикалық мемлекеттік мекемесі;  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на русском языке: республиканское государственное учреждение "Архив Президента Республики Казахстан".  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Местонахождение учреждения: Республика Казахстан, 010000, город Алматы, Медеуский район, проспект Достык, 87 "Б".     </w:t>
      </w:r>
    </w:p>
    <w:bookmarkEnd w:id="22"/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Юридический статус учреждения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Учреждение считается созданным и приобретает права юридического лица с момента его государственной регистрации.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Учреждение имеет самостоятельный баланс, счета в банках в соответствии с законодательством Республики Казахстан, бланки, печати с изображением Государственного Герба Республики Казахстан и наименованием учреждения.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Учреждение не может создавать, а также выступать учредителем (участником) другого юридического лица.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Учреждение отвечает по своим обязательствам находящимися в его распоряжении деньгами. При недостаточности у учреждения денег субсидиарную ответственность по его обязательствам несет Республика Казахстан.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Гражданско-правовые сделки учреждения вступают в силу после их обязательной регистрации в территориальных подразделениях казначейства Министерства финансов Республики Казахстан.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В своей деятельности учреждение руководствуется Конституцией Республики Казахстан, Гражданским кодексом Республики Казахстан, законами Республики Казахстан, актами Президента Республики Казахстан, иными нормативными правовыми актами, а также настоящим Положением.</w:t>
      </w:r>
    </w:p>
    <w:bookmarkEnd w:id="29"/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Предмет, цель и виды деятельности учреждения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Предметом деятельности учреждения являются: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комплектование и хранение документов Национального архивного фонда на различных носителях информации, образуемых в процессе деятельности Президента Республики Казахстан и его Администрации, государственных органов, непосредственно подчиненных и подотчетных Президенту Республики Казахстан, и подведомственных им организаций, Канцелярии Первого Президента Республики Казахстан – Елбасы, Библиотеки Первого Президента Республики Казахстан – Елбасы, общественных объединений, физических лиц;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обеспечение функционирования личного архива Президента Республики Казахстан;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предоставление ретроспективной документной информации, информационное обслуживание Администрации Президента Республики Казахстан, государственных органов, непосредственно подчиненных и подотчетных Президенту Республики Казахстан, физических и юридических лиц;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создание, учет и хранение Государственного страхового фонда копий документов Национального архивного фонда, образуемых в процессе деятельности Президента Республики Казахстан и его Администрации, государственных органов, непосредственно подчиненных и подотчетных Президенту Республики Казахстан, и подведомственных им организаций, Канцелярии Первого Президента Республики Казахстан – Елбасы, Библиотеки Первого Президента Республики Казахстан – Елбасы, общественных объединений, физических лиц.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Целью деятельности учреждения является научно-методическое сопровождение и практическая организация архивного обеспечения деятельности Президента Республики Казахстан, его Администрации, государственных органов, созданных при Президенте Республики Казахстан, и других организаций – источников комплектования учреждения, организация государственного хранения и использования в интересах государства и общества документов Национального архивного фонда, образующихся в их деятельности.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В соответствии с обозначенным предметом и для достижения указанной цели учреждение осуществляет следующие виды деятельности: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комплектование учреждения документами на различных носителях информации, образующимися в деятельности Президента Республики Казахстан и его Администрации, государственных органов, непосредственно подчиненных и подотчетных Президенту Республики Казахстан, и подведомственных им организаций, Канцелярии Первого Президента Республики Казахстан – Елбасы, Библиотеки Первого Президента Республики Казахстан – Елбасы, общественных объединений, физических лиц;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постоянное хранение и государственный учет документов на различных носителях информации, образующихся в деятельности Президента Республики Казахстан и его Администрации, государственных органов, непосредственно подчиненных и подотчетных Президенту Республики Казахстан, и подведомственных им организаций, Канцелярии Первого Президента Республики Казахстан – Елбасы, Библиотеки Первого Президента Республики Казахстан – Елбасы, общественных объединений, физических лиц, а также других документов, хранящихся в учреждении;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обеспечение долговременного и надежного хранения электронных документов, образующихся в деятельности Президента Республики Казахстан и его Администрации, государственных органов, непосредственно подчиненных и подотчетных Президенту Республики Казахстан, и подведомственных им организаций, Канцелярии Первого Президента Республики Казахстан – Елбасы, Библиотеки Первого Президента Республики Казахстан – Елбасы, общественных объединений, физических лиц;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внесение на утверждение Руководителя Администрации Президента Республики Казахстан списка организаций – источников комплектования учреждения по согласованию с уполномоченным органом в сфере архивного дела и документационного обеспечения управления;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разработка и утверждение по согласованию с начальником Канцелярии Президента Республики Казахстан и заведующим Общим отделом Администрации Президента Республики Казахстан порядка архивного хранения, экспертизы ценности, использования и ввода в научный оборот документов, образуемых в деятельности Президента Республики Казахстан и его Администрации;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разработка и утверждение по согласованию с начальником Канцелярии Президента Республики Казахстан и заведующим Общим отделом Администрации Президента Республики Казахстан перечня документов, образующихся в деятельности Президента Республики Казахстан и его Администрации, подлежащих передаче на хранение в учреждение;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комплектование, учет, систематизация, пополнение, обеспечение сохранности личного архива Президента Республики Казахстан;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создание рациональной системы хранения и условий, обеспечивающих полную сохранность архивных документов, гарантирующих их защиту от разрушения, порчи, хищения;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проведение профилактических, консервационных и реставрационных работ по сохранению и улучшению физического состояния архивных документов;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выявление, отбор документов для создания Государственного страхового фонда документов и фонда пользования архивных документов, организация их хранения и учета;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изготовление микрофильмов, микрофиш и других микроформ копий архивных документов;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перевод архивных документов с традиционных на цифровые носители;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 проведение проверки наличия дел в учреждении, выявление документальных памятников истории и культуры;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 ведение государственного учета и баз данных о составе и содержании архивных документов учреждения, разработка и развитие научно-справочного аппарата к архивным фондам, информационно-поисковых систем, в том числе автоматизированных;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 внедрение, развитие и использование цифровых архивных технологий и информационных систем электронных архивов;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 взаимодействие с государственными и ведомственными архивами, службами документации организаций – источников комплектования учреждения по организации научно-методической работы в сфере архивоведения и документоведения;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 координация деятельности документационных служб и ведомственных архивов организаций – источников комплектования учреждения, обследование состояний документирования и работы ведомственных архивов организаций – источников комплектования учреждения с оказанием им методической и практической помощи;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 координация деятельности ведомственных архивов организаций – источников комплектования учреждения по работе с информационными системами электронных архивов;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 паспортизация ведомственных архивов организаций – источников комплектования учреждения;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 утверждение результатов отбора на постоянное государственное хранение документов организаций – источников комплектования учреждения;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 согласование номенклатур дел, отраслевых и типовых перечней документов, образующихся в деятельности организаций – источников комплектования учреждения, с указанием сроков хранения; проведение семинаров, участие в подготовке и повышении квалификации работников ведомственных служб документации и архивов;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 внесение предложений по вопросам развития архивного дела и управления документацией, электронного документооборота и электронных архивов;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 участие в разработке и совершенствовании нормативных и методических документов, государственных стандартов в области архивного дела и документационного обеспечения управления;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 ведение научно-исследовательской и методической работы в области архивоведения, документоведения, археографии и источниковедения; организация и проведение научных конференций, участие в исследованиях по истории Казахстана;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 выявление документов, рукописей по истории Казахстана из архивов, библиотек и научных организаций республики и зарубежных государств, а также частных архивов и коллекций;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 изучение общественных потребностей в ретроспективной документной информации, организация всестороннего использования архивных документов, выполнение тематических и социально-правовых запросов, научная публикация и издание сборников документов, проведение радио-, телепередач, документальных выставок;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проведение экскурсий, лекций, семинаров и других мероприятий с различными категориями посетителей;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пропаганда и распространение результатов научно-исследовательской, методической и реставрационной деятельности учреждения;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 организация информационно-имиджевой работы по освещению и популяризации документальных материалов по истории Казахстана, включая разработку, издание, распространение, экспертизу соответствующей научно-исследовательской, научно-методической, экспертно-аналитической и публицистической литературы, в том числе каталогов, путеводителей, справочников, альбомов, сборников научных работ;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 информационно-аналитическая работа с документами учреждения;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 рассекречивание документов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секретах", а также соблюдение режима секретности в работе с документами, содержащими государственную и служебную тайну;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 участие в реализации государственных научных программ, проектов, а также в деятельности по соисканию грантов в соответствии с законодательством Республики Казахстан;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 организация мероприятий по повышению профессиональной квалификации архивистов государственных и ведомственных архивов;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 взаимодействие с высшими учебными заведениями по вопросам подготовки и повышения квалификации профессиональных кадров, дуального образования в сфере архивного дела и документационного обеспечения управления;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 сотрудничество с зарубежными и международными организациями по профилю деятельности учреждения;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 оказание платных услуг юридическим и физическим лицам в установленном законодательством порядке.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При осуществлении деятельности учреждение: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сотрудничает с международными, зарубежными и отечественными организациями по основным видам деятельности;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направляет на договорной основе работников учреждения на стажировку, повышение квалификации и обучение в отечественные и зарубежные научно-исследовательские, образовательные организации;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приобретает архивные документы на договорной основе у организаций и частных лиц;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осуществляет иные виды деятельности и совершает сделки, отвечающие требованиям законодательства Республики Казахстан и не противоречащие Положению учреждения.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Учреждение не вправе заниматься деятельностью, не отвечающей предмету и целям его деятельности, закрепленным в Положении.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Сделка, совершенная учреждением в противоречии с целями деятельности, ограниченными законами Республики Казахстан или учредительными документами, либо с нарушением установленной настоящим Положением компетенции руководителя, может быть признана недействительной по иску уполномоченного органа или уполномоченного органа по государственному имуществу, либо прокурора.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Действия руководителя и лица, исполняющего обязанности в его отсутствие, направленные на осуществление учреждением деятельности, не предусмотренной в настоящем Положении, являются нарушением трудовых обязанностей и влекут применение мер дисциплинарной, материальной и иной ответственности.</w:t>
      </w:r>
    </w:p>
    <w:bookmarkEnd w:id="81"/>
    <w:bookmarkStart w:name="z89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Управление государственным учреждением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Общее управление учреждением осуществляет уполномоченный орган.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Уполномоченный орган в установленном законодательством Республики Казахстан порядке осуществляет следующие функции: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утверждает структуру и реестр должностей гражданских служащих учреждения;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закрепляет за учреждением имущество;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осуществляет контроль за сохранностью имущества учреждения;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утверждает бюджетную программу и индивидуальный план финансирования учреждения;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осуществляет внутренний аудит учреждения;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дает согласие уполномоченному органу по государственному имуществу на изъятие или перераспределение имущества, переданного учреждению или приобретенного им в результате собственной хозяйственной деятельности;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дает согласие на создание учреждением филиалов и представительств;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по согласованию с уполномоченным органом по государственному имуществу осуществляет реорганизацию и ликвидацию учреждения;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осуществляет иные функции, установленные законодательством Республики Казахстан.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 Директор учреждения (далее – директор) назначается на должность и освобождается от должности Президентом Республики Казахстан по представлению начальника Канцелярии Президента Республики Казахстан и согласованию с Руководителем Администрации Президента Республики Казахстан.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Директор организует работу учреждения и руководит ею, непосредственно подчиняется уполномоченному органу и несет персональную ответственность за выполнение возложенных на учреждение задач и осуществление им своих функций.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 Директор действует на принципах единоначалия и самостоятельно решает вопросы деятельности учреждения в соответствии с его компетенцией, определяемой законодательством Республики Казахстан и настоящим Положением.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 При осуществлении деятельности учреждения директор в установленном законодательством Республики Казахстан порядке: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без доверенности действует от имени учреждения;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представляет интересы учреждения во всех организациях;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распоряжается имуществом учреждения в случаях и пределах, установленных законодательством;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заключает договоры;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выдает доверенности;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по согласованию с заведующим Общим отделом Администрации Президента Республики Казахстан утверждает порядок и планы учреждения по командировкам, стажировкам, обучению сотрудников в казахстанских и зарубежных учебных центрах и иным видам повышения квалификации;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открывает банковские счета;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издает приказы и дает указания, обязательные для всех работников;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по согласованию с начальником Канцелярии Президента Республики Казахстан утверждает штатное расписание учреждения;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по согласованию с начальником Канцелярии Президента Республики Казахстан назначает и освобождает от должности своих заместителей и руководителей структурных подразделений учреждения;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согласно штатному расписанию осуществляет прием, назначение на работу и увольнение с работы сотрудников учреждения;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применяет меры поощрения и налагает дисциплинарные взыскания на сотрудников учреждения в порядке, установленном законодательством Республики Казахстан;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 утверждает положения о структурных подразделениях (филиалах), вносит изменения и дополнения в предмет и цели деятельности филиалов;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 определяет обязанности и круг полномочий своих заместителей и иных руководящих сотрудников учреждения;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 вносит в уполномоченный орган предложения по совершенствованию деятельности учреждения;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 осуществляет иные функции, возложенные на него законодательством Республики Казахстан, настоящим Положением и уполномоченным органом.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 В учреждении функционируют совещательные органы: Научный совет, Экспертно-проверочная методическая комиссия, положения и персональный состав которых утверждаются директором учреждения по согласованию с Общим отделом Администрации Президента Республики Казахстан.</w:t>
      </w:r>
    </w:p>
    <w:bookmarkEnd w:id="114"/>
    <w:bookmarkStart w:name="z122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образования имущества учреждения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 Имущество учреждения составляют активы юридического лица, стоимость которых отражается на его балансе. Имущество учреждения формируется за счет: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имущества, переданного ему собственником;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имущества (включая денежные доходы), приобретенного в результате собственной деятельности;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иных источников, не запрещенных законодательством Республики Казахстан.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 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финансирования.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 Деятельность учреждения финансируется из республиканского бюджета.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 Учреждение ведет бухгалтерский учет и представляет отчетность в соответствии с законодательством Республики Казахстан.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 Проверка учреждения осуществляется уполномоченным органом в установленном законодательством Республики Казахстан порядке.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 Согласно законодательству Республики Казахстан, учреждению предоставлено право осуществлять приносящую доходы деятельность и распоряжаться деньгами, поступающими за реализацию товаров (работ, услуг), производимых в соответствии с законами Республики Казахстан, в следующих сферах деятельности: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упорядочение архивных документов;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проведение по заказам (заявкам) физических и юридических лиц курсов и семинаров по обучению современным основам документирования, управления документацией;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реставрация, консервация, переплет архивных дел и документов, изготовление архивных коробок;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изготовление страховых копий, восстановление текста архивных документов;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копирование архивных документов;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перевод по заказам (заявкам) физических и юридических лиц архивных документов в электронную форму, за исключением архивных документов государственных органов, необходимых для оказания государственных услуг;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организация и проведение по заказам (заявкам) физических и юридических лиц документальных выставок;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выявление по заказам (заявкам) физических и юридических лиц информации генеалогического и тематического характеров;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разработка перечней документов с указанием сроков хранения, номенклатур дел;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издание и реализация методической литературы, сборников архивных документов, учебной и других публикаций;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депозитарное хранение архивных документов.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 Учреждение имеет право на получение в соответствии с законодательными актами средств от юридических и физических лиц в виде грантов, спонсорской и благотворительной помощи.</w:t>
      </w:r>
    </w:p>
    <w:bookmarkEnd w:id="136"/>
    <w:bookmarkStart w:name="z144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Режим работы учреждения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 Режим работы учреждения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</w:p>
    <w:bookmarkEnd w:id="138"/>
    <w:bookmarkStart w:name="z146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Порядок внесения изменений и дополнений в учредительные документы учреждения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 Внесение изменений и дополнений в учредительные документы учреждения производится актом Президента Республики Казахстан.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 Внесенные изменения и дополнения в учредительные документы учреждения регистрируются в соответствии с законодательством Республики Казахстан.</w:t>
      </w:r>
    </w:p>
    <w:bookmarkEnd w:id="141"/>
    <w:bookmarkStart w:name="z149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Реорганизация и ликвидация учреждения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 Реорганизация и ликвидация учреждения осуществляются в соответствии с решением Президента Республики Казахстан.</w:t>
      </w:r>
    </w:p>
    <w:bookmarkEnd w:id="143"/>
    <w:bookmarkStart w:name="z151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Сведения о филиалах и представительствах учреждения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Учреждение вправе иметь филиалы и представительства на территории Республики Казахстан.</w:t>
      </w:r>
    </w:p>
    <w:bookmarkEnd w:id="1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808  </w:t>
            </w:r>
          </w:p>
        </w:tc>
      </w:tr>
    </w:tbl>
    <w:bookmarkStart w:name="z154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актов Президента Республики Казахстан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15 июня 1999 года № 52 "Об утверждении Положения об Архиве Президента Республики Казахстан" (САПП Республики Казахстан, 1999 г., № 29, ст. 278).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Подпункт 19)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 Президента Республики Казахстан от 24 апреля 2008 года № 576 "О внесении изменений и дополнений в некоторые акты Президента Республики Казахстан" (САПП Республики Казахстан, 2008 г., № 20, ст. 182).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Подпункт 16)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 Президента Республики Казахстан от 12 ноября 2008 года № 689 "О внесении изменений в некоторые акты Президента Республики Казахстан" (САПП Республики Казахстан, 2008 г., № 42, ст. 465).  </w:t>
      </w:r>
    </w:p>
    <w:bookmarkEnd w:id="14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