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fbfe" w14:textId="7dcf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указы Президента Республики Казахстан от 14 марта 2012 года № 285 "О Нефтегазовом совете при Президенте Республики Казахстан" и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февраля 2022 года № 810.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 Нефтегазовом совете при Президенте Республики Казахстан":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Нефтегазового совета при Президенте Республики Казахстан, утвержденном вышеназванным Указом: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заместитель председателя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или помощник Президента, курирующий социально-экономические вопросы, заместитель председателя"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"помощник Президента Республики Казахстан по вопросам развития реального сектора экономики" изложить в следующей редакции: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"советник Президента Республики Казахстан";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правления акционерного общества "Национальная компания "КазМунайГаз" (по согласованию)" дополнить строкой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"Национальная компания "QazaqGaz" (по согласованию)";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заместитель председателя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вопросы, заместитель председателя"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 Президента Республики Казахстан по вопросам развития реального сектора экономики"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"советник Президента Республики Казахстан".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