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a433" w14:textId="787a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16 марта 2022 года "Новый Казахстан: путь обновления и модернизации"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марта 2022 года № 847.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16 марта 2022 года "Новый Казахстан: путь обновления и модернизации" ПОСТАНОВЛЯЮ: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Общенациональный план мероприятий по реализации Послания Главы государства народу Казахстана от 16 марта 2022 года "Новый Казахстан: путь обновления и модернизации" (далее - Общенациональный план).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16 марта 2022 года "Новый Казахстан: путь обновления и модернизации";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25 января года, следующего за отчетным годом, представлять в Администрацию Президента Республики Казахстан информацию о ходе выполнения Общенационального плана.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подписания.       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2022 года № 847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Послания Главы государства народу Казахстана от 16 марта 2022 года "Новый Казахстан: путь обновления и модернизации"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ОБЩЕНАЦИОНАЛЬНЫЙ ПЛАН МЕРОПРИЯТИЙ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О полномочиях Президента 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закрепить: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обязанность Президента Республики Казахстан прекратить членство в политической партии на срок исполнения президентских полномочий;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 для близких родственников Президента Республики Казахстан на занятие должностей политических государственных служащих и руководителей квазигосударственного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компетенции Президента Республики Казахстан по отмене или приостановлению актов акимов областей, городов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упразднение права Президента Республики Казахстан снимать с должности акима района,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Администрация Президента,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2022 года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2022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значения, района в городе,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Казахстан, проект Закона Республики Казахстан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2022 года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Ввести в законодательство Республики Казахстан положение об обязательном выходе из партии председателей и членов Центральной избирательной комиссии Республики Казахстан, Счетного комитета по контролю за исполнением республиканского бюджета, Конституционного Совета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ЦИК, СК, 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Закона Республики Казахстан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Конституционный закон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запретить акимам и их заместителям занимать должности в филиалах политических партий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Переформатирование представительной ветви власти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порядок формирования и ряд функций Сената Парламента Республики Казахстан, в том числе: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сократить президентскую квоту в Сенате Парламента Республики Казахстан с 15 до 10 депутатов;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право Ассамблеи народа Казахстана рекомендовать кандидатуры 5 из 10 депутатов Сената Парламента Республики Казахстан, назначаемых по президентской квоте;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право Сената Парламента Республики Казахстан одобрять или не одобрять законы, принятые Мажилисом Парламента Республики Казахстан;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 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полномочия Сената Парламента Республики Казахстан правом согласования кандидатур на посты председателей Конституционного Совета Республики Казахстан и Высшего Судебного Совета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 Закона Республики Казахстан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ЦИК, КС, ВСС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Сократить количество депутатских мест в Мажилисе Парламента Республики Казахстан путем упразднения квоты Ассамблеи народа Казахстана.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Наделить Мажилис Парламента Республики Казахстан правом принимать законы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парламентский контроль за качеством исполнения республиканского бюджета, наделив Мажилис Парламента Республики Казахстан правом два раза в год заслушивать отчеты Председателя Высшей аудиторской палаты.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Преобразовать Счетный комитет по контролю за исполнением республиканского бюджета в Высшую аудиторскую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Конституционного закона Республики Казахстан,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поправки в законодательство Республики Казахстан, регламентирующие право Президента Республики Казахстан вносить на альтернативной основе не менее двух кандидатур на должности акимов областей, городов республиканского значения и столицы, а также введение должности председателя маслихата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Совершенствование избирательной системы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Перейти к смешанной избирательной системе для предоставления возможности избираться гражданам с введением императивного мандата для депутатов, избранных по мажоритарной системе: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Мажилис Парламента Республики Казахстан - 30 % депутатов по мажоритарной системе, 70 % по партийным спискам;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маслихаты областей, городов республиканского значения и столицы - 50 % по мажоритарной системе, 50 % по партийным спискам;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маслихаты районов и городов - по мажоритарной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Республики Казахстан о внесении изменений и дополнений в Конституцию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закона Республики Казахстан,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Расширение возможностей для партийной системы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Упростить процедуры регистрации политических партий, в том числе: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количественный порог для регистрации политических партий с 20 тысяч до 5 тысяч 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требования о минимальной численности региональных представительств политических партий с 600 до 200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сократить требования по минимальной численности инициативной группы граждан для создания политической партии с 1 тысячи до 700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сроки: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учредительного съезда по созданию политической партии с 2 до 3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филиалов вновь создаваемых политических партий с 6 до 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Модернизация выборного процесса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совершенствованию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выборного процесса,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разрешить агитацию в социальных сетях в период предвыборной агитации, закрепив соответствующие регламенты и правила;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урегулировать деятельность наблюдателей с ясно прописанными правами и четко обозначенной зоной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 принципы деятельности территориальных избирательных комиссий путем перевода их на профессиональную основу;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недопущения влияния отдельных лиц на ход выборов установить предельные размеры пожертвований в избирательные фонды;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законодательном уровне принять меры для недопущения иностранного вмешательства на выборах;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максимальную финансовую прозрачность всех участников избирательных кампаний - кандидатов, наблюдателей, доверенных лиц и средств массовой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ЦИК, КНБ, АФМ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исключения вероятности двойного голосования, а также голосования на любом участке рассмотреть целесообразность формирования единой электронной базы избирателей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лучший мировой опыт организации выборного процесса, а также использования альтернативных форм голосования, в том числе электронного, досрочного, дистанционного, многодневного голосования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Усиление правозащитных институтов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Конституционный Суд Республики Казахстан с предоставлением возможности обращения в него также граждан, Генерального Прокурора Республики Казахстан и Уполномоченного по правам человека в Республике Казахстан о соответствии Конституции Республики Казахстан нормативных правовых актов по вопросам, непосредственно затрагивающим конституционные права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 Закона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 ГП, ВС, ВСС, КС,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Закрепить в Конституции Республики Казахстан решения об отмене смертной казни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исключительной подследственности органов прокуратуры по делам о пытках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системных мер для снижения уровня насилия в обществе, в том числе с проработкой вопроса необходимости ужесточения наказания за насилие в отношении женщин и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Правительство, акимы городов Нур-Султана, Алматы, Шымкента и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Конституционного закона Республики Казахстан "Об Уполномоченном по правам человека в Республике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 о внесении изменений и дополнений в Конституцию Республики Казахстан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 Республики Казахстан о внесении изменений и дополнений в Конституцию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Администрация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2022 года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2022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Уполномоченный по правам человека, ГП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Конституционного закона Республики Казахстан "О прокуратуре"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Конституционного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неукоснительного соблюдения Закона Республики Казахстан "О порядке организации и проведения мирных собраний в Республике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акимы городов Астаны, Алматы, Шымкента и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периодом, до 10 июля 2023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онлайн-трансляцию конкурсных процедур Высшего Судебного Совета Республики Казахстан и публикацию подробных, аргументированных разъяснений по их итогам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ВСС, 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Расширить категории дел, рассматриваемых судом с участием присяжных заседателей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ГП,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Повышение конкурентоспособности средств массовой информации и укрепление роли институтов гражданского общества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закон о средствах массовой информации с учетом интересов государства, запросов общества и тенденций развития медиасферы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года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усилению взаимодействия государства с гражданским обществом, направленных на широкое вовлечение общественных организаций и экспертов в подготовку и реализацию реформ, в том числе через открытые обсуждения проектов документов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Ұлттық құрылтай (Национальный курултай) в продолжение работы Национального совета общественного доверия при Президенте Республики Казахстан на общенациональном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Совершенствование административно-территориального устройства страны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Образовать Абайскую область с административным центром в городе Семее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 Восточно- 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Образовать на территории прежней Жезказганской области Улытаускую область с административным центром в городе Жезказгане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Разделить Алматинскую область на Жетысускую с административным центром в городе Талдыкоргане и Алматинскую с административным центром в городе Капшагае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переименования города Капшагая с учетом мнения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государственных служащих в аппаратах акимов областей и городов республиканского значения с учетом численности населения, в том числе установление лимита не более трех заместителей акимов (в исключительных случаях не более четырех заместителей акимов)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IX. Децентрализация местного самоуправления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 разрабатываемом проекте Закона Республики Казахстан "О местном самоуправлении в Республике Казахстан":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разграничение функций государства и институтов местного самоуправления;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прямого финансирования бюджетов местного самоуправления в соответствии с передовой международной практикой;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базы собственности органов местного самоуправления;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порядка закупок на четвертом уровне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полномочий маслихатов в части осуществления населением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ратификации Казахстаном Европейской хартии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X. О первоочередных антикризисных мерах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срочном порядке реализовать комплексный пакет первоочередных антикризисных мер, в том числе предусматривающих: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устойчивости национальной валюты, осуществление покупки иностранной валюты крупными институциональными игроками только в рамках исполнения своих договорных обязательств, обеспечив ее предложение;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проработку вопроса увеличения продаж экспортной валютной выручки компаниями с государственным участием, а также проработку вопроса с частными недропользователями по обеспечению продажи своей валютной выручки;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жесткого контроля за соблюдением в рамках исполнения своих договорных обязательств банками второго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АРРФР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осуществления контроля и мониторинга за приобретением валюты их клиентами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качественное проведение посевной кампании, в том числе выделить фермерам необходимый льготный объем горюче-смазочных материалов, проверить готовность сельскохозяйственной техники, запасы семян и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предотвращению дефицита и роста цен на продовольствие, в том числе осуществить форвардный закуп сельскохозяйственной продукции в государственные стабилизационные фонды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июнь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в рамках Оперативного штаба по антикризисным мерам подходов по быстрому реагированию в режиме Ситуационного центра на проблемы отечественного бизнеса в связи с возникающими социально-экономическими рисками и вызовами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нового пакета структурных реформ в экономике и государственном управлении с учетом стратегии политической модернизации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АСПР, Правительство, НБ, АДГС, АЗРК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по правам человека - Уполномоченный по правам человека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АЗРК - Агентство по защите и развитию конкуренции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СК - Счетный комитет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по финансовому мониторингу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Правительство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</w:tbl>
    <w:bookmarkStart w:name="z14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 КОНТРОЛЯ     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исполнения Общенационального плана мероприятий по реализации Послания Главы государства народу Казахстана  </w:t>
      </w:r>
      <w:r>
        <w:br/>
      </w:r>
      <w:r>
        <w:rPr>
          <w:rFonts w:ascii="Times New Roman"/>
          <w:b/>
          <w:i w:val="false"/>
          <w:color w:val="000000"/>
        </w:rPr>
        <w:t xml:space="preserve">от 16 марта 2022 года "Новый Казахстан: путь обновления и модернизации"      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мероприятия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исполнением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О полномочиях Президента 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закрепить: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обязанность Президента Республики Казахстан прекратить членство в политической партии на срок исполнения президентских полномочий;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 для близких родственников Президента Республики Казахстан на занятие должностей политических государственных служащих и руководителей квазигосударственного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компетенции Президента Республики Казахстан по отмене или приостановлению актов акимов областей, городов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упразднение права Президента Республики Казахстан снимать с должности акима района, города областного значения, района в городе, города районного значения, села,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Казахстан, проект Закона Республики Казахстан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ГПО, ОГКОТР,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Ввести в законодательство Республики Казахстан положение об обязательном выходе из партии председателей и членов Центральной избирательной комиссии Республики Казахстан, Счетного комитета по контролю за исполнением республиканского бюджета, Конституционного Совета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 Закона Республики Казахстан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ЦИК, СК, 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запретить акимам и их заместителям занимать должности в филиалах политических партий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Переформатирование представительной ветви власти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порядок формирования и ряд функций Сената Парламента Республики Казахстан, в том числе: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сократить президентскую квоту в Сенате Парламента Республики Казахстан с 15 до 10 депутатов;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право Ассамблеи народа Казахстана рекомендовать кандидатуры 5 из 10 депутатов Сената Парламента Республики Казахстан, назначаемых по президентской квоте;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право Сената Парламента Республики Казахстан одобрять или не одобрять законы, принятые Мажилисом Парламента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полномочия Сената Парламента Республики Казахстан правом согласования кандидатур на посты председателей Конституционного Совета Республики Казахстан и Высшего Судебного Совета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ОГУ, САНК,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 Закона Республики Казахстан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ЦИК, КС, ВСС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ОГКОТР, ГПО, ОГУ, САНК,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Сократить количество депутатских мест в Мажилисе Парламента Республики Казахстан, путем упразднения квоты Ассамблеи народа Казахстана.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Наделить Мажилис Парламента Республики Казахстан правом принимать законы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ОГУ, САНК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парламентский контроль за качеством исполнения республиканского бюджета, наделив Мажилис Парламента Республики Казахстан правом два раза в год заслушивать отчеты Председателя Высшей аудиторской палаты.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Преобразовать Счетный комитет по контролю за исполнением республиканского бюджета в Высшую аудиторскую палату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 о внесении изменений и дополнений в Конституцию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Конституционного закона Республики Казахстан,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ОГУ, ОГСКП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ОГУ, ГПО,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поправки в законодательство Республики Казахстан, регламентирующие право Президента Республики Казахстан вносить на альтернативной основе не менее двух кандидатур на должности акимов областей, городов республиканского значения и столицы, а также введение должности председателя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Совершенствование избирательной системы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Перейти к смешанной избирательной системе для предоставления возможности избираться гражданам с введением императивного мандата для депутатов, избранных по мажоритарной системе: в Мажилис Парламента Республики Казахстан - 30 % депутатов по мажоритарной системе, 70 % по партийным спискам;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маслихаты областей, городов республиканского значения и столицы - 50 % по мажоритарной системе, 50 % по партийным спискам;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маслихаты районов и городов - по мажоритарной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 Закона Республики Казахстан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Расширение возможностей для партийной системы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Упростить процедуры регистрации политических партий, в том числе: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количественный порог для регистрации политических партий с 20 тысяч до 5 тысяч 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требования о минимальной численности региональных представительств политических партий с 600 до 200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сократить требования по минимальной численности инициативной группы граждан для создания политической партии с 1 тысячи до 700 человек;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сроки: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учредительного съезда по созданию политической партии с 2 до 3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филиалов вновь создаваемых политических партий с 6 до 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Модернизация выборного процесса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совершенствованию выборного процесса, в том числе: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разрешить агитацию в социальных сетях в период предвыборной агитации, закрепив соответствующие регламенты и правила;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урегулировать деятельность наблюдателей с ясно прописанными правами и четко обозначенной зоной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 принципы деятельности территориальных избирательных комиссий путем перевода их на профессиональную основу;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недопущения влияния отдельных лиц на ход выборов установить предельные размеры пожертвований в избирательные фонды;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законодательном уровне принять меры для недопущения иностранного вмешательства на выборах;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ЦИК, КНБ, АФМ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максимальную финансовую прозрачность всех участников избирательных кампаний - кандидатов, наблюдателей, доверенных лиц и средств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исключения вероятности двойного голосования, а также голосования на любом участке рассмотреть целесообразность формирования единой электронной базы избирателей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лучший мировой опыт организации выборного процесса, а также использования альтернативных форм голосования, в том числе электронного, досрочного, дистанционного, многодневного голосования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Усиление правозащитных институтов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Конституционный Суд Республики Казахстан с предоставлением возможности обращения в него также граждан, Генерального Прокурора Республики Казахстан и Уполномоченного по правам человека в Республике Казахстан о соответствии Конституции Республики Казахстан нормативных правовых актов по вопросам, непосредственно затрагивающим конституционные права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Администрация Президента,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ОПС СБ, ОБП,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Конституционного закона Республики Казахстан,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ВС, ВСС, КС,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ОПС СБ, ОБП,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Закрепить в Конституции Республики Казахстан решения об отмене смертной казни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ОПС СБ, ОБП,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исключительной подследственности органов прокуратуры по делам о пытках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ОБП, ОПССБ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системных мер для снижения уровня насилия в обществе, в том числе с проработкой вопроса необходимости ужесточения наказания за насилие в отношении женщин и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ОБП,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Конституционного закона Республики Казахстан "Об Уполномоченном по правам человека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ОВП, ОГКОТР, ОПС СБ, ОБП, ОГУ, САНК,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Конституционного закона Республики Казахстан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 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Уполномоченный по правам человека, ГП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ГПО, ОГУ, ОГСКП, ОПССБ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Конституционного закона Республики Казахстан "О прокуратуре"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 о внесении изменений и дополнений в Конституцию Республики Казахстан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о внесении изменений и дополнений в Конституцию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Президента,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ОПС СБ, ОБП,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Конституционного закона Республики Казахстан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ОБП, ОПС СБ,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неукоснительного соблюдения Закона Республики Казахстан "О порядке организации и проведения мирных собраний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акимы городов Астаны 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периодом, до 10 июля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 ОВП,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онлайн-трансляцию конкурсных процедур Высшего Судебного Совета Республики Казахстан и публикацию подробных, аргументированных разъяснений по их итогам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Расширить категории дел, рассматриваемых судом с участием присяжных заседателей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ГП,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Повышение конкурентоспособности средств массовой информации и укрепление роли институтов гражданского общества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закон о средствах массовой информации с учетом интересов государства, запросов общества и тенденций развития медиасферы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ОГУ,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усилению взаимодействия государства с гражданским обществом, направленных на широкое вовлечение общественных организаций и экспертов в подготовку и реализацию реформ, в том числе через открытые обсуждения проектов документов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АСПР,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Ұлттық Құрылтай (Национальный курултай) в продолжение работы Национального совета общественного доверия при Президенте Республики Казахстан на общенациональном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Совершенствование административно-территориального устройства страны 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Образовать Абайскую область с административным центром в городе Семее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 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Образовать на территории прежней Жезказганской области Улытаускую область с административным центром в городе Жезказгане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Разделить Алматинскую область на Жетысускую с административным центром в городе Талдыкоргане и Алматинскую с административным центром в городе Капшагае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 Президента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переименования города Капшагая с учетом мнения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ОГКОТР,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государственных служащих в аппаратах акимов областей и городов республиканского значения с учетом численности населения, в том числе установление лимита не более трех заместителей акимов (в исключительных случаях не более четырех заместителей акимов)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ОГКОТР,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IX. Децентрализация местного самоуправления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 разрабатываемом проекте Закона Республики Казахстан "О местном самоуправлении в Республике Казахстан":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разграничение функций государства и институтов местного самоуправления;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прямого финансирования бюджетов местного самоуправления в соответствии с передовой международной практикой;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базы собственности органов местного самоуправления;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порядка закупок на четвертом уровне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полномочий маслихатов в части осуществления населением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ОГКОТР, ОСЭМ, ГПО,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ратификации Казахстаном Европейской хартии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ОГКОТР,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ОВПМС,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X. О первоочередных антикризисных мерах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срочном порядке реализовать комплексный пакет первоочередных антикризисных мер, в том числе предусматривающих: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устойчивости национальной валюты, осуществление покупки иностранной валюты крупными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АРРФР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институциональными игроками только в рамках исполнения своих договорных обязательств, обеспечив ее предложение;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проработку вопроса увеличения продаж экспортной валютной выручки компаниями с государственным участием, а также проработку вопроса с частными недропользователями по обеспечению продажи своей валютной выручки;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жесткого контроля за соблюдением в рамках исполнения своих договорных обязательств банками второго уровня осуществления контроля и мониторинга за приобретением валюты их клиентами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качественное проведение посевной кампании, в том числе выделить фермерам необходимый льготный объем горюче-смазочных материалов, проверить готовность сельскохозяйственной техники, запасы семян и удобрений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предотвращению дефицита и роста цен на продовольствие, в том числе осуществить форвардный закуп сельскохозяйственной продукции в государственные стабилизационные фонды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в рамках Оперативного штаба по антикризисным мерам подходов по быстрому реагированию в режиме Ситуационного центра на проблемы отечественного бизнеса в связи с возникающими социально - экономическими рисками и вызовами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нового пакета структурных реформ в экономике и государственном управлении с учетом стратегии политической модернизации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АСПР, Правительство, НБ, АДГС, АЗРК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ОСП, ОСЭМ, ОГУ, ОГСКП </w:t>
            </w:r>
          </w:p>
        </w:tc>
      </w:tr>
    </w:tbl>
    <w:p>
      <w:pPr>
        <w:spacing w:after="0"/>
        <w:ind w:left="0"/>
        <w:jc w:val="both"/>
      </w:pPr>
      <w:bookmarkStart w:name="z289" w:id="16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по правам человека - Уполномоченный по правам человека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АЗРК - Агентство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ГП -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СК - Счетный комитет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 - Верховный Суд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ВСС - Высший Судебный Совет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КС - Конституционный Совет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АФМ - Агентство по финансовому мониторингу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АРРФР - Агентство Республики Казахстан по регулированию и развитию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АДГС - Агентство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ЦИК - Центральная избирательная комиссия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Администрация Президента - Администрация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ACПР - Агентство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-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НБ -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КНБ - Комитет национальной безопасности Республики Казахстан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социально-экономического мониторинга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безопасности и правопорядка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ОПССБ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правоохранительной системы Совета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Секретариат Ассамблеи народа Казахстана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государственного контроля и организационно-территориальной работы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государственного управления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Государственно-правовой отдел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ОГСКП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государственной службы и кадровой политики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стратегического планирования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ОВПМС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внешней политики и международных связей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внутренней политики Администрации 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