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7157b6" w14:textId="17157b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некоторых вопросах Комитета национальной безопасности Республики Казахстан</w:t>
      </w:r>
    </w:p>
    <w:p>
      <w:pPr>
        <w:spacing w:after="0"/>
        <w:ind w:left="0"/>
        <w:jc w:val="both"/>
      </w:pPr>
      <w:r>
        <w:rPr>
          <w:rFonts w:ascii="Times New Roman"/>
          <w:b w:val="false"/>
          <w:i w:val="false"/>
          <w:color w:val="000000"/>
          <w:sz w:val="28"/>
        </w:rPr>
        <w:t>Указ Президента Республики Казахстан от 17 мая 2022 года № 893.</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Подлежит опубликованию </w:t>
            </w:r>
            <w:r>
              <w:br/>
            </w:r>
            <w:r>
              <w:rPr>
                <w:rFonts w:ascii="Times New Roman"/>
                <w:b w:val="false"/>
                <w:i w:val="false"/>
                <w:color w:val="000000"/>
                <w:sz w:val="20"/>
              </w:rPr>
              <w:t xml:space="preserve">в Собрании актов Президента и </w:t>
            </w:r>
            <w:r>
              <w:br/>
            </w:r>
            <w:r>
              <w:rPr>
                <w:rFonts w:ascii="Times New Roman"/>
                <w:b w:val="false"/>
                <w:i w:val="false"/>
                <w:color w:val="000000"/>
                <w:sz w:val="20"/>
              </w:rPr>
              <w:t xml:space="preserve">Правительства Республики  </w:t>
            </w:r>
            <w:r>
              <w:br/>
            </w:r>
            <w:r>
              <w:rPr>
                <w:rFonts w:ascii="Times New Roman"/>
                <w:b w:val="false"/>
                <w:i w:val="false"/>
                <w:color w:val="000000"/>
                <w:sz w:val="20"/>
              </w:rPr>
              <w:t xml:space="preserve">Казахстан      </w:t>
            </w:r>
          </w:p>
        </w:tc>
      </w:tr>
    </w:tbl>
    <w:bookmarkStart w:name="z5" w:id="0"/>
    <w:p>
      <w:pPr>
        <w:spacing w:after="0"/>
        <w:ind w:left="0"/>
        <w:jc w:val="both"/>
      </w:pPr>
      <w:r>
        <w:rPr>
          <w:rFonts w:ascii="Times New Roman"/>
          <w:b w:val="false"/>
          <w:i w:val="false"/>
          <w:color w:val="000000"/>
          <w:sz w:val="28"/>
        </w:rPr>
        <w:t>
      В целях совершенствования деятельности органов национальной безопасности Республики Казахстан ПОСТАНОВЛЯЮ:</w:t>
      </w:r>
    </w:p>
    <w:bookmarkEnd w:id="0"/>
    <w:bookmarkStart w:name="z6" w:id="1"/>
    <w:p>
      <w:pPr>
        <w:spacing w:after="0"/>
        <w:ind w:left="0"/>
        <w:jc w:val="both"/>
      </w:pPr>
      <w:r>
        <w:rPr>
          <w:rFonts w:ascii="Times New Roman"/>
          <w:b w:val="false"/>
          <w:i w:val="false"/>
          <w:color w:val="000000"/>
          <w:sz w:val="28"/>
        </w:rPr>
        <w:t xml:space="preserve">
      1. Реорганизовать республиканские государственные учреждения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Указу.</w:t>
      </w:r>
    </w:p>
    <w:bookmarkEnd w:id="1"/>
    <w:bookmarkStart w:name="z7" w:id="2"/>
    <w:p>
      <w:pPr>
        <w:spacing w:after="0"/>
        <w:ind w:left="0"/>
        <w:jc w:val="both"/>
      </w:pPr>
      <w:r>
        <w:rPr>
          <w:rFonts w:ascii="Times New Roman"/>
          <w:b w:val="false"/>
          <w:i w:val="false"/>
          <w:color w:val="000000"/>
          <w:sz w:val="28"/>
        </w:rPr>
        <w:t xml:space="preserve">
      2. Утвердить прилагаемые </w:t>
      </w:r>
      <w:r>
        <w:rPr>
          <w:rFonts w:ascii="Times New Roman"/>
          <w:b w:val="false"/>
          <w:i w:val="false"/>
          <w:color w:val="000000"/>
          <w:sz w:val="28"/>
        </w:rPr>
        <w:t>изменения и дополнения</w:t>
      </w:r>
      <w:r>
        <w:rPr>
          <w:rFonts w:ascii="Times New Roman"/>
          <w:b w:val="false"/>
          <w:i w:val="false"/>
          <w:color w:val="000000"/>
          <w:sz w:val="28"/>
        </w:rPr>
        <w:t>, которые вносятся в некоторые указы Президента Республики Казахстан.</w:t>
      </w:r>
    </w:p>
    <w:bookmarkEnd w:id="2"/>
    <w:bookmarkStart w:name="z8" w:id="3"/>
    <w:p>
      <w:pPr>
        <w:spacing w:after="0"/>
        <w:ind w:left="0"/>
        <w:jc w:val="both"/>
      </w:pPr>
      <w:r>
        <w:rPr>
          <w:rFonts w:ascii="Times New Roman"/>
          <w:b w:val="false"/>
          <w:i w:val="false"/>
          <w:color w:val="000000"/>
          <w:sz w:val="28"/>
        </w:rPr>
        <w:t>
      3. Комитету национальной безопасности Республики Казахстан в установленном законодательством Республики Казахстан порядке принять меры, вытекающие из настоящего Указа.</w:t>
      </w:r>
    </w:p>
    <w:bookmarkEnd w:id="3"/>
    <w:bookmarkStart w:name="z9" w:id="4"/>
    <w:p>
      <w:pPr>
        <w:spacing w:after="0"/>
        <w:ind w:left="0"/>
        <w:jc w:val="both"/>
      </w:pPr>
      <w:r>
        <w:rPr>
          <w:rFonts w:ascii="Times New Roman"/>
          <w:b w:val="false"/>
          <w:i w:val="false"/>
          <w:color w:val="000000"/>
          <w:sz w:val="28"/>
        </w:rPr>
        <w:t>
      4. Настоящий Указ вводится в действие со дня подписания и подлежит официальному опубликованию.</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Президент 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Токаев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w:t>
            </w:r>
            <w:r>
              <w:br/>
            </w:r>
            <w:r>
              <w:rPr>
                <w:rFonts w:ascii="Times New Roman"/>
                <w:b w:val="false"/>
                <w:i w:val="false"/>
                <w:color w:val="000000"/>
                <w:sz w:val="20"/>
              </w:rPr>
              <w:t xml:space="preserve">к Указу Президента </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 xml:space="preserve">от 17 мая 2022 года </w:t>
            </w:r>
            <w:r>
              <w:br/>
            </w:r>
            <w:r>
              <w:rPr>
                <w:rFonts w:ascii="Times New Roman"/>
                <w:b w:val="false"/>
                <w:i w:val="false"/>
                <w:color w:val="000000"/>
                <w:sz w:val="20"/>
              </w:rPr>
              <w:t xml:space="preserve">№ 893    </w:t>
            </w:r>
          </w:p>
        </w:tc>
      </w:tr>
    </w:tbl>
    <w:bookmarkStart w:name="z12" w:id="5"/>
    <w:p>
      <w:pPr>
        <w:spacing w:after="0"/>
        <w:ind w:left="0"/>
        <w:jc w:val="left"/>
      </w:pPr>
      <w:r>
        <w:rPr>
          <w:rFonts w:ascii="Times New Roman"/>
          <w:b/>
          <w:i w:val="false"/>
          <w:color w:val="000000"/>
        </w:rPr>
        <w:t xml:space="preserve"> ПЕРЕЧЕНЬ </w:t>
      </w:r>
      <w:r>
        <w:br/>
      </w:r>
      <w:r>
        <w:rPr>
          <w:rFonts w:ascii="Times New Roman"/>
          <w:b/>
          <w:i w:val="false"/>
          <w:color w:val="000000"/>
        </w:rPr>
        <w:t>реорганизуемых республиканских государственных учреждений</w:t>
      </w:r>
    </w:p>
    <w:bookmarkEnd w:id="5"/>
    <w:bookmarkStart w:name="z13" w:id="6"/>
    <w:p>
      <w:pPr>
        <w:spacing w:after="0"/>
        <w:ind w:left="0"/>
        <w:jc w:val="both"/>
      </w:pPr>
      <w:r>
        <w:rPr>
          <w:rFonts w:ascii="Times New Roman"/>
          <w:b w:val="false"/>
          <w:i w:val="false"/>
          <w:color w:val="000000"/>
          <w:sz w:val="28"/>
        </w:rPr>
        <w:t>
      1. Республиканское государственное учреждение "Центр технической защиты информации Комитета национальной безопасности Республики Казахстан" и республиканское государственное учреждение "Центр подготовки и повышения квалификации специалистов в области информационной безопасности Комитета национальной безопасности Республики Казахстан" путем их слияния в республиканское государственное учреждение "Центр технической защиты информации и подготовки специалистов в области защиты государственных секретов Комитета национальной безопасности Республики Казахстан".</w:t>
      </w:r>
    </w:p>
    <w:bookmarkEnd w:id="6"/>
    <w:bookmarkStart w:name="z14" w:id="7"/>
    <w:p>
      <w:pPr>
        <w:spacing w:after="0"/>
        <w:ind w:left="0"/>
        <w:jc w:val="both"/>
      </w:pPr>
      <w:r>
        <w:rPr>
          <w:rFonts w:ascii="Times New Roman"/>
          <w:b w:val="false"/>
          <w:i w:val="false"/>
          <w:color w:val="000000"/>
          <w:sz w:val="28"/>
        </w:rPr>
        <w:t>
      2. Республиканское государственное учреждение "Департамент Пограничной службы Комитета национальной безопасности Республики Казахстан по Мангистауской области" путем выделения из него республиканского государственного учреждения "Управление снабжения "Ақтау" Пограничной службы Комитета национальной безопасности Республики Казахстан.</w:t>
      </w:r>
    </w:p>
    <w:bookmarkEnd w:id="7"/>
    <w:bookmarkStart w:name="z15" w:id="8"/>
    <w:p>
      <w:pPr>
        <w:spacing w:after="0"/>
        <w:ind w:left="0"/>
        <w:jc w:val="both"/>
      </w:pPr>
      <w:r>
        <w:rPr>
          <w:rFonts w:ascii="Times New Roman"/>
          <w:b w:val="false"/>
          <w:i w:val="false"/>
          <w:color w:val="000000"/>
          <w:sz w:val="28"/>
        </w:rPr>
        <w:t>
      3. Республиканское государственное учреждение "Департамент Пограничной службы Комитета национальной безопасности Республики Казахстан по Алматинской области" путем выделения из него республиканского государственного учреждения "Управление снабжения "Алматы" Пограничной службы Комитета национальной безопасности Республики Казахстан.</w:t>
      </w:r>
    </w:p>
    <w:bookmarkEnd w:id="8"/>
    <w:bookmarkStart w:name="z16" w:id="9"/>
    <w:p>
      <w:pPr>
        <w:spacing w:after="0"/>
        <w:ind w:left="0"/>
        <w:jc w:val="both"/>
      </w:pPr>
      <w:r>
        <w:rPr>
          <w:rFonts w:ascii="Times New Roman"/>
          <w:b w:val="false"/>
          <w:i w:val="false"/>
          <w:color w:val="000000"/>
          <w:sz w:val="28"/>
        </w:rPr>
        <w:t>
      4. Республиканское государственное учреждение "Департамент Пограничной службы Комитета национальной безопасности Республики Казахстан по Восточно-Казахстанской области" путем выделения из него республиканского государственного учреждения "Управление снабжения "Жаңғызтөбе" Пограничной службы Комитета национальной безопасности Республики Казахстан.</w:t>
      </w:r>
    </w:p>
    <w:bookmarkEnd w:id="9"/>
    <w:bookmarkStart w:name="z17" w:id="10"/>
    <w:p>
      <w:pPr>
        <w:spacing w:after="0"/>
        <w:ind w:left="0"/>
        <w:jc w:val="both"/>
      </w:pPr>
      <w:r>
        <w:rPr>
          <w:rFonts w:ascii="Times New Roman"/>
          <w:b w:val="false"/>
          <w:i w:val="false"/>
          <w:color w:val="000000"/>
          <w:sz w:val="28"/>
        </w:rPr>
        <w:t>
      5. Республиканское государственное учреждение "Авиационная служба Комитета национальной безопасности Республики Казахстан" путем присоединения к нему республиканского государственного учреждения "Авиационное управление Авиационной службы Комитета национальной безопасности Республики Казахстан".</w:t>
      </w:r>
    </w:p>
    <w:bookmarkEnd w:id="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УТВЕРЖДЕНЫ </w:t>
            </w:r>
            <w:r>
              <w:br/>
            </w:r>
            <w:r>
              <w:rPr>
                <w:rFonts w:ascii="Times New Roman"/>
                <w:b w:val="false"/>
                <w:i w:val="false"/>
                <w:color w:val="000000"/>
                <w:sz w:val="20"/>
              </w:rPr>
              <w:t xml:space="preserve">Указом Президента </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 xml:space="preserve">от 17 мая 2022 года № 893    </w:t>
            </w:r>
          </w:p>
        </w:tc>
      </w:tr>
    </w:tbl>
    <w:bookmarkStart w:name="z19" w:id="11"/>
    <w:p>
      <w:pPr>
        <w:spacing w:after="0"/>
        <w:ind w:left="0"/>
        <w:jc w:val="left"/>
      </w:pPr>
      <w:r>
        <w:rPr>
          <w:rFonts w:ascii="Times New Roman"/>
          <w:b/>
          <w:i w:val="false"/>
          <w:color w:val="000000"/>
        </w:rPr>
        <w:t xml:space="preserve"> ИЗМЕНЕНИЯ И ДОПОЛНЕНИЯ,      </w:t>
      </w:r>
      <w:r>
        <w:br/>
      </w:r>
      <w:r>
        <w:rPr>
          <w:rFonts w:ascii="Times New Roman"/>
          <w:b/>
          <w:i w:val="false"/>
          <w:color w:val="000000"/>
        </w:rPr>
        <w:t xml:space="preserve">которые вносятся в некоторые указы Президента Республики Казахстан  </w:t>
      </w:r>
    </w:p>
    <w:bookmarkEnd w:id="11"/>
    <w:bookmarkStart w:name="z20" w:id="12"/>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Указе</w:t>
      </w:r>
      <w:r>
        <w:rPr>
          <w:rFonts w:ascii="Times New Roman"/>
          <w:b w:val="false"/>
          <w:i w:val="false"/>
          <w:color w:val="000000"/>
          <w:sz w:val="28"/>
        </w:rPr>
        <w:t xml:space="preserve"> Президента Республики Казахстан от 1 апреля 1996 года № 2922 "Об утверждении Положения о Комитете национальной безопасности Республики Казахстан":</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Положение</w:t>
      </w:r>
      <w:r>
        <w:rPr>
          <w:rFonts w:ascii="Times New Roman"/>
          <w:b w:val="false"/>
          <w:i w:val="false"/>
          <w:color w:val="000000"/>
          <w:sz w:val="28"/>
        </w:rPr>
        <w:t xml:space="preserve"> о Комитете национальной безопасности Республики Казахстан, утвержденное вышеназванным Указом, изложить в новой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изменениям и дополнениям.</w:t>
      </w:r>
    </w:p>
    <w:bookmarkStart w:name="z22" w:id="13"/>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Указе</w:t>
      </w:r>
      <w:r>
        <w:rPr>
          <w:rFonts w:ascii="Times New Roman"/>
          <w:b w:val="false"/>
          <w:i w:val="false"/>
          <w:color w:val="000000"/>
          <w:sz w:val="28"/>
        </w:rPr>
        <w:t xml:space="preserve"> Президента Республики Казахстан от 10 декабря 1999 года № 282 "Вопросы Пограничной службы Комитета национальной безопасности Республики Казахстан":</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Положение</w:t>
      </w:r>
      <w:r>
        <w:rPr>
          <w:rFonts w:ascii="Times New Roman"/>
          <w:b w:val="false"/>
          <w:i w:val="false"/>
          <w:color w:val="000000"/>
          <w:sz w:val="28"/>
        </w:rPr>
        <w:t xml:space="preserve"> о Пограничной службе Комитета национальной безопасности Республики Казахстан, утвержденное вышеназванным Указом, изложить в новой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изменениям и дополнениям.</w:t>
      </w:r>
    </w:p>
    <w:bookmarkStart w:name="z24" w:id="14"/>
    <w:p>
      <w:pPr>
        <w:spacing w:after="0"/>
        <w:ind w:left="0"/>
        <w:jc w:val="both"/>
      </w:pPr>
      <w:r>
        <w:rPr>
          <w:rFonts w:ascii="Times New Roman"/>
          <w:b w:val="false"/>
          <w:i w:val="false"/>
          <w:color w:val="000000"/>
          <w:sz w:val="28"/>
        </w:rPr>
        <w:t>
      3. Секретно.</w:t>
      </w:r>
    </w:p>
    <w:bookmarkEnd w:id="14"/>
    <w:bookmarkStart w:name="z25" w:id="15"/>
    <w:p>
      <w:pPr>
        <w:spacing w:after="0"/>
        <w:ind w:left="0"/>
        <w:jc w:val="both"/>
      </w:pPr>
      <w:r>
        <w:rPr>
          <w:rFonts w:ascii="Times New Roman"/>
          <w:b w:val="false"/>
          <w:i w:val="false"/>
          <w:color w:val="000000"/>
          <w:sz w:val="28"/>
        </w:rPr>
        <w:t>
      4. Секретно.</w:t>
      </w:r>
    </w:p>
    <w:bookmarkEnd w:id="15"/>
    <w:bookmarkStart w:name="z26" w:id="16"/>
    <w:p>
      <w:pPr>
        <w:spacing w:after="0"/>
        <w:ind w:left="0"/>
        <w:jc w:val="both"/>
      </w:pPr>
      <w:r>
        <w:rPr>
          <w:rFonts w:ascii="Times New Roman"/>
          <w:b w:val="false"/>
          <w:i w:val="false"/>
          <w:color w:val="000000"/>
          <w:sz w:val="28"/>
        </w:rPr>
        <w:t>
      5. Для служебного пользования.</w:t>
      </w:r>
    </w:p>
    <w:bookmarkEnd w:id="16"/>
    <w:bookmarkStart w:name="z27" w:id="17"/>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Указе</w:t>
      </w:r>
      <w:r>
        <w:rPr>
          <w:rFonts w:ascii="Times New Roman"/>
          <w:b w:val="false"/>
          <w:i w:val="false"/>
          <w:color w:val="000000"/>
          <w:sz w:val="28"/>
        </w:rPr>
        <w:t xml:space="preserve"> Президента Республики Казахстан от 5 июля 2007 года № 364 "Об утверждении общевоинских уставов Вооруженных Сил, других войск и воинских формирований Республики Казахстан":</w:t>
      </w:r>
    </w:p>
    <w:bookmarkEnd w:id="17"/>
    <w:bookmarkStart w:name="z28" w:id="1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уставе</w:t>
      </w:r>
      <w:r>
        <w:rPr>
          <w:rFonts w:ascii="Times New Roman"/>
          <w:b w:val="false"/>
          <w:i w:val="false"/>
          <w:color w:val="000000"/>
          <w:sz w:val="28"/>
        </w:rPr>
        <w:t xml:space="preserve"> внутренней службы Вооруженных Сил, других войск и воинских формирований Республики Казахстан, утвержденном вышеназванным Указом:</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193</w:t>
      </w:r>
      <w:r>
        <w:rPr>
          <w:rFonts w:ascii="Times New Roman"/>
          <w:b w:val="false"/>
          <w:i w:val="false"/>
          <w:color w:val="000000"/>
          <w:sz w:val="28"/>
        </w:rPr>
        <w:t xml:space="preserve"> изложить в следующей редакции:</w:t>
      </w:r>
    </w:p>
    <w:bookmarkStart w:name="z30" w:id="19"/>
    <w:p>
      <w:pPr>
        <w:spacing w:after="0"/>
        <w:ind w:left="0"/>
        <w:jc w:val="both"/>
      </w:pPr>
      <w:r>
        <w:rPr>
          <w:rFonts w:ascii="Times New Roman"/>
          <w:b w:val="false"/>
          <w:i w:val="false"/>
          <w:color w:val="000000"/>
          <w:sz w:val="28"/>
        </w:rPr>
        <w:t>
      "193. Для военнослужащих, зачисленных за совершенные ими подвиги в списки роты, корабля, именного пограничного отделения (именной пограничной заставы) навечно или почетными солдатами (матросами), в спальном помещении на видном месте устанавливается кровать, которая постоянно содержится в образцовом состоянии. Над кроватью в рамке вывешиваются портрет героя и описание его подвига.".</w:t>
      </w:r>
    </w:p>
    <w:bookmarkEnd w:id="19"/>
    <w:bookmarkStart w:name="z31" w:id="20"/>
    <w:p>
      <w:pPr>
        <w:spacing w:after="0"/>
        <w:ind w:left="0"/>
        <w:jc w:val="both"/>
      </w:pPr>
      <w:r>
        <w:rPr>
          <w:rFonts w:ascii="Times New Roman"/>
          <w:b w:val="false"/>
          <w:i w:val="false"/>
          <w:color w:val="000000"/>
          <w:sz w:val="28"/>
        </w:rPr>
        <w:t>
      7. Секретно.</w:t>
      </w:r>
    </w:p>
    <w:bookmarkEnd w:id="20"/>
    <w:bookmarkStart w:name="z32" w:id="21"/>
    <w:p>
      <w:pPr>
        <w:spacing w:after="0"/>
        <w:ind w:left="0"/>
        <w:jc w:val="both"/>
      </w:pPr>
      <w:r>
        <w:rPr>
          <w:rFonts w:ascii="Times New Roman"/>
          <w:b w:val="false"/>
          <w:i w:val="false"/>
          <w:color w:val="000000"/>
          <w:sz w:val="28"/>
        </w:rPr>
        <w:t>
      8. Для служебного пользования.</w:t>
      </w:r>
    </w:p>
    <w:bookmarkEnd w:id="21"/>
    <w:bookmarkStart w:name="z33" w:id="22"/>
    <w:p>
      <w:pPr>
        <w:spacing w:after="0"/>
        <w:ind w:left="0"/>
        <w:jc w:val="both"/>
      </w:pPr>
      <w:r>
        <w:rPr>
          <w:rFonts w:ascii="Times New Roman"/>
          <w:b w:val="false"/>
          <w:i w:val="false"/>
          <w:color w:val="000000"/>
          <w:sz w:val="28"/>
        </w:rPr>
        <w:t xml:space="preserve">
      9. В </w:t>
      </w:r>
      <w:r>
        <w:rPr>
          <w:rFonts w:ascii="Times New Roman"/>
          <w:b w:val="false"/>
          <w:i w:val="false"/>
          <w:color w:val="000000"/>
          <w:sz w:val="28"/>
        </w:rPr>
        <w:t>Указе</w:t>
      </w:r>
      <w:r>
        <w:rPr>
          <w:rFonts w:ascii="Times New Roman"/>
          <w:b w:val="false"/>
          <w:i w:val="false"/>
          <w:color w:val="000000"/>
          <w:sz w:val="28"/>
        </w:rPr>
        <w:t xml:space="preserve"> Президента Республики Казахстан от 24 июня 2013 года № 587 "Об утверждении Положения о республиканском, областном, города республиканского значения, столицы, района (города областного значения) и морском оперативных штабах по борьбе с терроризмом":</w:t>
      </w:r>
    </w:p>
    <w:bookmarkEnd w:id="22"/>
    <w:bookmarkStart w:name="z34" w:id="2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о республиканском, областном, города республиканского значения, столицы, района (города областного значения) и морском оперативных штабах по борьбе с терроризмом, утвержденном вышеназванным Указом:</w:t>
      </w:r>
    </w:p>
    <w:bookmarkEnd w:id="23"/>
    <w:bookmarkStart w:name="z35" w:id="24"/>
    <w:p>
      <w:pPr>
        <w:spacing w:after="0"/>
        <w:ind w:left="0"/>
        <w:jc w:val="both"/>
      </w:pPr>
      <w:r>
        <w:rPr>
          <w:rFonts w:ascii="Times New Roman"/>
          <w:b w:val="false"/>
          <w:i w:val="false"/>
          <w:color w:val="000000"/>
          <w:sz w:val="28"/>
        </w:rPr>
        <w:t xml:space="preserve">
      подпункт 2) </w:t>
      </w:r>
      <w:r>
        <w:rPr>
          <w:rFonts w:ascii="Times New Roman"/>
          <w:b w:val="false"/>
          <w:i w:val="false"/>
          <w:color w:val="000000"/>
          <w:sz w:val="28"/>
        </w:rPr>
        <w:t>пункта 10</w:t>
      </w:r>
      <w:r>
        <w:rPr>
          <w:rFonts w:ascii="Times New Roman"/>
          <w:b w:val="false"/>
          <w:i w:val="false"/>
          <w:color w:val="000000"/>
          <w:sz w:val="28"/>
        </w:rPr>
        <w:t xml:space="preserve"> изложить в следующей редакции:</w:t>
      </w:r>
    </w:p>
    <w:bookmarkEnd w:id="24"/>
    <w:bookmarkStart w:name="z36" w:id="25"/>
    <w:p>
      <w:pPr>
        <w:spacing w:after="0"/>
        <w:ind w:left="0"/>
        <w:jc w:val="both"/>
      </w:pPr>
      <w:r>
        <w:rPr>
          <w:rFonts w:ascii="Times New Roman"/>
          <w:b w:val="false"/>
          <w:i w:val="false"/>
          <w:color w:val="000000"/>
          <w:sz w:val="28"/>
        </w:rPr>
        <w:t>
      "2) начальник Штаба Антитеррористического центра Комитета национальной безопасности Республики Казахстан (заместитель руководителя);".</w:t>
      </w:r>
    </w:p>
    <w:bookmarkEnd w:id="25"/>
    <w:bookmarkStart w:name="z37" w:id="26"/>
    <w:p>
      <w:pPr>
        <w:spacing w:after="0"/>
        <w:ind w:left="0"/>
        <w:jc w:val="both"/>
      </w:pPr>
      <w:r>
        <w:rPr>
          <w:rFonts w:ascii="Times New Roman"/>
          <w:b w:val="false"/>
          <w:i w:val="false"/>
          <w:color w:val="000000"/>
          <w:sz w:val="28"/>
        </w:rPr>
        <w:t xml:space="preserve">
      10. В </w:t>
      </w:r>
      <w:r>
        <w:rPr>
          <w:rFonts w:ascii="Times New Roman"/>
          <w:b w:val="false"/>
          <w:i w:val="false"/>
          <w:color w:val="000000"/>
          <w:sz w:val="28"/>
        </w:rPr>
        <w:t>Указе</w:t>
      </w:r>
      <w:r>
        <w:rPr>
          <w:rFonts w:ascii="Times New Roman"/>
          <w:b w:val="false"/>
          <w:i w:val="false"/>
          <w:color w:val="000000"/>
          <w:sz w:val="28"/>
        </w:rPr>
        <w:t xml:space="preserve"> Президента Республики Казахстан от 24 июня 2013 года № 588 "Об утверждении Положения об Антитеррористическом центре Республики Казахстан":</w:t>
      </w:r>
    </w:p>
    <w:bookmarkEnd w:id="26"/>
    <w:bookmarkStart w:name="z38" w:id="2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об Антитеррористическом центре Республики Казахстан, утвержденном вышеназванным Указом:</w:t>
      </w:r>
    </w:p>
    <w:bookmarkEnd w:id="27"/>
    <w:bookmarkStart w:name="z39" w:id="28"/>
    <w:p>
      <w:pPr>
        <w:spacing w:after="0"/>
        <w:ind w:left="0"/>
        <w:jc w:val="both"/>
      </w:pPr>
      <w:r>
        <w:rPr>
          <w:rFonts w:ascii="Times New Roman"/>
          <w:b w:val="false"/>
          <w:i w:val="false"/>
          <w:color w:val="000000"/>
          <w:sz w:val="28"/>
        </w:rPr>
        <w:t xml:space="preserve">
      подпункт 3) </w:t>
      </w:r>
      <w:r>
        <w:rPr>
          <w:rFonts w:ascii="Times New Roman"/>
          <w:b w:val="false"/>
          <w:i w:val="false"/>
          <w:color w:val="000000"/>
          <w:sz w:val="28"/>
        </w:rPr>
        <w:t>пункта 5</w:t>
      </w:r>
      <w:r>
        <w:rPr>
          <w:rFonts w:ascii="Times New Roman"/>
          <w:b w:val="false"/>
          <w:i w:val="false"/>
          <w:color w:val="000000"/>
          <w:sz w:val="28"/>
        </w:rPr>
        <w:t xml:space="preserve"> изложить в следующей редакции:</w:t>
      </w:r>
    </w:p>
    <w:bookmarkEnd w:id="28"/>
    <w:bookmarkStart w:name="z40" w:id="29"/>
    <w:p>
      <w:pPr>
        <w:spacing w:after="0"/>
        <w:ind w:left="0"/>
        <w:jc w:val="both"/>
      </w:pPr>
      <w:r>
        <w:rPr>
          <w:rFonts w:ascii="Times New Roman"/>
          <w:b w:val="false"/>
          <w:i w:val="false"/>
          <w:color w:val="000000"/>
          <w:sz w:val="28"/>
        </w:rPr>
        <w:t>
      "3) заслушивает доклад Штаба Антитеррористического центра Комитета национальной безопасности Республики Казахстан (далее – Штаб Антитеррористического центра Республики Казахстан) по вопросам исполнения решений Антитеррористического центра Республики Казахстан;";</w:t>
      </w:r>
    </w:p>
    <w:bookmarkEnd w:id="29"/>
    <w:bookmarkStart w:name="z41" w:id="30"/>
    <w:p>
      <w:pPr>
        <w:spacing w:after="0"/>
        <w:ind w:left="0"/>
        <w:jc w:val="both"/>
      </w:pPr>
      <w:r>
        <w:rPr>
          <w:rFonts w:ascii="Times New Roman"/>
          <w:b w:val="false"/>
          <w:i w:val="false"/>
          <w:color w:val="000000"/>
          <w:sz w:val="28"/>
        </w:rPr>
        <w:t xml:space="preserve">
      подпункт 18) </w:t>
      </w:r>
      <w:r>
        <w:rPr>
          <w:rFonts w:ascii="Times New Roman"/>
          <w:b w:val="false"/>
          <w:i w:val="false"/>
          <w:color w:val="000000"/>
          <w:sz w:val="28"/>
        </w:rPr>
        <w:t>пункта 6</w:t>
      </w:r>
      <w:r>
        <w:rPr>
          <w:rFonts w:ascii="Times New Roman"/>
          <w:b w:val="false"/>
          <w:i w:val="false"/>
          <w:color w:val="000000"/>
          <w:sz w:val="28"/>
        </w:rPr>
        <w:t xml:space="preserve"> изложить в следующей редакции:</w:t>
      </w:r>
    </w:p>
    <w:bookmarkEnd w:id="30"/>
    <w:bookmarkStart w:name="z42" w:id="31"/>
    <w:p>
      <w:pPr>
        <w:spacing w:after="0"/>
        <w:ind w:left="0"/>
        <w:jc w:val="both"/>
      </w:pPr>
      <w:r>
        <w:rPr>
          <w:rFonts w:ascii="Times New Roman"/>
          <w:b w:val="false"/>
          <w:i w:val="false"/>
          <w:color w:val="000000"/>
          <w:sz w:val="28"/>
        </w:rPr>
        <w:t>
      "18) начальник Штаба Антитеррористического центра Республики Казахстан (заместитель руководителя Антитеррористического центра Республики Казахстан).".</w:t>
      </w:r>
    </w:p>
    <w:bookmarkEnd w:id="31"/>
    <w:bookmarkStart w:name="z43" w:id="32"/>
    <w:p>
      <w:pPr>
        <w:spacing w:after="0"/>
        <w:ind w:left="0"/>
        <w:jc w:val="both"/>
      </w:pPr>
      <w:r>
        <w:rPr>
          <w:rFonts w:ascii="Times New Roman"/>
          <w:b w:val="false"/>
          <w:i w:val="false"/>
          <w:color w:val="000000"/>
          <w:sz w:val="28"/>
        </w:rPr>
        <w:t xml:space="preserve">
      11. В </w:t>
      </w:r>
      <w:r>
        <w:rPr>
          <w:rFonts w:ascii="Times New Roman"/>
          <w:b w:val="false"/>
          <w:i w:val="false"/>
          <w:color w:val="000000"/>
          <w:sz w:val="28"/>
        </w:rPr>
        <w:t>Указе</w:t>
      </w:r>
      <w:r>
        <w:rPr>
          <w:rFonts w:ascii="Times New Roman"/>
          <w:b w:val="false"/>
          <w:i w:val="false"/>
          <w:color w:val="000000"/>
          <w:sz w:val="28"/>
        </w:rPr>
        <w:t xml:space="preserve"> Президента Республики Казахстан от 14 ноября 2014 года № 954 "О мерах по дальнейшему совершенствованию деятельности органов национальной безопасности Республики Казахстан":</w:t>
      </w:r>
    </w:p>
    <w:bookmarkEnd w:id="32"/>
    <w:bookmarkStart w:name="z44" w:id="33"/>
    <w:p>
      <w:pPr>
        <w:spacing w:after="0"/>
        <w:ind w:left="0"/>
        <w:jc w:val="both"/>
      </w:pPr>
      <w:r>
        <w:rPr>
          <w:rFonts w:ascii="Times New Roman"/>
          <w:b w:val="false"/>
          <w:i w:val="false"/>
          <w:color w:val="000000"/>
          <w:sz w:val="28"/>
        </w:rPr>
        <w:t xml:space="preserve">
      Положение о Службе правительственной связи Комитета национальной безопасности Республики Казахстан, утвержденное вышеназванным Указом, изложить в новой редакции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изменениям и дополнениям.</w:t>
      </w:r>
    </w:p>
    <w:bookmarkEnd w:id="33"/>
    <w:bookmarkStart w:name="z45" w:id="34"/>
    <w:p>
      <w:pPr>
        <w:spacing w:after="0"/>
        <w:ind w:left="0"/>
        <w:jc w:val="both"/>
      </w:pPr>
      <w:r>
        <w:rPr>
          <w:rFonts w:ascii="Times New Roman"/>
          <w:b w:val="false"/>
          <w:i w:val="false"/>
          <w:color w:val="000000"/>
          <w:sz w:val="28"/>
        </w:rPr>
        <w:t>
      12. Секретно.</w:t>
      </w:r>
    </w:p>
    <w:bookmarkEnd w:id="34"/>
    <w:bookmarkStart w:name="z46" w:id="35"/>
    <w:p>
      <w:pPr>
        <w:spacing w:after="0"/>
        <w:ind w:left="0"/>
        <w:jc w:val="both"/>
      </w:pPr>
      <w:r>
        <w:rPr>
          <w:rFonts w:ascii="Times New Roman"/>
          <w:b w:val="false"/>
          <w:i w:val="false"/>
          <w:color w:val="000000"/>
          <w:sz w:val="28"/>
        </w:rPr>
        <w:t>
      13. Секретно.</w:t>
      </w:r>
    </w:p>
    <w:bookmarkEnd w:id="35"/>
    <w:bookmarkStart w:name="z47" w:id="36"/>
    <w:p>
      <w:pPr>
        <w:spacing w:after="0"/>
        <w:ind w:left="0"/>
        <w:jc w:val="both"/>
      </w:pPr>
      <w:r>
        <w:rPr>
          <w:rFonts w:ascii="Times New Roman"/>
          <w:b w:val="false"/>
          <w:i w:val="false"/>
          <w:color w:val="000000"/>
          <w:sz w:val="28"/>
        </w:rPr>
        <w:t xml:space="preserve">
      14. В </w:t>
      </w:r>
      <w:r>
        <w:rPr>
          <w:rFonts w:ascii="Times New Roman"/>
          <w:b w:val="false"/>
          <w:i w:val="false"/>
          <w:color w:val="000000"/>
          <w:sz w:val="28"/>
        </w:rPr>
        <w:t>Указе</w:t>
      </w:r>
      <w:r>
        <w:rPr>
          <w:rFonts w:ascii="Times New Roman"/>
          <w:b w:val="false"/>
          <w:i w:val="false"/>
          <w:color w:val="000000"/>
          <w:sz w:val="28"/>
        </w:rPr>
        <w:t xml:space="preserve"> Президента Республики Казахстан от 18 сентября 2019 года № 163 "О некоторых вопросах Комитета национальной безопасности Республики Казахстан":</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Положение</w:t>
      </w:r>
      <w:r>
        <w:rPr>
          <w:rFonts w:ascii="Times New Roman"/>
          <w:b w:val="false"/>
          <w:i w:val="false"/>
          <w:color w:val="000000"/>
          <w:sz w:val="28"/>
        </w:rPr>
        <w:t xml:space="preserve"> о Службе внешней разведки Комитета национальной безопасности Республики Казахстан, утвержденное вышеназванным Указом, изложить в новой редакции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изменениям и дополнениям.</w:t>
      </w:r>
    </w:p>
    <w:bookmarkStart w:name="z49" w:id="37"/>
    <w:p>
      <w:pPr>
        <w:spacing w:after="0"/>
        <w:ind w:left="0"/>
        <w:jc w:val="both"/>
      </w:pPr>
      <w:r>
        <w:rPr>
          <w:rFonts w:ascii="Times New Roman"/>
          <w:b w:val="false"/>
          <w:i w:val="false"/>
          <w:color w:val="000000"/>
          <w:sz w:val="28"/>
        </w:rPr>
        <w:t>
      15. В Указе Президента Республики Казахстан от 13 марта 2020 года № 282 "О некоторых вопросах Комитета национальной безопасности Республики Казахстан":</w:t>
      </w:r>
    </w:p>
    <w:bookmarkEnd w:id="37"/>
    <w:bookmarkStart w:name="z50" w:id="38"/>
    <w:p>
      <w:pPr>
        <w:spacing w:after="0"/>
        <w:ind w:left="0"/>
        <w:jc w:val="both"/>
      </w:pPr>
      <w:r>
        <w:rPr>
          <w:rFonts w:ascii="Times New Roman"/>
          <w:b w:val="false"/>
          <w:i w:val="false"/>
          <w:color w:val="000000"/>
          <w:sz w:val="28"/>
        </w:rPr>
        <w:t xml:space="preserve">
      Положение об Авиационной службе Комитета национальной безопасности Республики Казахстан, утвержденное вышеназванным Указом, изложить в новой редакции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изменениям и дополнениям.</w:t>
      </w:r>
    </w:p>
    <w:bookmarkEnd w:id="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изменениям и дополнениям,</w:t>
            </w:r>
            <w:r>
              <w:br/>
            </w:r>
            <w:r>
              <w:rPr>
                <w:rFonts w:ascii="Times New Roman"/>
                <w:b w:val="false"/>
                <w:i w:val="false"/>
                <w:color w:val="000000"/>
                <w:sz w:val="20"/>
              </w:rPr>
              <w:t xml:space="preserve">которые вносятся в некоторые </w:t>
            </w:r>
            <w:r>
              <w:br/>
            </w:r>
            <w:r>
              <w:rPr>
                <w:rFonts w:ascii="Times New Roman"/>
                <w:b w:val="false"/>
                <w:i w:val="false"/>
                <w:color w:val="000000"/>
                <w:sz w:val="20"/>
              </w:rPr>
              <w:t>указы</w:t>
            </w:r>
            <w:r>
              <w:br/>
            </w:r>
            <w:r>
              <w:rPr>
                <w:rFonts w:ascii="Times New Roman"/>
                <w:b w:val="false"/>
                <w:i w:val="false"/>
                <w:color w:val="000000"/>
                <w:sz w:val="20"/>
              </w:rPr>
              <w:t xml:space="preserve">Президента Республики </w:t>
            </w:r>
            <w:r>
              <w:br/>
            </w:r>
            <w:r>
              <w:rPr>
                <w:rFonts w:ascii="Times New Roman"/>
                <w:b w:val="false"/>
                <w:i w:val="false"/>
                <w:color w:val="000000"/>
                <w:sz w:val="20"/>
              </w:rPr>
              <w:t>Казахстан,</w:t>
            </w:r>
            <w:r>
              <w:br/>
            </w:r>
            <w:r>
              <w:rPr>
                <w:rFonts w:ascii="Times New Roman"/>
                <w:b w:val="false"/>
                <w:i w:val="false"/>
                <w:color w:val="000000"/>
                <w:sz w:val="20"/>
              </w:rPr>
              <w:t xml:space="preserve">утвержденным Указом </w:t>
            </w:r>
            <w:r>
              <w:br/>
            </w:r>
            <w:r>
              <w:rPr>
                <w:rFonts w:ascii="Times New Roman"/>
                <w:b w:val="false"/>
                <w:i w:val="false"/>
                <w:color w:val="000000"/>
                <w:sz w:val="20"/>
              </w:rPr>
              <w:t>Президента</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17 мая 2022 года № 893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r>
              <w:br/>
            </w:r>
            <w:r>
              <w:rPr>
                <w:rFonts w:ascii="Times New Roman"/>
                <w:b w:val="false"/>
                <w:i w:val="false"/>
                <w:color w:val="000000"/>
                <w:sz w:val="20"/>
              </w:rPr>
              <w:t>Указом Президента</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1 апреля 1996 года № 2922 </w:t>
            </w:r>
          </w:p>
        </w:tc>
      </w:tr>
    </w:tbl>
    <w:bookmarkStart w:name="z53" w:id="39"/>
    <w:p>
      <w:pPr>
        <w:spacing w:after="0"/>
        <w:ind w:left="0"/>
        <w:jc w:val="left"/>
      </w:pPr>
      <w:r>
        <w:rPr>
          <w:rFonts w:ascii="Times New Roman"/>
          <w:b/>
          <w:i w:val="false"/>
          <w:color w:val="000000"/>
        </w:rPr>
        <w:t xml:space="preserve"> ПОЛОЖЕНИЕ   </w:t>
      </w:r>
      <w:r>
        <w:br/>
      </w:r>
      <w:r>
        <w:rPr>
          <w:rFonts w:ascii="Times New Roman"/>
          <w:b/>
          <w:i w:val="false"/>
          <w:color w:val="000000"/>
        </w:rPr>
        <w:t xml:space="preserve">о Комитете национальной безопасности Республики Казахстан    </w:t>
      </w:r>
    </w:p>
    <w:bookmarkEnd w:id="39"/>
    <w:bookmarkStart w:name="z54" w:id="40"/>
    <w:p>
      <w:pPr>
        <w:spacing w:after="0"/>
        <w:ind w:left="0"/>
        <w:jc w:val="left"/>
      </w:pPr>
      <w:r>
        <w:rPr>
          <w:rFonts w:ascii="Times New Roman"/>
          <w:b/>
          <w:i w:val="false"/>
          <w:color w:val="000000"/>
        </w:rPr>
        <w:t xml:space="preserve"> Глава 1. Общие положения   </w:t>
      </w:r>
    </w:p>
    <w:bookmarkEnd w:id="40"/>
    <w:bookmarkStart w:name="z55" w:id="41"/>
    <w:p>
      <w:pPr>
        <w:spacing w:after="0"/>
        <w:ind w:left="0"/>
        <w:jc w:val="both"/>
      </w:pPr>
      <w:r>
        <w:rPr>
          <w:rFonts w:ascii="Times New Roman"/>
          <w:b w:val="false"/>
          <w:i w:val="false"/>
          <w:color w:val="000000"/>
          <w:sz w:val="28"/>
        </w:rPr>
        <w:t>
      1. Комитет национальной безопасности Республики Казахстан (далее –Комитет национальной безопасности) – непосредственно подчиненный и подотчетный Президенту Республики Казахстан специальный государственный орган Республики Казахстан, осуществляющий руководство в пределах своих полномочий единой системой органов национальной безопасности Республики Казахстан (далее – органы национальной безопасности), разведывательной, контрразведывательной, оперативно-розыскной деятельностью, в области защиты и охраны Государственной границы Республики Казахстан (далее – Государственная граница), обеспечения правительственной связью и организации шифровальной работы, пресечения актов терроризма и иных особо опасных преступных посягательств на личность, общество и государство, организации деятельности авиации органов национальной безопасности, защиты государственных секретов и является уполномоченным органом по защите государственных секретов в Республике Казахстан.</w:t>
      </w:r>
    </w:p>
    <w:bookmarkEnd w:id="41"/>
    <w:bookmarkStart w:name="z56" w:id="42"/>
    <w:p>
      <w:pPr>
        <w:spacing w:after="0"/>
        <w:ind w:left="0"/>
        <w:jc w:val="both"/>
      </w:pPr>
      <w:r>
        <w:rPr>
          <w:rFonts w:ascii="Times New Roman"/>
          <w:b w:val="false"/>
          <w:i w:val="false"/>
          <w:color w:val="000000"/>
          <w:sz w:val="28"/>
        </w:rPr>
        <w:t>
      2. Комитет национальной безопасности имеет ведомства:</w:t>
      </w:r>
    </w:p>
    <w:bookmarkEnd w:id="42"/>
    <w:bookmarkStart w:name="z57" w:id="43"/>
    <w:p>
      <w:pPr>
        <w:spacing w:after="0"/>
        <w:ind w:left="0"/>
        <w:jc w:val="both"/>
      </w:pPr>
      <w:r>
        <w:rPr>
          <w:rFonts w:ascii="Times New Roman"/>
          <w:b w:val="false"/>
          <w:i w:val="false"/>
          <w:color w:val="000000"/>
          <w:sz w:val="28"/>
        </w:rPr>
        <w:t>
      1) Пограничная служба Комитета национальной безопасности;</w:t>
      </w:r>
    </w:p>
    <w:bookmarkEnd w:id="43"/>
    <w:bookmarkStart w:name="z58" w:id="44"/>
    <w:p>
      <w:pPr>
        <w:spacing w:after="0"/>
        <w:ind w:left="0"/>
        <w:jc w:val="both"/>
      </w:pPr>
      <w:r>
        <w:rPr>
          <w:rFonts w:ascii="Times New Roman"/>
          <w:b w:val="false"/>
          <w:i w:val="false"/>
          <w:color w:val="000000"/>
          <w:sz w:val="28"/>
        </w:rPr>
        <w:t>
      2) Служба правительственной связи Комитета национальной безопасности;</w:t>
      </w:r>
    </w:p>
    <w:bookmarkEnd w:id="44"/>
    <w:bookmarkStart w:name="z59" w:id="45"/>
    <w:p>
      <w:pPr>
        <w:spacing w:after="0"/>
        <w:ind w:left="0"/>
        <w:jc w:val="both"/>
      </w:pPr>
      <w:r>
        <w:rPr>
          <w:rFonts w:ascii="Times New Roman"/>
          <w:b w:val="false"/>
          <w:i w:val="false"/>
          <w:color w:val="000000"/>
          <w:sz w:val="28"/>
        </w:rPr>
        <w:t>
      3) Служба специального назначения "А" Комитета национальной безопасности;</w:t>
      </w:r>
    </w:p>
    <w:bookmarkEnd w:id="45"/>
    <w:bookmarkStart w:name="z60" w:id="46"/>
    <w:p>
      <w:pPr>
        <w:spacing w:after="0"/>
        <w:ind w:left="0"/>
        <w:jc w:val="both"/>
      </w:pPr>
      <w:r>
        <w:rPr>
          <w:rFonts w:ascii="Times New Roman"/>
          <w:b w:val="false"/>
          <w:i w:val="false"/>
          <w:color w:val="000000"/>
          <w:sz w:val="28"/>
        </w:rPr>
        <w:t>
      4) Служба внешней разведки Комитета национальной безопасности;</w:t>
      </w:r>
    </w:p>
    <w:bookmarkEnd w:id="46"/>
    <w:bookmarkStart w:name="z61" w:id="47"/>
    <w:p>
      <w:pPr>
        <w:spacing w:after="0"/>
        <w:ind w:left="0"/>
        <w:jc w:val="both"/>
      </w:pPr>
      <w:r>
        <w:rPr>
          <w:rFonts w:ascii="Times New Roman"/>
          <w:b w:val="false"/>
          <w:i w:val="false"/>
          <w:color w:val="000000"/>
          <w:sz w:val="28"/>
        </w:rPr>
        <w:t>
      5) Авиационная служба Комитета национальной безопасности.</w:t>
      </w:r>
    </w:p>
    <w:bookmarkEnd w:id="47"/>
    <w:bookmarkStart w:name="z62" w:id="48"/>
    <w:p>
      <w:pPr>
        <w:spacing w:after="0"/>
        <w:ind w:left="0"/>
        <w:jc w:val="both"/>
      </w:pPr>
      <w:r>
        <w:rPr>
          <w:rFonts w:ascii="Times New Roman"/>
          <w:b w:val="false"/>
          <w:i w:val="false"/>
          <w:color w:val="000000"/>
          <w:sz w:val="28"/>
        </w:rPr>
        <w:t xml:space="preserve">
      3. Комитет национальной безопасности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законами Республики Казахстан, актами Президента Республики Казахстан и иными нормативными правовыми актами, а также настоящим Положением.</w:t>
      </w:r>
    </w:p>
    <w:bookmarkEnd w:id="48"/>
    <w:bookmarkStart w:name="z63" w:id="49"/>
    <w:p>
      <w:pPr>
        <w:spacing w:after="0"/>
        <w:ind w:left="0"/>
        <w:jc w:val="both"/>
      </w:pPr>
      <w:r>
        <w:rPr>
          <w:rFonts w:ascii="Times New Roman"/>
          <w:b w:val="false"/>
          <w:i w:val="false"/>
          <w:color w:val="000000"/>
          <w:sz w:val="28"/>
        </w:rPr>
        <w:t>
      4. Комитет национальной безопасности является юридическим лицом в организационно-правовой форме республиканского государственного учреждения, имеет печати с изображением Государственного Герба Республики Казахстан и штампы со своим наименованием на казахском и русском языках, бланки установленного образца, счета в органах казначейства в соответствии с законодательством Республики Казахстан.</w:t>
      </w:r>
    </w:p>
    <w:bookmarkEnd w:id="49"/>
    <w:bookmarkStart w:name="z64" w:id="50"/>
    <w:p>
      <w:pPr>
        <w:spacing w:after="0"/>
        <w:ind w:left="0"/>
        <w:jc w:val="both"/>
      </w:pPr>
      <w:r>
        <w:rPr>
          <w:rFonts w:ascii="Times New Roman"/>
          <w:b w:val="false"/>
          <w:i w:val="false"/>
          <w:color w:val="000000"/>
          <w:sz w:val="28"/>
        </w:rPr>
        <w:t>
      5. Комитет национальной безопасности вступает в гражданско-правовые отношения от собственного имени.</w:t>
      </w:r>
    </w:p>
    <w:bookmarkEnd w:id="50"/>
    <w:bookmarkStart w:name="z65" w:id="51"/>
    <w:p>
      <w:pPr>
        <w:spacing w:after="0"/>
        <w:ind w:left="0"/>
        <w:jc w:val="both"/>
      </w:pPr>
      <w:r>
        <w:rPr>
          <w:rFonts w:ascii="Times New Roman"/>
          <w:b w:val="false"/>
          <w:i w:val="false"/>
          <w:color w:val="000000"/>
          <w:sz w:val="28"/>
        </w:rPr>
        <w:t>
      6. Комитет национальной безопасности имеет право выступать стороной гражданско-правовых отношений от имени государства, если он уполномочен на это в соответствии с законодательством Республики Казахстан.</w:t>
      </w:r>
    </w:p>
    <w:bookmarkEnd w:id="51"/>
    <w:bookmarkStart w:name="z66" w:id="52"/>
    <w:p>
      <w:pPr>
        <w:spacing w:after="0"/>
        <w:ind w:left="0"/>
        <w:jc w:val="both"/>
      </w:pPr>
      <w:r>
        <w:rPr>
          <w:rFonts w:ascii="Times New Roman"/>
          <w:b w:val="false"/>
          <w:i w:val="false"/>
          <w:color w:val="000000"/>
          <w:sz w:val="28"/>
        </w:rPr>
        <w:t>
      7. Комитет национальной безопасности по вопросам своей компетенции в установленном законодательством порядке принимает решения, оформляемые приказами руководителя Комитета национальной безопасности и другими актами, предусмотренными законодательством Республики Казахстан.</w:t>
      </w:r>
    </w:p>
    <w:bookmarkEnd w:id="52"/>
    <w:bookmarkStart w:name="z67" w:id="53"/>
    <w:p>
      <w:pPr>
        <w:spacing w:after="0"/>
        <w:ind w:left="0"/>
        <w:jc w:val="both"/>
      </w:pPr>
      <w:r>
        <w:rPr>
          <w:rFonts w:ascii="Times New Roman"/>
          <w:b w:val="false"/>
          <w:i w:val="false"/>
          <w:color w:val="000000"/>
          <w:sz w:val="28"/>
        </w:rPr>
        <w:t>
      8. Структура и лимит штатной численности Комитета национальной безопасности утверждаются в соответствии с законодательством Республики Казахстан.</w:t>
      </w:r>
    </w:p>
    <w:bookmarkEnd w:id="53"/>
    <w:bookmarkStart w:name="z68" w:id="54"/>
    <w:p>
      <w:pPr>
        <w:spacing w:after="0"/>
        <w:ind w:left="0"/>
        <w:jc w:val="both"/>
      </w:pPr>
      <w:r>
        <w:rPr>
          <w:rFonts w:ascii="Times New Roman"/>
          <w:b w:val="false"/>
          <w:i w:val="false"/>
          <w:color w:val="000000"/>
          <w:sz w:val="28"/>
        </w:rPr>
        <w:t>
      9. Местонахождение Комитета национальной безопасности: Республика Казахстан, 010000, город Нур-Султан, район "Есиль", улица Сығанақ, 66.</w:t>
      </w:r>
    </w:p>
    <w:bookmarkEnd w:id="54"/>
    <w:bookmarkStart w:name="z69" w:id="55"/>
    <w:p>
      <w:pPr>
        <w:spacing w:after="0"/>
        <w:ind w:left="0"/>
        <w:jc w:val="both"/>
      </w:pPr>
      <w:r>
        <w:rPr>
          <w:rFonts w:ascii="Times New Roman"/>
          <w:b w:val="false"/>
          <w:i w:val="false"/>
          <w:color w:val="000000"/>
          <w:sz w:val="28"/>
        </w:rPr>
        <w:t>
      10. Настоящее Положение является учредительным документом Комитета национальной безопасности.</w:t>
      </w:r>
    </w:p>
    <w:bookmarkEnd w:id="55"/>
    <w:bookmarkStart w:name="z70" w:id="56"/>
    <w:p>
      <w:pPr>
        <w:spacing w:after="0"/>
        <w:ind w:left="0"/>
        <w:jc w:val="both"/>
      </w:pPr>
      <w:r>
        <w:rPr>
          <w:rFonts w:ascii="Times New Roman"/>
          <w:b w:val="false"/>
          <w:i w:val="false"/>
          <w:color w:val="000000"/>
          <w:sz w:val="28"/>
        </w:rPr>
        <w:t>
      11. Финансирование деятельности Комитета национальной безопасности осуществляется из республиканского бюджета в соответствии с законодательством Республики Казахстан.</w:t>
      </w:r>
    </w:p>
    <w:bookmarkEnd w:id="56"/>
    <w:bookmarkStart w:name="z71" w:id="57"/>
    <w:p>
      <w:pPr>
        <w:spacing w:after="0"/>
        <w:ind w:left="0"/>
        <w:jc w:val="both"/>
      </w:pPr>
      <w:r>
        <w:rPr>
          <w:rFonts w:ascii="Times New Roman"/>
          <w:b w:val="false"/>
          <w:i w:val="false"/>
          <w:color w:val="000000"/>
          <w:sz w:val="28"/>
        </w:rPr>
        <w:t>
      12. Комитету национальной безопасности запрещается вступать в договорные отношения с субъектами предпринимательства на предмет выполнения обязанностей, являющихся полномочиями Комитета национальной безопасности.</w:t>
      </w:r>
    </w:p>
    <w:bookmarkEnd w:id="57"/>
    <w:bookmarkStart w:name="z72" w:id="58"/>
    <w:p>
      <w:pPr>
        <w:spacing w:after="0"/>
        <w:ind w:left="0"/>
        <w:jc w:val="both"/>
      </w:pPr>
      <w:r>
        <w:rPr>
          <w:rFonts w:ascii="Times New Roman"/>
          <w:b w:val="false"/>
          <w:i w:val="false"/>
          <w:color w:val="000000"/>
          <w:sz w:val="28"/>
        </w:rPr>
        <w:t>
      Если Комитету национальной безопасности законодательными актами предоставлено право осуществлять приносящую доходы деятельность, то полученные доходы направляются в доход государственного бюджета, если иное не установлено законодательством Республики Казахстан.</w:t>
      </w:r>
    </w:p>
    <w:bookmarkEnd w:id="58"/>
    <w:bookmarkStart w:name="z73" w:id="59"/>
    <w:p>
      <w:pPr>
        <w:spacing w:after="0"/>
        <w:ind w:left="0"/>
        <w:jc w:val="left"/>
      </w:pPr>
      <w:r>
        <w:rPr>
          <w:rFonts w:ascii="Times New Roman"/>
          <w:b/>
          <w:i w:val="false"/>
          <w:color w:val="000000"/>
        </w:rPr>
        <w:t xml:space="preserve"> Глава 2. Задачи и полномочия государственного органа</w:t>
      </w:r>
    </w:p>
    <w:bookmarkEnd w:id="59"/>
    <w:bookmarkStart w:name="z74" w:id="60"/>
    <w:p>
      <w:pPr>
        <w:spacing w:after="0"/>
        <w:ind w:left="0"/>
        <w:jc w:val="both"/>
      </w:pPr>
      <w:r>
        <w:rPr>
          <w:rFonts w:ascii="Times New Roman"/>
          <w:b w:val="false"/>
          <w:i w:val="false"/>
          <w:color w:val="000000"/>
          <w:sz w:val="28"/>
        </w:rPr>
        <w:t>
      13. Задачи:</w:t>
      </w:r>
    </w:p>
    <w:bookmarkEnd w:id="60"/>
    <w:bookmarkStart w:name="z75" w:id="61"/>
    <w:p>
      <w:pPr>
        <w:spacing w:after="0"/>
        <w:ind w:left="0"/>
        <w:jc w:val="both"/>
      </w:pPr>
      <w:r>
        <w:rPr>
          <w:rFonts w:ascii="Times New Roman"/>
          <w:b w:val="false"/>
          <w:i w:val="false"/>
          <w:color w:val="000000"/>
          <w:sz w:val="28"/>
        </w:rPr>
        <w:t>
      1) участие в разработке и реализации государственной политики в области обеспечения безопасности личности, общества и государства;</w:t>
      </w:r>
    </w:p>
    <w:bookmarkEnd w:id="61"/>
    <w:bookmarkStart w:name="z76" w:id="62"/>
    <w:p>
      <w:pPr>
        <w:spacing w:after="0"/>
        <w:ind w:left="0"/>
        <w:jc w:val="both"/>
      </w:pPr>
      <w:r>
        <w:rPr>
          <w:rFonts w:ascii="Times New Roman"/>
          <w:b w:val="false"/>
          <w:i w:val="false"/>
          <w:color w:val="000000"/>
          <w:sz w:val="28"/>
        </w:rPr>
        <w:t>
      2) добывание разведывательной информации в интересах Республики Казахстан в соответствии с Законом Республики Казахстан "О внешней разведке";</w:t>
      </w:r>
    </w:p>
    <w:bookmarkEnd w:id="62"/>
    <w:bookmarkStart w:name="z77" w:id="63"/>
    <w:p>
      <w:pPr>
        <w:spacing w:after="0"/>
        <w:ind w:left="0"/>
        <w:jc w:val="both"/>
      </w:pPr>
      <w:r>
        <w:rPr>
          <w:rFonts w:ascii="Times New Roman"/>
          <w:b w:val="false"/>
          <w:i w:val="false"/>
          <w:color w:val="000000"/>
          <w:sz w:val="28"/>
        </w:rPr>
        <w:t>
      3) обеспечение Президента, Парламента, Правительства и других государственных органов Республики Казахстан разведывательной информацией и аналитическими оценками, необходимыми для принятия решений в политической, финансово-экономической, военно-политической, научно-технической, гуманитарной, экологической и иных областях, затрагивающих национальные интересы Республики Казахстан;</w:t>
      </w:r>
    </w:p>
    <w:bookmarkEnd w:id="63"/>
    <w:bookmarkStart w:name="z78" w:id="64"/>
    <w:p>
      <w:pPr>
        <w:spacing w:after="0"/>
        <w:ind w:left="0"/>
        <w:jc w:val="both"/>
      </w:pPr>
      <w:r>
        <w:rPr>
          <w:rFonts w:ascii="Times New Roman"/>
          <w:b w:val="false"/>
          <w:i w:val="false"/>
          <w:color w:val="000000"/>
          <w:sz w:val="28"/>
        </w:rPr>
        <w:t>
      4) содействие в реализации политики руководства государства в политической, военно-политической, финансово-экономической, научно-технической, гуманитарной, экологической и иных областях, затрагивающих национальные интересы Республики Казахстан;</w:t>
      </w:r>
    </w:p>
    <w:bookmarkEnd w:id="64"/>
    <w:bookmarkStart w:name="z79" w:id="65"/>
    <w:p>
      <w:pPr>
        <w:spacing w:after="0"/>
        <w:ind w:left="0"/>
        <w:jc w:val="both"/>
      </w:pPr>
      <w:r>
        <w:rPr>
          <w:rFonts w:ascii="Times New Roman"/>
          <w:b w:val="false"/>
          <w:i w:val="false"/>
          <w:color w:val="000000"/>
          <w:sz w:val="28"/>
        </w:rPr>
        <w:t>
      5) обеспечение взаимодействия государственных органов и организаций Республики Казахстан в рамках разведывательного сообщества Республики Казахстан;</w:t>
      </w:r>
    </w:p>
    <w:bookmarkEnd w:id="65"/>
    <w:bookmarkStart w:name="z80" w:id="66"/>
    <w:p>
      <w:pPr>
        <w:spacing w:after="0"/>
        <w:ind w:left="0"/>
        <w:jc w:val="both"/>
      </w:pPr>
      <w:r>
        <w:rPr>
          <w:rFonts w:ascii="Times New Roman"/>
          <w:b w:val="false"/>
          <w:i w:val="false"/>
          <w:color w:val="000000"/>
          <w:sz w:val="28"/>
        </w:rPr>
        <w:t>
      6) обеспечение безопасности загранучреждений Республики Казахстан и их персонала и реализация мер по защите государственных секретов и противодействию техническим разведкам в загранучреждениях Республики Казахстан;</w:t>
      </w:r>
    </w:p>
    <w:bookmarkEnd w:id="66"/>
    <w:bookmarkStart w:name="z81" w:id="67"/>
    <w:p>
      <w:pPr>
        <w:spacing w:after="0"/>
        <w:ind w:left="0"/>
        <w:jc w:val="both"/>
      </w:pPr>
      <w:r>
        <w:rPr>
          <w:rFonts w:ascii="Times New Roman"/>
          <w:b w:val="false"/>
          <w:i w:val="false"/>
          <w:color w:val="000000"/>
          <w:sz w:val="28"/>
        </w:rPr>
        <w:t>
      7) осуществление контрразведывательной деятельности;</w:t>
      </w:r>
    </w:p>
    <w:bookmarkEnd w:id="67"/>
    <w:bookmarkStart w:name="z82" w:id="68"/>
    <w:p>
      <w:pPr>
        <w:spacing w:after="0"/>
        <w:ind w:left="0"/>
        <w:jc w:val="both"/>
      </w:pPr>
      <w:r>
        <w:rPr>
          <w:rFonts w:ascii="Times New Roman"/>
          <w:b w:val="false"/>
          <w:i w:val="false"/>
          <w:color w:val="000000"/>
          <w:sz w:val="28"/>
        </w:rPr>
        <w:t>
      8) координация и осуществление деятельности по противодействию техническим разведкам в отношении сведений, составляющих государственные секреты;</w:t>
      </w:r>
    </w:p>
    <w:bookmarkEnd w:id="68"/>
    <w:bookmarkStart w:name="z83" w:id="69"/>
    <w:p>
      <w:pPr>
        <w:spacing w:after="0"/>
        <w:ind w:left="0"/>
        <w:jc w:val="both"/>
      </w:pPr>
      <w:r>
        <w:rPr>
          <w:rFonts w:ascii="Times New Roman"/>
          <w:b w:val="false"/>
          <w:i w:val="false"/>
          <w:color w:val="000000"/>
          <w:sz w:val="28"/>
        </w:rPr>
        <w:t>
      9) выявление, предупреждение и пресечение террористической и иной деятельности, направленной на насильственное изменение конституционного строя, нарушение целостности и подрыв безопасности Республики Казахстан;</w:t>
      </w:r>
    </w:p>
    <w:bookmarkEnd w:id="69"/>
    <w:bookmarkStart w:name="z84" w:id="70"/>
    <w:p>
      <w:pPr>
        <w:spacing w:after="0"/>
        <w:ind w:left="0"/>
        <w:jc w:val="both"/>
      </w:pPr>
      <w:r>
        <w:rPr>
          <w:rFonts w:ascii="Times New Roman"/>
          <w:b w:val="false"/>
          <w:i w:val="false"/>
          <w:color w:val="000000"/>
          <w:sz w:val="28"/>
        </w:rPr>
        <w:t>
      10) координация деятельности в сфере противодействия терроризму и экстремизму в Республике Казахстан;</w:t>
      </w:r>
    </w:p>
    <w:bookmarkEnd w:id="70"/>
    <w:bookmarkStart w:name="z85" w:id="71"/>
    <w:p>
      <w:pPr>
        <w:spacing w:after="0"/>
        <w:ind w:left="0"/>
        <w:jc w:val="both"/>
      </w:pPr>
      <w:r>
        <w:rPr>
          <w:rFonts w:ascii="Times New Roman"/>
          <w:b w:val="false"/>
          <w:i w:val="false"/>
          <w:color w:val="000000"/>
          <w:sz w:val="28"/>
        </w:rPr>
        <w:t>
      11) выявление, пресечение, раскрытие и расследование уголовных правонарушений, отнесенных законодательством Республики Казахстан к ведению органов национальной безопасности;</w:t>
      </w:r>
    </w:p>
    <w:bookmarkEnd w:id="71"/>
    <w:bookmarkStart w:name="z86" w:id="72"/>
    <w:p>
      <w:pPr>
        <w:spacing w:after="0"/>
        <w:ind w:left="0"/>
        <w:jc w:val="both"/>
      </w:pPr>
      <w:r>
        <w:rPr>
          <w:rFonts w:ascii="Times New Roman"/>
          <w:b w:val="false"/>
          <w:i w:val="false"/>
          <w:color w:val="000000"/>
          <w:sz w:val="28"/>
        </w:rPr>
        <w:t>
      12) обеспечение Президента Республики Казахстан, государственных органов, Вооруженных Сил Республики Казахстан, других войск и воинских формирований правительственной связью в мирное и военное время;</w:t>
      </w:r>
    </w:p>
    <w:bookmarkEnd w:id="72"/>
    <w:bookmarkStart w:name="z87" w:id="73"/>
    <w:p>
      <w:pPr>
        <w:spacing w:after="0"/>
        <w:ind w:left="0"/>
        <w:jc w:val="both"/>
      </w:pPr>
      <w:r>
        <w:rPr>
          <w:rFonts w:ascii="Times New Roman"/>
          <w:b w:val="false"/>
          <w:i w:val="false"/>
          <w:color w:val="000000"/>
          <w:sz w:val="28"/>
        </w:rPr>
        <w:t>
      13) организация шифровальной работы в уполномоченных государственных органах, органах военного управления, национальной безопасности и внутренних дел Республики Казахстан;</w:t>
      </w:r>
    </w:p>
    <w:bookmarkEnd w:id="73"/>
    <w:bookmarkStart w:name="z88" w:id="74"/>
    <w:p>
      <w:pPr>
        <w:spacing w:after="0"/>
        <w:ind w:left="0"/>
        <w:jc w:val="both"/>
      </w:pPr>
      <w:r>
        <w:rPr>
          <w:rFonts w:ascii="Times New Roman"/>
          <w:b w:val="false"/>
          <w:i w:val="false"/>
          <w:color w:val="000000"/>
          <w:sz w:val="28"/>
        </w:rPr>
        <w:t>
      14) обеспечение защиты и охраны Государственной границы;</w:t>
      </w:r>
    </w:p>
    <w:bookmarkEnd w:id="74"/>
    <w:bookmarkStart w:name="z89" w:id="75"/>
    <w:p>
      <w:pPr>
        <w:spacing w:after="0"/>
        <w:ind w:left="0"/>
        <w:jc w:val="both"/>
      </w:pPr>
      <w:r>
        <w:rPr>
          <w:rFonts w:ascii="Times New Roman"/>
          <w:b w:val="false"/>
          <w:i w:val="false"/>
          <w:color w:val="000000"/>
          <w:sz w:val="28"/>
        </w:rPr>
        <w:t>
      15) организация защищенной связи загранучреждений Республики Казахстан и обеспечение физической защиты загранучреждений Республики Казахстан;</w:t>
      </w:r>
    </w:p>
    <w:bookmarkEnd w:id="75"/>
    <w:bookmarkStart w:name="z90" w:id="76"/>
    <w:p>
      <w:pPr>
        <w:spacing w:after="0"/>
        <w:ind w:left="0"/>
        <w:jc w:val="both"/>
      </w:pPr>
      <w:r>
        <w:rPr>
          <w:rFonts w:ascii="Times New Roman"/>
          <w:b w:val="false"/>
          <w:i w:val="false"/>
          <w:color w:val="000000"/>
          <w:sz w:val="28"/>
        </w:rPr>
        <w:t>
      16) обеспечение информационной безопасности сетей правительственной связи, республиканских сетей защищенной связи и сетей защищенной связи органов национальной безопасности;</w:t>
      </w:r>
    </w:p>
    <w:bookmarkEnd w:id="76"/>
    <w:bookmarkStart w:name="z91" w:id="77"/>
    <w:p>
      <w:pPr>
        <w:spacing w:after="0"/>
        <w:ind w:left="0"/>
        <w:jc w:val="both"/>
      </w:pPr>
      <w:r>
        <w:rPr>
          <w:rFonts w:ascii="Times New Roman"/>
          <w:b w:val="false"/>
          <w:i w:val="false"/>
          <w:color w:val="000000"/>
          <w:sz w:val="28"/>
        </w:rPr>
        <w:t>
      17) организация и проведение контрразведывательных, специальных оперативно-розыскных мероприятий по заданиям субъектов контрразведывательной, оперативно-розыскной деятельности, а также создание условий для обеспечения их проведения;</w:t>
      </w:r>
    </w:p>
    <w:bookmarkEnd w:id="77"/>
    <w:bookmarkStart w:name="z92" w:id="78"/>
    <w:p>
      <w:pPr>
        <w:spacing w:after="0"/>
        <w:ind w:left="0"/>
        <w:jc w:val="both"/>
      </w:pPr>
      <w:r>
        <w:rPr>
          <w:rFonts w:ascii="Times New Roman"/>
          <w:b w:val="false"/>
          <w:i w:val="false"/>
          <w:color w:val="000000"/>
          <w:sz w:val="28"/>
        </w:rPr>
        <w:t>
      18) управление, формирование и реализация единых подходов в органах национальной безопасности, а также организация их деятельности;</w:t>
      </w:r>
    </w:p>
    <w:bookmarkEnd w:id="78"/>
    <w:bookmarkStart w:name="z93" w:id="79"/>
    <w:p>
      <w:pPr>
        <w:spacing w:after="0"/>
        <w:ind w:left="0"/>
        <w:jc w:val="both"/>
      </w:pPr>
      <w:r>
        <w:rPr>
          <w:rFonts w:ascii="Times New Roman"/>
          <w:b w:val="false"/>
          <w:i w:val="false"/>
          <w:color w:val="000000"/>
          <w:sz w:val="28"/>
        </w:rPr>
        <w:t>
      19) организация и проведение в установленном законодательством Республики Казахстан порядке негласных следственных действий, а также создание условий для обеспечения их проведения;</w:t>
      </w:r>
    </w:p>
    <w:bookmarkEnd w:id="79"/>
    <w:bookmarkStart w:name="z94" w:id="80"/>
    <w:p>
      <w:pPr>
        <w:spacing w:after="0"/>
        <w:ind w:left="0"/>
        <w:jc w:val="both"/>
      </w:pPr>
      <w:r>
        <w:rPr>
          <w:rFonts w:ascii="Times New Roman"/>
          <w:b w:val="false"/>
          <w:i w:val="false"/>
          <w:color w:val="000000"/>
          <w:sz w:val="28"/>
        </w:rPr>
        <w:t>
      20) реализация единой государственной политики в области защиты государственных секретов;</w:t>
      </w:r>
    </w:p>
    <w:bookmarkEnd w:id="80"/>
    <w:bookmarkStart w:name="z95" w:id="81"/>
    <w:p>
      <w:pPr>
        <w:spacing w:after="0"/>
        <w:ind w:left="0"/>
        <w:jc w:val="both"/>
      </w:pPr>
      <w:r>
        <w:rPr>
          <w:rFonts w:ascii="Times New Roman"/>
          <w:b w:val="false"/>
          <w:i w:val="false"/>
          <w:color w:val="000000"/>
          <w:sz w:val="28"/>
        </w:rPr>
        <w:t>
      21) разработка правовых, административных, экономических, технических, программных и криптографических мер по защите государственных секретов;</w:t>
      </w:r>
    </w:p>
    <w:bookmarkEnd w:id="81"/>
    <w:bookmarkStart w:name="z96" w:id="82"/>
    <w:p>
      <w:pPr>
        <w:spacing w:after="0"/>
        <w:ind w:left="0"/>
        <w:jc w:val="both"/>
      </w:pPr>
      <w:r>
        <w:rPr>
          <w:rFonts w:ascii="Times New Roman"/>
          <w:b w:val="false"/>
          <w:i w:val="false"/>
          <w:color w:val="000000"/>
          <w:sz w:val="28"/>
        </w:rPr>
        <w:t>
      22) осуществление иных задач, возложенных на Комитет национальной безопасности, в пределах своей компетенции.</w:t>
      </w:r>
    </w:p>
    <w:bookmarkEnd w:id="82"/>
    <w:bookmarkStart w:name="z97" w:id="83"/>
    <w:p>
      <w:pPr>
        <w:spacing w:after="0"/>
        <w:ind w:left="0"/>
        <w:jc w:val="both"/>
      </w:pPr>
      <w:r>
        <w:rPr>
          <w:rFonts w:ascii="Times New Roman"/>
          <w:b w:val="false"/>
          <w:i w:val="false"/>
          <w:color w:val="000000"/>
          <w:sz w:val="28"/>
        </w:rPr>
        <w:t>
      14. Полномочия:</w:t>
      </w:r>
    </w:p>
    <w:bookmarkEnd w:id="83"/>
    <w:bookmarkStart w:name="z98" w:id="84"/>
    <w:p>
      <w:pPr>
        <w:spacing w:after="0"/>
        <w:ind w:left="0"/>
        <w:jc w:val="both"/>
      </w:pPr>
      <w:r>
        <w:rPr>
          <w:rFonts w:ascii="Times New Roman"/>
          <w:b w:val="false"/>
          <w:i w:val="false"/>
          <w:color w:val="000000"/>
          <w:sz w:val="28"/>
        </w:rPr>
        <w:t>
      1) права:</w:t>
      </w:r>
    </w:p>
    <w:bookmarkEnd w:id="84"/>
    <w:bookmarkStart w:name="z99" w:id="85"/>
    <w:p>
      <w:pPr>
        <w:spacing w:after="0"/>
        <w:ind w:left="0"/>
        <w:jc w:val="both"/>
      </w:pPr>
      <w:r>
        <w:rPr>
          <w:rFonts w:ascii="Times New Roman"/>
          <w:b w:val="false"/>
          <w:i w:val="false"/>
          <w:color w:val="000000"/>
          <w:sz w:val="28"/>
        </w:rPr>
        <w:t>
      для служебного пользования;</w:t>
      </w:r>
    </w:p>
    <w:bookmarkEnd w:id="85"/>
    <w:bookmarkStart w:name="z100" w:id="86"/>
    <w:p>
      <w:pPr>
        <w:spacing w:after="0"/>
        <w:ind w:left="0"/>
        <w:jc w:val="both"/>
      </w:pPr>
      <w:r>
        <w:rPr>
          <w:rFonts w:ascii="Times New Roman"/>
          <w:b w:val="false"/>
          <w:i w:val="false"/>
          <w:color w:val="000000"/>
          <w:sz w:val="28"/>
        </w:rPr>
        <w:t>
      для служебного пользования;</w:t>
      </w:r>
    </w:p>
    <w:bookmarkEnd w:id="86"/>
    <w:bookmarkStart w:name="z101" w:id="87"/>
    <w:p>
      <w:pPr>
        <w:spacing w:after="0"/>
        <w:ind w:left="0"/>
        <w:jc w:val="both"/>
      </w:pPr>
      <w:r>
        <w:rPr>
          <w:rFonts w:ascii="Times New Roman"/>
          <w:b w:val="false"/>
          <w:i w:val="false"/>
          <w:color w:val="000000"/>
          <w:sz w:val="28"/>
        </w:rPr>
        <w:t>
      создавать конспиративные объекты (предприятия и организации), а также использовать документы, зашифровывающие сотрудников, военнослужащих, конфиденциальных помощников, ведомственную принадлежность подразделений, организаций, помещений и транспортных средств;</w:t>
      </w:r>
    </w:p>
    <w:bookmarkEnd w:id="87"/>
    <w:bookmarkStart w:name="z102" w:id="88"/>
    <w:p>
      <w:pPr>
        <w:spacing w:after="0"/>
        <w:ind w:left="0"/>
        <w:jc w:val="both"/>
      </w:pPr>
      <w:r>
        <w:rPr>
          <w:rFonts w:ascii="Times New Roman"/>
          <w:b w:val="false"/>
          <w:i w:val="false"/>
          <w:color w:val="000000"/>
          <w:sz w:val="28"/>
        </w:rPr>
        <w:t>
      изготавливать, в том числе при содействии других государственных органов, и выдавать лицам, подлежащим государственной защите в соответствии с законодательством Республики Казахстан о государственной защите лиц, участвующих в уголовном процессе, документы, удостоверяющие личность, и иные документы с измененными анкетными данными;</w:t>
      </w:r>
    </w:p>
    <w:bookmarkEnd w:id="88"/>
    <w:bookmarkStart w:name="z103" w:id="89"/>
    <w:p>
      <w:pPr>
        <w:spacing w:after="0"/>
        <w:ind w:left="0"/>
        <w:jc w:val="both"/>
      </w:pPr>
      <w:r>
        <w:rPr>
          <w:rFonts w:ascii="Times New Roman"/>
          <w:b w:val="false"/>
          <w:i w:val="false"/>
          <w:color w:val="000000"/>
          <w:sz w:val="28"/>
        </w:rPr>
        <w:t>
      принимать правовые акты в пределах своей компетенции;</w:t>
      </w:r>
    </w:p>
    <w:bookmarkEnd w:id="89"/>
    <w:bookmarkStart w:name="z104" w:id="90"/>
    <w:p>
      <w:pPr>
        <w:spacing w:after="0"/>
        <w:ind w:left="0"/>
        <w:jc w:val="both"/>
      </w:pPr>
      <w:r>
        <w:rPr>
          <w:rFonts w:ascii="Times New Roman"/>
          <w:b w:val="false"/>
          <w:i w:val="false"/>
          <w:color w:val="000000"/>
          <w:sz w:val="28"/>
        </w:rPr>
        <w:t>
      запрашивать и получать в установленном законодательством Республики Казахстан порядке от государственных органов, организаций, их должностных лиц необходимую информацию и материалы;</w:t>
      </w:r>
    </w:p>
    <w:bookmarkEnd w:id="90"/>
    <w:bookmarkStart w:name="z105" w:id="91"/>
    <w:p>
      <w:pPr>
        <w:spacing w:after="0"/>
        <w:ind w:left="0"/>
        <w:jc w:val="both"/>
      </w:pPr>
      <w:r>
        <w:rPr>
          <w:rFonts w:ascii="Times New Roman"/>
          <w:b w:val="false"/>
          <w:i w:val="false"/>
          <w:color w:val="000000"/>
          <w:sz w:val="28"/>
        </w:rPr>
        <w:t>
      создавать консультативно-совещательные органы, в том числе Технический совет Комитета национальной безопасности и экспертные комиссии в пределах своей компетенции, а также межведомственные рабочие группы по вопросам, относящимся к деятельности органов национальной безопасности;</w:t>
      </w:r>
    </w:p>
    <w:bookmarkEnd w:id="91"/>
    <w:bookmarkStart w:name="z106" w:id="92"/>
    <w:p>
      <w:pPr>
        <w:spacing w:after="0"/>
        <w:ind w:left="0"/>
        <w:jc w:val="both"/>
      </w:pPr>
      <w:r>
        <w:rPr>
          <w:rFonts w:ascii="Times New Roman"/>
          <w:b w:val="false"/>
          <w:i w:val="false"/>
          <w:color w:val="000000"/>
          <w:sz w:val="28"/>
        </w:rPr>
        <w:t>
      обращаться в суд;</w:t>
      </w:r>
    </w:p>
    <w:bookmarkEnd w:id="92"/>
    <w:bookmarkStart w:name="z107" w:id="93"/>
    <w:p>
      <w:pPr>
        <w:spacing w:after="0"/>
        <w:ind w:left="0"/>
        <w:jc w:val="both"/>
      </w:pPr>
      <w:r>
        <w:rPr>
          <w:rFonts w:ascii="Times New Roman"/>
          <w:b w:val="false"/>
          <w:i w:val="false"/>
          <w:color w:val="000000"/>
          <w:sz w:val="28"/>
        </w:rPr>
        <w:t>
      проводить контрразведывательные мероприятия, общие и специальные оперативно-розыскные мероприятия;</w:t>
      </w:r>
    </w:p>
    <w:bookmarkEnd w:id="93"/>
    <w:bookmarkStart w:name="z108" w:id="94"/>
    <w:p>
      <w:pPr>
        <w:spacing w:after="0"/>
        <w:ind w:left="0"/>
        <w:jc w:val="both"/>
      </w:pPr>
      <w:r>
        <w:rPr>
          <w:rFonts w:ascii="Times New Roman"/>
          <w:b w:val="false"/>
          <w:i w:val="false"/>
          <w:color w:val="000000"/>
          <w:sz w:val="28"/>
        </w:rPr>
        <w:t>
      в соответствии с законодательством Республики Казахстан проводить криминалистические, психолого-социологические и полиграфологические исследования;</w:t>
      </w:r>
    </w:p>
    <w:bookmarkEnd w:id="94"/>
    <w:bookmarkStart w:name="z109" w:id="95"/>
    <w:p>
      <w:pPr>
        <w:spacing w:after="0"/>
        <w:ind w:left="0"/>
        <w:jc w:val="both"/>
      </w:pPr>
      <w:r>
        <w:rPr>
          <w:rFonts w:ascii="Times New Roman"/>
          <w:b w:val="false"/>
          <w:i w:val="false"/>
          <w:color w:val="000000"/>
          <w:sz w:val="28"/>
        </w:rPr>
        <w:t>
      осуществлять оперативно-боевые мероприятия по пресечению противоправной деятельности в соответствии с разрабатываемыми специальными методиками, а также использовать специальные средства в соответствии с перечнем, утверждаемым Правительством Республики Казахстан;</w:t>
      </w:r>
    </w:p>
    <w:bookmarkEnd w:id="95"/>
    <w:bookmarkStart w:name="z110" w:id="96"/>
    <w:p>
      <w:pPr>
        <w:spacing w:after="0"/>
        <w:ind w:left="0"/>
        <w:jc w:val="both"/>
      </w:pPr>
      <w:r>
        <w:rPr>
          <w:rFonts w:ascii="Times New Roman"/>
          <w:b w:val="false"/>
          <w:i w:val="false"/>
          <w:color w:val="000000"/>
          <w:sz w:val="28"/>
        </w:rPr>
        <w:t>
      осуществлять проникновение в специальные службы и организации иностранных государств, преступные группы, цели и действия которых направлены на подрыв безопасности государства, нарушение территориальной целостности Республики Казахстан, насильственное изменение конституционного строя;</w:t>
      </w:r>
    </w:p>
    <w:bookmarkEnd w:id="96"/>
    <w:bookmarkStart w:name="z111" w:id="97"/>
    <w:p>
      <w:pPr>
        <w:spacing w:after="0"/>
        <w:ind w:left="0"/>
        <w:jc w:val="both"/>
      </w:pPr>
      <w:r>
        <w:rPr>
          <w:rFonts w:ascii="Times New Roman"/>
          <w:b w:val="false"/>
          <w:i w:val="false"/>
          <w:color w:val="000000"/>
          <w:sz w:val="28"/>
        </w:rPr>
        <w:t>
      взаимодействовать с субъектами внешней разведки Республики Казахстан при осуществлении разведывательной деятельности, в том числе с использованием радиоэлектронных и специальных технических средств;</w:t>
      </w:r>
    </w:p>
    <w:bookmarkEnd w:id="97"/>
    <w:bookmarkStart w:name="z112" w:id="98"/>
    <w:p>
      <w:pPr>
        <w:spacing w:after="0"/>
        <w:ind w:left="0"/>
        <w:jc w:val="both"/>
      </w:pPr>
      <w:r>
        <w:rPr>
          <w:rFonts w:ascii="Times New Roman"/>
          <w:b w:val="false"/>
          <w:i w:val="false"/>
          <w:color w:val="000000"/>
          <w:sz w:val="28"/>
        </w:rPr>
        <w:t>
      вносить предложения Президенту и Правительству Республики Казахстан по вопросам совершенствования внешней разведки Республики Казахстан;</w:t>
      </w:r>
    </w:p>
    <w:bookmarkEnd w:id="98"/>
    <w:bookmarkStart w:name="z113" w:id="99"/>
    <w:p>
      <w:pPr>
        <w:spacing w:after="0"/>
        <w:ind w:left="0"/>
        <w:jc w:val="both"/>
      </w:pPr>
      <w:r>
        <w:rPr>
          <w:rFonts w:ascii="Times New Roman"/>
          <w:b w:val="false"/>
          <w:i w:val="false"/>
          <w:color w:val="000000"/>
          <w:sz w:val="28"/>
        </w:rPr>
        <w:t>
      самостоятельно или совместно с уполномоченными государственными органами решать вопросы о закрытии въезда в Республику Казахстан и выдворении за пределы Республики Казахстан иностранцев и лиц без гражданства, которые своими действиями создают угрозу или наносят ущерб безопасности общества и государства;</w:t>
      </w:r>
    </w:p>
    <w:bookmarkEnd w:id="99"/>
    <w:bookmarkStart w:name="z114" w:id="100"/>
    <w:p>
      <w:pPr>
        <w:spacing w:after="0"/>
        <w:ind w:left="0"/>
        <w:jc w:val="both"/>
      </w:pPr>
      <w:r>
        <w:rPr>
          <w:rFonts w:ascii="Times New Roman"/>
          <w:b w:val="false"/>
          <w:i w:val="false"/>
          <w:color w:val="000000"/>
          <w:sz w:val="28"/>
        </w:rPr>
        <w:t>
      при выявлении, пресечении, раскрытии и расследовании уголовных правонарушений, отнесенных законодательством Республики Казахстан к ведению органов национальной безопасности, давать обязательные для исполнения поручения другим органам в пределах, предусмотренных уголовно-процессуальным законодательством Республики Казахстан;</w:t>
      </w:r>
    </w:p>
    <w:bookmarkEnd w:id="100"/>
    <w:bookmarkStart w:name="z115" w:id="101"/>
    <w:p>
      <w:pPr>
        <w:spacing w:after="0"/>
        <w:ind w:left="0"/>
        <w:jc w:val="both"/>
      </w:pPr>
      <w:r>
        <w:rPr>
          <w:rFonts w:ascii="Times New Roman"/>
          <w:b w:val="false"/>
          <w:i w:val="false"/>
          <w:color w:val="000000"/>
          <w:sz w:val="28"/>
        </w:rPr>
        <w:t>
      вызывать в органы национальной безопасности граждан по материалам, находящимся в производстве, получать от них объяснения, справки, документы и снимать с них копии, подвергать приводу лиц, уклоняющихся от явки по вызову;</w:t>
      </w:r>
    </w:p>
    <w:bookmarkEnd w:id="101"/>
    <w:bookmarkStart w:name="z116" w:id="102"/>
    <w:p>
      <w:pPr>
        <w:spacing w:after="0"/>
        <w:ind w:left="0"/>
        <w:jc w:val="both"/>
      </w:pPr>
      <w:r>
        <w:rPr>
          <w:rFonts w:ascii="Times New Roman"/>
          <w:b w:val="false"/>
          <w:i w:val="false"/>
          <w:color w:val="000000"/>
          <w:sz w:val="28"/>
        </w:rPr>
        <w:t>
      в соответствии с законодательством Республики Казахстан проверять у граждан при обоснованном подозрении в совершении уголовных правонарушений документы, удостоверяющие их личность, производить задержание лиц, подозреваемых в совершении уголовных правонарушений, осуществлять проверку документов, личный досмотр задержанных и их транспортных средств, а также изъятие находящихся при них вещей и документов;</w:t>
      </w:r>
    </w:p>
    <w:bookmarkEnd w:id="102"/>
    <w:bookmarkStart w:name="z117" w:id="103"/>
    <w:p>
      <w:pPr>
        <w:spacing w:after="0"/>
        <w:ind w:left="0"/>
        <w:jc w:val="both"/>
      </w:pPr>
      <w:r>
        <w:rPr>
          <w:rFonts w:ascii="Times New Roman"/>
          <w:b w:val="false"/>
          <w:i w:val="false"/>
          <w:color w:val="000000"/>
          <w:sz w:val="28"/>
        </w:rPr>
        <w:t>
      при участии в антитеррористической операции и обеспечении правового режима антитеррористической операции применять меры и временные ограничения, предусмотренные Законом Республики Казахстан "О противодействии терроризму";</w:t>
      </w:r>
    </w:p>
    <w:bookmarkEnd w:id="103"/>
    <w:bookmarkStart w:name="z118" w:id="104"/>
    <w:p>
      <w:pPr>
        <w:spacing w:after="0"/>
        <w:ind w:left="0"/>
        <w:jc w:val="both"/>
      </w:pPr>
      <w:r>
        <w:rPr>
          <w:rFonts w:ascii="Times New Roman"/>
          <w:b w:val="false"/>
          <w:i w:val="false"/>
          <w:color w:val="000000"/>
          <w:sz w:val="28"/>
        </w:rPr>
        <w:t>
      использовать средства связи, транспортные средства, принадлежащие Вооруженным Силам Республики Казахстан, другим войскам и воинским формированиям, а также иным организациям, для предотвращения уголовных правонарушений, преследования и задержания лиц, совершивших или подозреваемых в совершении уголовных правонарушений, доставления задержанных лиц к месту их содержания, а также для проезда к месту происшествия и доставки нуждающихся в срочной медицинской помощи граждан в лечебные учреждения (организации). По требованию владельцев средств связи и транспортных средств органы национальной безопасности возмещают в установленном законодательством Республики Казахстан порядке причиненный в результате этого фактический ущерб;</w:t>
      </w:r>
    </w:p>
    <w:bookmarkEnd w:id="104"/>
    <w:bookmarkStart w:name="z119" w:id="105"/>
    <w:p>
      <w:pPr>
        <w:spacing w:after="0"/>
        <w:ind w:left="0"/>
        <w:jc w:val="both"/>
      </w:pPr>
      <w:r>
        <w:rPr>
          <w:rFonts w:ascii="Times New Roman"/>
          <w:b w:val="false"/>
          <w:i w:val="false"/>
          <w:color w:val="000000"/>
          <w:sz w:val="28"/>
        </w:rPr>
        <w:t>
      беспрепятственно входить на территорию и в помещения организаций, воинских формирований и частей, жилые и иные принадлежащие гражданам помещения, на принадлежащие им земельные участки в целях пресечения уголовных правонарушений, преследования лиц, подозреваемых в их совершении, если промедление может поставить под угрозу жизнь и здоровье граждан, нанести ущерб безопасности страны. О случаях насильственного вхождения в жилые и иные принадлежащие гражданам помещения органы национальной безопасности уведомляют прокурора в течение двадцати четырех часов;</w:t>
      </w:r>
    </w:p>
    <w:bookmarkEnd w:id="105"/>
    <w:bookmarkStart w:name="z120" w:id="106"/>
    <w:p>
      <w:pPr>
        <w:spacing w:after="0"/>
        <w:ind w:left="0"/>
        <w:jc w:val="both"/>
      </w:pPr>
      <w:r>
        <w:rPr>
          <w:rFonts w:ascii="Times New Roman"/>
          <w:b w:val="false"/>
          <w:i w:val="false"/>
          <w:color w:val="000000"/>
          <w:sz w:val="28"/>
        </w:rPr>
        <w:t>
      вносить в государственные органы и организации обязательные для исполнения представления об устранении причин и условий, способствующих реализации угроз безопасности Республики Казахстан, совершению уголовных правонарушений, расследование которых отнесено законодательством Республики Казахстан к ведению органов национальной безопасности;</w:t>
      </w:r>
    </w:p>
    <w:bookmarkEnd w:id="106"/>
    <w:bookmarkStart w:name="z121" w:id="107"/>
    <w:p>
      <w:pPr>
        <w:spacing w:after="0"/>
        <w:ind w:left="0"/>
        <w:jc w:val="both"/>
      </w:pPr>
      <w:r>
        <w:rPr>
          <w:rFonts w:ascii="Times New Roman"/>
          <w:b w:val="false"/>
          <w:i w:val="false"/>
          <w:color w:val="000000"/>
          <w:sz w:val="28"/>
        </w:rPr>
        <w:t>
      осуществлять административное задержание лиц, совершивших правонарушения, связанные с попытками проникновения и проникновением на специально охраняемые территории особорежимных и иных объектов, незаконно пребывающих в пограничной зоне. Проверять документы, удостоверяющие их личность, получать от них объяснения, осуществлять их личный досмотр, досмотр и изъятие вещей и документов;</w:t>
      </w:r>
    </w:p>
    <w:bookmarkEnd w:id="107"/>
    <w:bookmarkStart w:name="z122" w:id="108"/>
    <w:p>
      <w:pPr>
        <w:spacing w:after="0"/>
        <w:ind w:left="0"/>
        <w:jc w:val="both"/>
      </w:pPr>
      <w:r>
        <w:rPr>
          <w:rFonts w:ascii="Times New Roman"/>
          <w:b w:val="false"/>
          <w:i w:val="false"/>
          <w:color w:val="000000"/>
          <w:sz w:val="28"/>
        </w:rPr>
        <w:t>
      иметь изоляторы временного содержания, следственные изоляторы для содержания в установленном законодательством Республики Казахстан порядке лиц, в отношении которых в качестве меры пресечения избрано содержание под стражей или задержанных органами национальной безопасности по подозрению в совершении уголовных правонарушений, в отдельных случаях, по согласованию с органами национальной безопасности, задержанных и подвергнутых содержанию под стражей правоохранительными органами и судами, а также осужденных;</w:t>
      </w:r>
    </w:p>
    <w:bookmarkEnd w:id="108"/>
    <w:bookmarkStart w:name="z123" w:id="109"/>
    <w:p>
      <w:pPr>
        <w:spacing w:after="0"/>
        <w:ind w:left="0"/>
        <w:jc w:val="both"/>
      </w:pPr>
      <w:r>
        <w:rPr>
          <w:rFonts w:ascii="Times New Roman"/>
          <w:b w:val="false"/>
          <w:i w:val="false"/>
          <w:color w:val="000000"/>
          <w:sz w:val="28"/>
        </w:rPr>
        <w:t>
      осуществлять контроль, оказывать методическую и практическую помощь по вопросам обеспечения сохранности государственных секретов, коммерческой, банковской и иной охраняемой законом тайны, безопасности сетей телекоммуникаций специального назначения органов национальной безопасности, деятельности шифровальной службы в государственных органах, Вооруженных Силах Республики Казахстан, других войсках и воинских формированиях, а также в иных организациях;</w:t>
      </w:r>
    </w:p>
    <w:bookmarkEnd w:id="109"/>
    <w:bookmarkStart w:name="z124" w:id="110"/>
    <w:p>
      <w:pPr>
        <w:spacing w:after="0"/>
        <w:ind w:left="0"/>
        <w:jc w:val="both"/>
      </w:pPr>
      <w:r>
        <w:rPr>
          <w:rFonts w:ascii="Times New Roman"/>
          <w:b w:val="false"/>
          <w:i w:val="false"/>
          <w:color w:val="000000"/>
          <w:sz w:val="28"/>
        </w:rPr>
        <w:t>
      иметь вне места его нахождения иные обособленные структурные подразделения, выполняющие часть функций органов национальной безопасности и не подлежащие учетной регистрации в уполномоченном органе;</w:t>
      </w:r>
    </w:p>
    <w:bookmarkEnd w:id="110"/>
    <w:bookmarkStart w:name="z125" w:id="111"/>
    <w:p>
      <w:pPr>
        <w:spacing w:after="0"/>
        <w:ind w:left="0"/>
        <w:jc w:val="both"/>
      </w:pPr>
      <w:r>
        <w:rPr>
          <w:rFonts w:ascii="Times New Roman"/>
          <w:b w:val="false"/>
          <w:i w:val="false"/>
          <w:color w:val="000000"/>
          <w:sz w:val="28"/>
        </w:rPr>
        <w:t>
      устанавливать, поддерживать и развивать контакты, заключать соглашения о сотрудничестве со специальными службами, правоохранительными органами, органами правительственной и специальной связи иностранных государств, международными правоохранительными организациями на основе международных договоров Республики Казахстан;</w:t>
      </w:r>
    </w:p>
    <w:bookmarkEnd w:id="111"/>
    <w:bookmarkStart w:name="z126" w:id="112"/>
    <w:p>
      <w:pPr>
        <w:spacing w:after="0"/>
        <w:ind w:left="0"/>
        <w:jc w:val="both"/>
      </w:pPr>
      <w:r>
        <w:rPr>
          <w:rFonts w:ascii="Times New Roman"/>
          <w:b w:val="false"/>
          <w:i w:val="false"/>
          <w:color w:val="000000"/>
          <w:sz w:val="28"/>
        </w:rPr>
        <w:t>
      заключать договоры, соглашения (меморандумы) с организациями, издавать совместные приказы с государственными органами Республики Казахстан, необходимые для выполнения возложенных на Комитет национальной безопасности задач и функций;</w:t>
      </w:r>
    </w:p>
    <w:bookmarkEnd w:id="112"/>
    <w:bookmarkStart w:name="z127" w:id="113"/>
    <w:p>
      <w:pPr>
        <w:spacing w:after="0"/>
        <w:ind w:left="0"/>
        <w:jc w:val="both"/>
      </w:pPr>
      <w:r>
        <w:rPr>
          <w:rFonts w:ascii="Times New Roman"/>
          <w:b w:val="false"/>
          <w:i w:val="false"/>
          <w:color w:val="000000"/>
          <w:sz w:val="28"/>
        </w:rPr>
        <w:t>
      приостанавливать в установленном порядке работу подразделений сети шифрованной связи до устранения выявленных нарушений, а также деятельность любых сетей и средств связи в случае использования их в преступных целях, наносящих ущерб интересам личности, общества и государства, за исключением сетей правительственной и президентской связи, услуг связи, оказываемых Службе государственной охраны, органам военного управления, национальной безопасности и внутренних дел Республики Казахстан;</w:t>
      </w:r>
    </w:p>
    <w:bookmarkEnd w:id="113"/>
    <w:bookmarkStart w:name="z128" w:id="114"/>
    <w:p>
      <w:pPr>
        <w:spacing w:after="0"/>
        <w:ind w:left="0"/>
        <w:jc w:val="both"/>
      </w:pPr>
      <w:r>
        <w:rPr>
          <w:rFonts w:ascii="Times New Roman"/>
          <w:b w:val="false"/>
          <w:i w:val="false"/>
          <w:color w:val="000000"/>
          <w:sz w:val="28"/>
        </w:rPr>
        <w:t>
      пресекать использование на территории Республики Казахстан передающих радиоэлектронных средств, используемых с нарушением установленных правил или законодательства Республики Казахстан о защите государственных секретов;</w:t>
      </w:r>
    </w:p>
    <w:bookmarkEnd w:id="114"/>
    <w:bookmarkStart w:name="z129" w:id="115"/>
    <w:p>
      <w:pPr>
        <w:spacing w:after="0"/>
        <w:ind w:left="0"/>
        <w:jc w:val="both"/>
      </w:pPr>
      <w:r>
        <w:rPr>
          <w:rFonts w:ascii="Times New Roman"/>
          <w:b w:val="false"/>
          <w:i w:val="false"/>
          <w:color w:val="000000"/>
          <w:sz w:val="28"/>
        </w:rPr>
        <w:t>
      получать безвозмездно и с соблюдением установленных законодательными актами требований к разглашению сведений, составляющих коммерческую, банковскую и иную охраняемую законом тайну, от государственных органов и организаций информацию, необходимую для выполнения задач, возложенных на органы национальной безопасности, включая электронные информационные ресурсы, которые предоставляются из информационных систем государственных органов и организаций, в порядке, установленном совместными нормативными правовыми актами с указанными государственными органами, а с организациями – соглашениями;</w:t>
      </w:r>
    </w:p>
    <w:bookmarkEnd w:id="115"/>
    <w:bookmarkStart w:name="z130" w:id="116"/>
    <w:p>
      <w:pPr>
        <w:spacing w:after="0"/>
        <w:ind w:left="0"/>
        <w:jc w:val="both"/>
      </w:pPr>
      <w:r>
        <w:rPr>
          <w:rFonts w:ascii="Times New Roman"/>
          <w:b w:val="false"/>
          <w:i w:val="false"/>
          <w:color w:val="000000"/>
          <w:sz w:val="28"/>
        </w:rPr>
        <w:t>
      направлять в служебные командировки сотрудников, военнослужащих и работников органов национальной безопасности, в том числе за пределы Республики Казахстан;</w:t>
      </w:r>
    </w:p>
    <w:bookmarkEnd w:id="116"/>
    <w:bookmarkStart w:name="z131" w:id="117"/>
    <w:p>
      <w:pPr>
        <w:spacing w:after="0"/>
        <w:ind w:left="0"/>
        <w:jc w:val="both"/>
      </w:pPr>
      <w:r>
        <w:rPr>
          <w:rFonts w:ascii="Times New Roman"/>
          <w:b w:val="false"/>
          <w:i w:val="false"/>
          <w:color w:val="000000"/>
          <w:sz w:val="28"/>
        </w:rPr>
        <w:t>
      осуществлять хранение и использование архивных оперативных, следственных и других материалов, относящихся к деятельности органов национальной безопасности;</w:t>
      </w:r>
    </w:p>
    <w:bookmarkEnd w:id="117"/>
    <w:bookmarkStart w:name="z132" w:id="118"/>
    <w:p>
      <w:pPr>
        <w:spacing w:after="0"/>
        <w:ind w:left="0"/>
        <w:jc w:val="both"/>
      </w:pPr>
      <w:r>
        <w:rPr>
          <w:rFonts w:ascii="Times New Roman"/>
          <w:b w:val="false"/>
          <w:i w:val="false"/>
          <w:color w:val="000000"/>
          <w:sz w:val="28"/>
        </w:rPr>
        <w:t>
      проводить научные исследования по проблемам обеспечения безопасности Республики Казахстан, разрабатывать и создавать информационные системы и системы специальных видов связи;</w:t>
      </w:r>
    </w:p>
    <w:bookmarkEnd w:id="118"/>
    <w:bookmarkStart w:name="z133" w:id="119"/>
    <w:p>
      <w:pPr>
        <w:spacing w:after="0"/>
        <w:ind w:left="0"/>
        <w:jc w:val="both"/>
      </w:pPr>
      <w:r>
        <w:rPr>
          <w:rFonts w:ascii="Times New Roman"/>
          <w:b w:val="false"/>
          <w:i w:val="false"/>
          <w:color w:val="000000"/>
          <w:sz w:val="28"/>
        </w:rPr>
        <w:t>
      организовывать и проводить научно-исследовательские и опытно-конструкторские работы;</w:t>
      </w:r>
    </w:p>
    <w:bookmarkEnd w:id="119"/>
    <w:bookmarkStart w:name="z134" w:id="120"/>
    <w:p>
      <w:pPr>
        <w:spacing w:after="0"/>
        <w:ind w:left="0"/>
        <w:jc w:val="both"/>
      </w:pPr>
      <w:r>
        <w:rPr>
          <w:rFonts w:ascii="Times New Roman"/>
          <w:b w:val="false"/>
          <w:i w:val="false"/>
          <w:color w:val="000000"/>
          <w:sz w:val="28"/>
        </w:rPr>
        <w:t>
      использовать на договорной основе служебные помещения, транспортные и иные технические средства Вооруженных Сил Республики Казахстан, других войск и воинских формирований и иных организаций, а также помещения, транспортные средства и иное имущество физических и юридических лиц;</w:t>
      </w:r>
    </w:p>
    <w:bookmarkEnd w:id="120"/>
    <w:bookmarkStart w:name="z135" w:id="121"/>
    <w:p>
      <w:pPr>
        <w:spacing w:after="0"/>
        <w:ind w:left="0"/>
        <w:jc w:val="both"/>
      </w:pPr>
      <w:r>
        <w:rPr>
          <w:rFonts w:ascii="Times New Roman"/>
          <w:b w:val="false"/>
          <w:i w:val="false"/>
          <w:color w:val="000000"/>
          <w:sz w:val="28"/>
        </w:rPr>
        <w:t>
      заключать договоры, контракты с органами и организациями Республики Казахстан, специальными службами и организациями иностранных государств;</w:t>
      </w:r>
    </w:p>
    <w:bookmarkEnd w:id="121"/>
    <w:bookmarkStart w:name="z136" w:id="122"/>
    <w:p>
      <w:pPr>
        <w:spacing w:after="0"/>
        <w:ind w:left="0"/>
        <w:jc w:val="both"/>
      </w:pPr>
      <w:r>
        <w:rPr>
          <w:rFonts w:ascii="Times New Roman"/>
          <w:b w:val="false"/>
          <w:i w:val="false"/>
          <w:color w:val="000000"/>
          <w:sz w:val="28"/>
        </w:rPr>
        <w:t>
      организовывать подготовку, переподготовку и повышение квалификации кадров для государственных органов Республики Казахстан, а также специальных и иных органов иностранных государств в соответствии с международными договорами Республики Казахстан;</w:t>
      </w:r>
    </w:p>
    <w:bookmarkEnd w:id="122"/>
    <w:bookmarkStart w:name="z137" w:id="123"/>
    <w:p>
      <w:pPr>
        <w:spacing w:after="0"/>
        <w:ind w:left="0"/>
        <w:jc w:val="both"/>
      </w:pPr>
      <w:r>
        <w:rPr>
          <w:rFonts w:ascii="Times New Roman"/>
          <w:b w:val="false"/>
          <w:i w:val="false"/>
          <w:color w:val="000000"/>
          <w:sz w:val="28"/>
        </w:rPr>
        <w:t>
      проверять при входе (въезде) на объекты и в помещения органов национальной безопасности и при выходе (выезде) из них у физических лиц документы, удостоверяющие личность, досматривать находящиеся при них вещи (за исключением охраняемых и иных лиц, определенных законодательством Республики Казахстан);</w:t>
      </w:r>
    </w:p>
    <w:bookmarkEnd w:id="123"/>
    <w:bookmarkStart w:name="z138" w:id="124"/>
    <w:p>
      <w:pPr>
        <w:spacing w:after="0"/>
        <w:ind w:left="0"/>
        <w:jc w:val="both"/>
      </w:pPr>
      <w:r>
        <w:rPr>
          <w:rFonts w:ascii="Times New Roman"/>
          <w:b w:val="false"/>
          <w:i w:val="false"/>
          <w:color w:val="000000"/>
          <w:sz w:val="28"/>
        </w:rPr>
        <w:t>
      осуществлять контроль, организовывать проверки состояния работы по обеспечению режима секретности, сохранности государственных секретов, организации и ведения делопроизводства в органах национальной безопасности;</w:t>
      </w:r>
    </w:p>
    <w:bookmarkEnd w:id="124"/>
    <w:bookmarkStart w:name="z139" w:id="125"/>
    <w:p>
      <w:pPr>
        <w:spacing w:after="0"/>
        <w:ind w:left="0"/>
        <w:jc w:val="both"/>
      </w:pPr>
      <w:r>
        <w:rPr>
          <w:rFonts w:ascii="Times New Roman"/>
          <w:b w:val="false"/>
          <w:i w:val="false"/>
          <w:color w:val="000000"/>
          <w:sz w:val="28"/>
        </w:rPr>
        <w:t>
      в целях зашифровки личности сотрудников и военнослужащих органов национальной безопасности, ведомственной принадлежности их подразделений, помещений и транспортных средств или личности граждан, оказывающих содействие органам национальной безопасности на конфиденциальной основе, использовать, изготавливать и (или) оформлять документы других государственных органов, а также организаций, порядок использования, изготовления и (или) оформления которых определяется Председателем Комитета национальной безопасности. В случае необходимости использования органами национальной безопасности в целях, предусмотренных настоящим абзацем, документов государственных органов, требующих регистрации в государственных органах, в том числе выдаваемых ими документов, по заявке Комитета национальной безопасности соответствующие государственные органы на безвозмездной основе изготавливают и (или) оформляют их для органов национальной безопасности в порядке, определенном совместными нормативными правовыми актами;</w:t>
      </w:r>
    </w:p>
    <w:bookmarkEnd w:id="125"/>
    <w:bookmarkStart w:name="z140" w:id="126"/>
    <w:p>
      <w:pPr>
        <w:spacing w:after="0"/>
        <w:ind w:left="0"/>
        <w:jc w:val="both"/>
      </w:pPr>
      <w:r>
        <w:rPr>
          <w:rFonts w:ascii="Times New Roman"/>
          <w:b w:val="false"/>
          <w:i w:val="false"/>
          <w:color w:val="000000"/>
          <w:sz w:val="28"/>
        </w:rPr>
        <w:t>
      направлять в другие государственные органы и организации обязательные для исполнения запросы о предоставлении органам национальной безопасности бланков документов и служебных удостоверений, образцов их заполнения;</w:t>
      </w:r>
    </w:p>
    <w:bookmarkEnd w:id="126"/>
    <w:bookmarkStart w:name="z141" w:id="127"/>
    <w:p>
      <w:pPr>
        <w:spacing w:after="0"/>
        <w:ind w:left="0"/>
        <w:jc w:val="both"/>
      </w:pPr>
      <w:r>
        <w:rPr>
          <w:rFonts w:ascii="Times New Roman"/>
          <w:b w:val="false"/>
          <w:i w:val="false"/>
          <w:color w:val="000000"/>
          <w:sz w:val="28"/>
        </w:rPr>
        <w:t>
      в целях зашифровки личности сотрудников и военнослужащих иных субъектов внешней разведки и специальных государственных органов Республики Казахстан, ведомственной принадлежности их подразделений, помещений и транспортных средств, а также личности конфиденциальных помощников, изготавливать и (или) оформлять для иных субъектов внешней разведки и специальных государственных органов Республики Казахстан документы других государственных органов, а также организаций, порядок изготовления и (или) оформления которых определяется совместными нормативными правовыми актами. В случае необходимости использования иными субъектами внешней разведки и специальными государственными органами в целях, предусмотренных настоящим абзацем, документов государственных органов, требующих регистрации в государственных органах, в том числе выдаваемых ими документов, по заявке Комитета национальной безопасности соответствующие государственные органы на безвозмездной основе изготавливают и (или) оформляют их в порядке, определенном совместными нормативными правовыми актами;</w:t>
      </w:r>
    </w:p>
    <w:bookmarkEnd w:id="127"/>
    <w:bookmarkStart w:name="z142" w:id="128"/>
    <w:p>
      <w:pPr>
        <w:spacing w:after="0"/>
        <w:ind w:left="0"/>
        <w:jc w:val="both"/>
      </w:pPr>
      <w:r>
        <w:rPr>
          <w:rFonts w:ascii="Times New Roman"/>
          <w:b w:val="false"/>
          <w:i w:val="false"/>
          <w:color w:val="000000"/>
          <w:sz w:val="28"/>
        </w:rPr>
        <w:t>
      проводить технические исследования на предмет отнесения товаров к специальным техническим средствам для проведения оперативно-технических мероприятий и средствам криптографической защиты информации, выдавать по ним соответствующие заключения;</w:t>
      </w:r>
    </w:p>
    <w:bookmarkEnd w:id="128"/>
    <w:bookmarkStart w:name="z143" w:id="129"/>
    <w:p>
      <w:pPr>
        <w:spacing w:after="0"/>
        <w:ind w:left="0"/>
        <w:jc w:val="both"/>
      </w:pPr>
      <w:r>
        <w:rPr>
          <w:rFonts w:ascii="Times New Roman"/>
          <w:b w:val="false"/>
          <w:i w:val="false"/>
          <w:color w:val="000000"/>
          <w:sz w:val="28"/>
        </w:rPr>
        <w:t>
      рассматривать заявления физических и юридических лиц о выдаче заключений (разрешительных документов) на ввоз или вывоз специальных технических средств и средств криптографической защиты информации, регистрации нотификаций о характеристиках товаров, содержащих криптографические функции, выдавать по ним соответствующие разрешения и регистрировать нотификации;</w:t>
      </w:r>
    </w:p>
    <w:bookmarkEnd w:id="129"/>
    <w:bookmarkStart w:name="z144" w:id="130"/>
    <w:p>
      <w:pPr>
        <w:spacing w:after="0"/>
        <w:ind w:left="0"/>
        <w:jc w:val="both"/>
      </w:pPr>
      <w:r>
        <w:rPr>
          <w:rFonts w:ascii="Times New Roman"/>
          <w:b w:val="false"/>
          <w:i w:val="false"/>
          <w:color w:val="000000"/>
          <w:sz w:val="28"/>
        </w:rPr>
        <w:t>
      осуществлять согласование лицензий на импорт и экспорт средств криптографической защиты информации и специальных технических средств, предназначенных для проведения оперативно-розыскных мероприятий;</w:t>
      </w:r>
    </w:p>
    <w:bookmarkEnd w:id="130"/>
    <w:bookmarkStart w:name="z145" w:id="131"/>
    <w:p>
      <w:pPr>
        <w:spacing w:after="0"/>
        <w:ind w:left="0"/>
        <w:jc w:val="both"/>
      </w:pPr>
      <w:r>
        <w:rPr>
          <w:rFonts w:ascii="Times New Roman"/>
          <w:b w:val="false"/>
          <w:i w:val="false"/>
          <w:color w:val="000000"/>
          <w:sz w:val="28"/>
        </w:rPr>
        <w:t>
      разрабатывать, создавать, приобретать и использовать средства специальной связи, вооружения и оснащения, включая специальные технические и иные средства, при этом разработка, производство и принятие на вооружение государственных шифровальных средств и их специальной защиты (от технических средств разведки) осуществляются в порядке, установленном законодательством Республики Казахстан. Заключать в этих целях договоры, контракты с государственными органами и организациями Республики Казахстан, специальными службами и организациями иностранных государств;</w:t>
      </w:r>
    </w:p>
    <w:bookmarkEnd w:id="131"/>
    <w:bookmarkStart w:name="z146" w:id="132"/>
    <w:p>
      <w:pPr>
        <w:spacing w:after="0"/>
        <w:ind w:left="0"/>
        <w:jc w:val="both"/>
      </w:pPr>
      <w:r>
        <w:rPr>
          <w:rFonts w:ascii="Times New Roman"/>
          <w:b w:val="false"/>
          <w:i w:val="false"/>
          <w:color w:val="000000"/>
          <w:sz w:val="28"/>
        </w:rPr>
        <w:t>
      создавать, принимать в эксплуатацию, эксплуатировать, развивать и прекращать эксплуатацию сетей правительственной связи, сетей шифрованной связи органов национальной безопасности, а также сетей телекоммуникаций специального назначения, используемых в интересах органов национальной безопасности;</w:t>
      </w:r>
    </w:p>
    <w:bookmarkEnd w:id="132"/>
    <w:bookmarkStart w:name="z147" w:id="133"/>
    <w:p>
      <w:pPr>
        <w:spacing w:after="0"/>
        <w:ind w:left="0"/>
        <w:jc w:val="both"/>
      </w:pPr>
      <w:r>
        <w:rPr>
          <w:rFonts w:ascii="Times New Roman"/>
          <w:b w:val="false"/>
          <w:i w:val="false"/>
          <w:color w:val="000000"/>
          <w:sz w:val="28"/>
        </w:rPr>
        <w:t>
      осуществлять на договорной основе подготовку кадров для государственных органов Республики Казахстан и специальных служб иностранных государств;</w:t>
      </w:r>
    </w:p>
    <w:bookmarkEnd w:id="133"/>
    <w:bookmarkStart w:name="z148" w:id="134"/>
    <w:p>
      <w:pPr>
        <w:spacing w:after="0"/>
        <w:ind w:left="0"/>
        <w:jc w:val="both"/>
      </w:pPr>
      <w:r>
        <w:rPr>
          <w:rFonts w:ascii="Times New Roman"/>
          <w:b w:val="false"/>
          <w:i w:val="false"/>
          <w:color w:val="000000"/>
          <w:sz w:val="28"/>
        </w:rPr>
        <w:t>
      использовать видеокамеры и иные виды электронного оборудования государственных органов и иных организаций в порядке, определенном совместными нормативными правовыми актами или соглашениями;</w:t>
      </w:r>
    </w:p>
    <w:bookmarkEnd w:id="134"/>
    <w:bookmarkStart w:name="z149" w:id="135"/>
    <w:p>
      <w:pPr>
        <w:spacing w:after="0"/>
        <w:ind w:left="0"/>
        <w:jc w:val="both"/>
      </w:pPr>
      <w:r>
        <w:rPr>
          <w:rFonts w:ascii="Times New Roman"/>
          <w:b w:val="false"/>
          <w:i w:val="false"/>
          <w:color w:val="000000"/>
          <w:sz w:val="28"/>
        </w:rPr>
        <w:t>
      осуществлять межведомственную координацию по вопросам функционирования единого шлюза доступа к сети Интернет и единого шлюза электронной почты "электронного правительства";</w:t>
      </w:r>
    </w:p>
    <w:bookmarkEnd w:id="135"/>
    <w:bookmarkStart w:name="z150" w:id="136"/>
    <w:p>
      <w:pPr>
        <w:spacing w:after="0"/>
        <w:ind w:left="0"/>
        <w:jc w:val="both"/>
      </w:pPr>
      <w:r>
        <w:rPr>
          <w:rFonts w:ascii="Times New Roman"/>
          <w:b w:val="false"/>
          <w:i w:val="false"/>
          <w:color w:val="000000"/>
          <w:sz w:val="28"/>
        </w:rPr>
        <w:t>
      осуществлять развитие единого шлюза доступа к сети Интернет и единого шлюза электронной почты "электронного правительства";</w:t>
      </w:r>
    </w:p>
    <w:bookmarkEnd w:id="136"/>
    <w:bookmarkStart w:name="z151" w:id="137"/>
    <w:p>
      <w:pPr>
        <w:spacing w:after="0"/>
        <w:ind w:left="0"/>
        <w:jc w:val="both"/>
      </w:pPr>
      <w:r>
        <w:rPr>
          <w:rFonts w:ascii="Times New Roman"/>
          <w:b w:val="false"/>
          <w:i w:val="false"/>
          <w:color w:val="000000"/>
          <w:sz w:val="28"/>
        </w:rPr>
        <w:t>
      осуществлять государственный контроль за применением сертификата безопасности операторами связи;</w:t>
      </w:r>
    </w:p>
    <w:bookmarkEnd w:id="137"/>
    <w:bookmarkStart w:name="z152" w:id="138"/>
    <w:p>
      <w:pPr>
        <w:spacing w:after="0"/>
        <w:ind w:left="0"/>
        <w:jc w:val="both"/>
      </w:pPr>
      <w:r>
        <w:rPr>
          <w:rFonts w:ascii="Times New Roman"/>
          <w:b w:val="false"/>
          <w:i w:val="false"/>
          <w:color w:val="000000"/>
          <w:sz w:val="28"/>
        </w:rPr>
        <w:t>
      осуществлять государственный контроль за порядком присоединения сетей операторов связи к точкам обмена интернет-трафиком и пропуска интернет-трафика;</w:t>
      </w:r>
    </w:p>
    <w:bookmarkEnd w:id="138"/>
    <w:bookmarkStart w:name="z153" w:id="139"/>
    <w:p>
      <w:pPr>
        <w:spacing w:after="0"/>
        <w:ind w:left="0"/>
        <w:jc w:val="both"/>
      </w:pPr>
      <w:r>
        <w:rPr>
          <w:rFonts w:ascii="Times New Roman"/>
          <w:b w:val="false"/>
          <w:i w:val="false"/>
          <w:color w:val="000000"/>
          <w:sz w:val="28"/>
        </w:rPr>
        <w:t>
      создавать и использовать оперативные учеты и информационные системы, обеспечивающие решение задач оперативно-розыскной деятельности;</w:t>
      </w:r>
    </w:p>
    <w:bookmarkEnd w:id="139"/>
    <w:bookmarkStart w:name="z154" w:id="140"/>
    <w:p>
      <w:pPr>
        <w:spacing w:after="0"/>
        <w:ind w:left="0"/>
        <w:jc w:val="both"/>
      </w:pPr>
      <w:r>
        <w:rPr>
          <w:rFonts w:ascii="Times New Roman"/>
          <w:b w:val="false"/>
          <w:i w:val="false"/>
          <w:color w:val="000000"/>
          <w:sz w:val="28"/>
        </w:rPr>
        <w:t>
      2) обязанности:</w:t>
      </w:r>
    </w:p>
    <w:bookmarkEnd w:id="140"/>
    <w:bookmarkStart w:name="z155" w:id="141"/>
    <w:p>
      <w:pPr>
        <w:spacing w:after="0"/>
        <w:ind w:left="0"/>
        <w:jc w:val="both"/>
      </w:pPr>
      <w:r>
        <w:rPr>
          <w:rFonts w:ascii="Times New Roman"/>
          <w:b w:val="false"/>
          <w:i w:val="false"/>
          <w:color w:val="000000"/>
          <w:sz w:val="28"/>
        </w:rPr>
        <w:t>
      информировать Президента Республики Казахстан, Парламент Республики Казахстан, Правительство Республики Казахстан об угрозах безопасности страны;</w:t>
      </w:r>
    </w:p>
    <w:bookmarkEnd w:id="141"/>
    <w:bookmarkStart w:name="z156" w:id="142"/>
    <w:p>
      <w:pPr>
        <w:spacing w:after="0"/>
        <w:ind w:left="0"/>
        <w:jc w:val="both"/>
      </w:pPr>
      <w:r>
        <w:rPr>
          <w:rFonts w:ascii="Times New Roman"/>
          <w:b w:val="false"/>
          <w:i w:val="false"/>
          <w:color w:val="000000"/>
          <w:sz w:val="28"/>
        </w:rPr>
        <w:t>
      осуществлять разведывательную деятельность в интересах Республики Казахстан в соответствии с Законом Республики Казахстан "О внешней разведке";</w:t>
      </w:r>
    </w:p>
    <w:bookmarkEnd w:id="142"/>
    <w:bookmarkStart w:name="z157" w:id="143"/>
    <w:p>
      <w:pPr>
        <w:spacing w:after="0"/>
        <w:ind w:left="0"/>
        <w:jc w:val="both"/>
      </w:pPr>
      <w:r>
        <w:rPr>
          <w:rFonts w:ascii="Times New Roman"/>
          <w:b w:val="false"/>
          <w:i w:val="false"/>
          <w:color w:val="000000"/>
          <w:sz w:val="28"/>
        </w:rPr>
        <w:t>
      осуществлять контрразведывательную деятельность;</w:t>
      </w:r>
    </w:p>
    <w:bookmarkEnd w:id="143"/>
    <w:bookmarkStart w:name="z158" w:id="144"/>
    <w:p>
      <w:pPr>
        <w:spacing w:after="0"/>
        <w:ind w:left="0"/>
        <w:jc w:val="both"/>
      </w:pPr>
      <w:r>
        <w:rPr>
          <w:rFonts w:ascii="Times New Roman"/>
          <w:b w:val="false"/>
          <w:i w:val="false"/>
          <w:color w:val="000000"/>
          <w:sz w:val="28"/>
        </w:rPr>
        <w:t>
      выявлять, предупреждать и пресекать терроризм и иную деятельность, направленную на насильственное изменение конституционного строя, нарушение целостности и подрыв безопасности Республики Казахстан;</w:t>
      </w:r>
    </w:p>
    <w:bookmarkEnd w:id="144"/>
    <w:bookmarkStart w:name="z159" w:id="145"/>
    <w:p>
      <w:pPr>
        <w:spacing w:after="0"/>
        <w:ind w:left="0"/>
        <w:jc w:val="both"/>
      </w:pPr>
      <w:r>
        <w:rPr>
          <w:rFonts w:ascii="Times New Roman"/>
          <w:b w:val="false"/>
          <w:i w:val="false"/>
          <w:color w:val="000000"/>
          <w:sz w:val="28"/>
        </w:rPr>
        <w:t>
      выявлять, пресекать, раскрывать и расследовать уголовные правонарушения, отнесенные законодательством к ведению органов национальной безопасности;</w:t>
      </w:r>
    </w:p>
    <w:bookmarkEnd w:id="145"/>
    <w:bookmarkStart w:name="z160" w:id="146"/>
    <w:p>
      <w:pPr>
        <w:spacing w:after="0"/>
        <w:ind w:left="0"/>
        <w:jc w:val="both"/>
      </w:pPr>
      <w:r>
        <w:rPr>
          <w:rFonts w:ascii="Times New Roman"/>
          <w:b w:val="false"/>
          <w:i w:val="false"/>
          <w:color w:val="000000"/>
          <w:sz w:val="28"/>
        </w:rPr>
        <w:t>
      оказывать содействие государственным органам в предупреждении и пресечении деятельности на территории Республики Казахстан незаконных военизированных формирований, политических партий и профессиональных союзов других государств, партий на религиозной основе, а также финансирования политических партий и профессиональных союзов иностранными юридическими лицами и гражданами, иностранными государствами и международными организациями;</w:t>
      </w:r>
    </w:p>
    <w:bookmarkEnd w:id="146"/>
    <w:bookmarkStart w:name="z161" w:id="147"/>
    <w:p>
      <w:pPr>
        <w:spacing w:after="0"/>
        <w:ind w:left="0"/>
        <w:jc w:val="both"/>
      </w:pPr>
      <w:r>
        <w:rPr>
          <w:rFonts w:ascii="Times New Roman"/>
          <w:b w:val="false"/>
          <w:i w:val="false"/>
          <w:color w:val="000000"/>
          <w:sz w:val="28"/>
        </w:rPr>
        <w:t>
      разрабатывать и осуществлять меры по контрразведывательной защите сведений, составляющих государственные секреты, в государственных органах, воинских формированиях, частях и организациях, а также контролировать их деятельность в указанной сфере. Проводить специальную проверку граждан Республики Казахстан, оформляемых (переоформляемых) на допуск к информации, составляющей государственную и служебную тайну;</w:t>
      </w:r>
    </w:p>
    <w:bookmarkEnd w:id="147"/>
    <w:bookmarkStart w:name="z162" w:id="148"/>
    <w:p>
      <w:pPr>
        <w:spacing w:after="0"/>
        <w:ind w:left="0"/>
        <w:jc w:val="both"/>
      </w:pPr>
      <w:r>
        <w:rPr>
          <w:rFonts w:ascii="Times New Roman"/>
          <w:b w:val="false"/>
          <w:i w:val="false"/>
          <w:color w:val="000000"/>
          <w:sz w:val="28"/>
        </w:rPr>
        <w:t>
      участвовать в разработке и осуществлении мер по обеспечению безопасности объектов оборонного комплекса, атомной энергетики, транспорта и связи, объектов жизнеобеспечения регионов и других стратегических объектов, перечень которых определяет Правительство Республики Казахстан;</w:t>
      </w:r>
    </w:p>
    <w:bookmarkEnd w:id="148"/>
    <w:bookmarkStart w:name="z163" w:id="149"/>
    <w:p>
      <w:pPr>
        <w:spacing w:after="0"/>
        <w:ind w:left="0"/>
        <w:jc w:val="both"/>
      </w:pPr>
      <w:r>
        <w:rPr>
          <w:rFonts w:ascii="Times New Roman"/>
          <w:b w:val="false"/>
          <w:i w:val="false"/>
          <w:color w:val="000000"/>
          <w:sz w:val="28"/>
        </w:rPr>
        <w:t>
      участвовать в обеспечении безопасности загранучреждений Республики Казахстан и их персонала;</w:t>
      </w:r>
    </w:p>
    <w:bookmarkEnd w:id="149"/>
    <w:bookmarkStart w:name="z164" w:id="150"/>
    <w:p>
      <w:pPr>
        <w:spacing w:after="0"/>
        <w:ind w:left="0"/>
        <w:jc w:val="both"/>
      </w:pPr>
      <w:r>
        <w:rPr>
          <w:rFonts w:ascii="Times New Roman"/>
          <w:b w:val="false"/>
          <w:i w:val="false"/>
          <w:color w:val="000000"/>
          <w:sz w:val="28"/>
        </w:rPr>
        <w:t>
      участвовать в соответствии с законодательством Республики Казахстан в решении вопросов, касающихся приема в гражданство Республики Казахстан и выхода из гражданства Республики Казахстан, выезда за границу граждан Республики Казахстан, въезда на территорию Республики Казахстан и выезда за ее пределы иностранцев и лиц без гражданства, а также режима их пребывания на территории Республики Казахстан;</w:t>
      </w:r>
    </w:p>
    <w:bookmarkEnd w:id="150"/>
    <w:bookmarkStart w:name="z165" w:id="151"/>
    <w:p>
      <w:pPr>
        <w:spacing w:after="0"/>
        <w:ind w:left="0"/>
        <w:jc w:val="both"/>
      </w:pPr>
      <w:r>
        <w:rPr>
          <w:rFonts w:ascii="Times New Roman"/>
          <w:b w:val="false"/>
          <w:i w:val="false"/>
          <w:color w:val="000000"/>
          <w:sz w:val="28"/>
        </w:rPr>
        <w:t>
      принимать во взаимодействии с другими компетентными органами меры по обеспечению безопасности представительств иностранных государств и международных организаций на территории Республики Казахстан;</w:t>
      </w:r>
    </w:p>
    <w:bookmarkEnd w:id="151"/>
    <w:bookmarkStart w:name="z166" w:id="152"/>
    <w:p>
      <w:pPr>
        <w:spacing w:after="0"/>
        <w:ind w:left="0"/>
        <w:jc w:val="both"/>
      </w:pPr>
      <w:r>
        <w:rPr>
          <w:rFonts w:ascii="Times New Roman"/>
          <w:b w:val="false"/>
          <w:i w:val="false"/>
          <w:color w:val="000000"/>
          <w:sz w:val="28"/>
        </w:rPr>
        <w:t>
      участвовать по указанию Президента Республики Казахстан совместно с другими государственными органами в обеспечении безопасности глав государств, правительств зарубежных стран и руководителей международных организаций на период их пребывания в Республике Казахстан, а также проводимых на территории страны важных общественно-политических мероприятий;</w:t>
      </w:r>
    </w:p>
    <w:bookmarkEnd w:id="152"/>
    <w:bookmarkStart w:name="z167" w:id="153"/>
    <w:p>
      <w:pPr>
        <w:spacing w:after="0"/>
        <w:ind w:left="0"/>
        <w:jc w:val="both"/>
      </w:pPr>
      <w:r>
        <w:rPr>
          <w:rFonts w:ascii="Times New Roman"/>
          <w:b w:val="false"/>
          <w:i w:val="false"/>
          <w:color w:val="000000"/>
          <w:sz w:val="28"/>
        </w:rPr>
        <w:t>
      участвовать в обеспечении безопасности Президента Республики Казахстан и Первого Президента Республики Казахстан – Елбасы;</w:t>
      </w:r>
    </w:p>
    <w:bookmarkEnd w:id="153"/>
    <w:bookmarkStart w:name="z168" w:id="154"/>
    <w:p>
      <w:pPr>
        <w:spacing w:after="0"/>
        <w:ind w:left="0"/>
        <w:jc w:val="both"/>
      </w:pPr>
      <w:r>
        <w:rPr>
          <w:rFonts w:ascii="Times New Roman"/>
          <w:b w:val="false"/>
          <w:i w:val="false"/>
          <w:color w:val="000000"/>
          <w:sz w:val="28"/>
        </w:rPr>
        <w:t>
      обеспечивать защиту и охрану Государственной границы;</w:t>
      </w:r>
    </w:p>
    <w:bookmarkEnd w:id="154"/>
    <w:bookmarkStart w:name="z169" w:id="155"/>
    <w:p>
      <w:pPr>
        <w:spacing w:after="0"/>
        <w:ind w:left="0"/>
        <w:jc w:val="both"/>
      </w:pPr>
      <w:r>
        <w:rPr>
          <w:rFonts w:ascii="Times New Roman"/>
          <w:b w:val="false"/>
          <w:i w:val="false"/>
          <w:color w:val="000000"/>
          <w:sz w:val="28"/>
        </w:rPr>
        <w:t>
      осуществлять процедуру подтверждения личности по дактилоскопической информации при пересечении Государственной границы;</w:t>
      </w:r>
    </w:p>
    <w:bookmarkEnd w:id="155"/>
    <w:bookmarkStart w:name="z170" w:id="156"/>
    <w:p>
      <w:pPr>
        <w:spacing w:after="0"/>
        <w:ind w:left="0"/>
        <w:jc w:val="both"/>
      </w:pPr>
      <w:r>
        <w:rPr>
          <w:rFonts w:ascii="Times New Roman"/>
          <w:b w:val="false"/>
          <w:i w:val="false"/>
          <w:color w:val="000000"/>
          <w:sz w:val="28"/>
        </w:rPr>
        <w:t>
      осуществлять дактилоскопическую регистрацию иностранцев и лиц без гражданства, подлежащих выдворению за пределы Республики Казахстан либо подпадающих под действие международных договоров о реадмиссии, ратифицированных Республикой Казахстан;</w:t>
      </w:r>
    </w:p>
    <w:bookmarkEnd w:id="156"/>
    <w:bookmarkStart w:name="z171" w:id="157"/>
    <w:p>
      <w:pPr>
        <w:spacing w:after="0"/>
        <w:ind w:left="0"/>
        <w:jc w:val="both"/>
      </w:pPr>
      <w:r>
        <w:rPr>
          <w:rFonts w:ascii="Times New Roman"/>
          <w:b w:val="false"/>
          <w:i w:val="false"/>
          <w:color w:val="000000"/>
          <w:sz w:val="28"/>
        </w:rPr>
        <w:t>
      вести информационно-аналитическую работу в целях реализации возложенных на органы национальной безопасности задач;</w:t>
      </w:r>
    </w:p>
    <w:bookmarkEnd w:id="157"/>
    <w:bookmarkStart w:name="z172" w:id="158"/>
    <w:p>
      <w:pPr>
        <w:spacing w:after="0"/>
        <w:ind w:left="0"/>
        <w:jc w:val="both"/>
      </w:pPr>
      <w:r>
        <w:rPr>
          <w:rFonts w:ascii="Times New Roman"/>
          <w:b w:val="false"/>
          <w:i w:val="false"/>
          <w:color w:val="000000"/>
          <w:sz w:val="28"/>
        </w:rPr>
        <w:t>
      выявлять радиоизлучения передающих радиоэлектронных средств, работа которых представляет угрозу безопасности Республики Казахстан;</w:t>
      </w:r>
    </w:p>
    <w:bookmarkEnd w:id="158"/>
    <w:bookmarkStart w:name="z173" w:id="159"/>
    <w:p>
      <w:pPr>
        <w:spacing w:after="0"/>
        <w:ind w:left="0"/>
        <w:jc w:val="both"/>
      </w:pPr>
      <w:r>
        <w:rPr>
          <w:rFonts w:ascii="Times New Roman"/>
          <w:b w:val="false"/>
          <w:i w:val="false"/>
          <w:color w:val="000000"/>
          <w:sz w:val="28"/>
        </w:rPr>
        <w:t>
      организовать шифровальную и дешифровальную работу, эксплуатировать, развивать правительственную связь, шифрованную и засекреченную связь, а также сети телекоммуникаций специального назначения, используемые в интересах органов национальной безопасности, обеспечивать их безопасность;</w:t>
      </w:r>
    </w:p>
    <w:bookmarkEnd w:id="159"/>
    <w:bookmarkStart w:name="z174" w:id="160"/>
    <w:p>
      <w:pPr>
        <w:spacing w:after="0"/>
        <w:ind w:left="0"/>
        <w:jc w:val="both"/>
      </w:pPr>
      <w:r>
        <w:rPr>
          <w:rFonts w:ascii="Times New Roman"/>
          <w:b w:val="false"/>
          <w:i w:val="false"/>
          <w:color w:val="000000"/>
          <w:sz w:val="28"/>
        </w:rPr>
        <w:t>
      осуществлять меры по обеспечению собственной безопасности, в том числе по предотвращению технического проникновения к сведениям органов национальной безопасности, составляющим государственные секреты;</w:t>
      </w:r>
    </w:p>
    <w:bookmarkEnd w:id="160"/>
    <w:bookmarkStart w:name="z175" w:id="161"/>
    <w:p>
      <w:pPr>
        <w:spacing w:after="0"/>
        <w:ind w:left="0"/>
        <w:jc w:val="both"/>
      </w:pPr>
      <w:r>
        <w:rPr>
          <w:rFonts w:ascii="Times New Roman"/>
          <w:b w:val="false"/>
          <w:i w:val="false"/>
          <w:color w:val="000000"/>
          <w:sz w:val="28"/>
        </w:rPr>
        <w:t>
      принимать необходимые меры по обеспечению конспирации при проведении разведывательной, контрразведывательной, оперативно-розыскной деятельности, реализации материалов, отражающих результаты этой деятельности, а также недопущению рассекречивания источников информации путем распорядительной деятельности Председателя Комитета национальной безопасности или уполномоченного им должностного лица, обеспечивающей ограничение доступа к материалам оперативно-служебной деятельности до их облечения в гласную форму;</w:t>
      </w:r>
    </w:p>
    <w:bookmarkEnd w:id="161"/>
    <w:bookmarkStart w:name="z176" w:id="162"/>
    <w:p>
      <w:pPr>
        <w:spacing w:after="0"/>
        <w:ind w:left="0"/>
        <w:jc w:val="both"/>
      </w:pPr>
      <w:r>
        <w:rPr>
          <w:rFonts w:ascii="Times New Roman"/>
          <w:b w:val="false"/>
          <w:i w:val="false"/>
          <w:color w:val="000000"/>
          <w:sz w:val="28"/>
        </w:rPr>
        <w:t>
      обеспечивать мобилизационную готовность органов национальной безопасности;</w:t>
      </w:r>
    </w:p>
    <w:bookmarkEnd w:id="162"/>
    <w:bookmarkStart w:name="z177" w:id="163"/>
    <w:p>
      <w:pPr>
        <w:spacing w:after="0"/>
        <w:ind w:left="0"/>
        <w:jc w:val="both"/>
      </w:pPr>
      <w:r>
        <w:rPr>
          <w:rFonts w:ascii="Times New Roman"/>
          <w:b w:val="false"/>
          <w:i w:val="false"/>
          <w:color w:val="000000"/>
          <w:sz w:val="28"/>
        </w:rPr>
        <w:t>
      осуществлять подготовку кадров для органов национальной безопасности, их переподготовку и повышение квалификации;</w:t>
      </w:r>
    </w:p>
    <w:bookmarkEnd w:id="163"/>
    <w:bookmarkStart w:name="z178" w:id="164"/>
    <w:p>
      <w:pPr>
        <w:spacing w:after="0"/>
        <w:ind w:left="0"/>
        <w:jc w:val="both"/>
      </w:pPr>
      <w:r>
        <w:rPr>
          <w:rFonts w:ascii="Times New Roman"/>
          <w:b w:val="false"/>
          <w:i w:val="false"/>
          <w:color w:val="000000"/>
          <w:sz w:val="28"/>
        </w:rPr>
        <w:t>
      проводить обязательную специальную проверку граждан Республики Казахстан, поступающих и состоящих на государственной службе, а также претендующих на занятие должности служащего Национального Банка Республики Казахстан и его ведомств, служащего уполномоченного органа по регулированию, контролю и надзору финансового рынка и финансовых организаций, в пределах и порядке, установленных законодательством Республики Казахстан;</w:t>
      </w:r>
    </w:p>
    <w:bookmarkEnd w:id="164"/>
    <w:bookmarkStart w:name="z179" w:id="165"/>
    <w:p>
      <w:pPr>
        <w:spacing w:after="0"/>
        <w:ind w:left="0"/>
        <w:jc w:val="both"/>
      </w:pPr>
      <w:r>
        <w:rPr>
          <w:rFonts w:ascii="Times New Roman"/>
          <w:b w:val="false"/>
          <w:i w:val="false"/>
          <w:color w:val="000000"/>
          <w:sz w:val="28"/>
        </w:rPr>
        <w:t>
      проводить обязательную специальную проверку иностранцев, привлекаемых на работу в государственные органы Республики Казахстан, в пределах и порядке, установленных законодательством Республики Казахстан.</w:t>
      </w:r>
    </w:p>
    <w:bookmarkEnd w:id="165"/>
    <w:bookmarkStart w:name="z180" w:id="166"/>
    <w:p>
      <w:pPr>
        <w:spacing w:after="0"/>
        <w:ind w:left="0"/>
        <w:jc w:val="both"/>
      </w:pPr>
      <w:r>
        <w:rPr>
          <w:rFonts w:ascii="Times New Roman"/>
          <w:b w:val="false"/>
          <w:i w:val="false"/>
          <w:color w:val="000000"/>
          <w:sz w:val="28"/>
        </w:rPr>
        <w:t>
      исполнять письменные требования прокурора, связанные с осуществлением им надзорных функций;</w:t>
      </w:r>
    </w:p>
    <w:bookmarkEnd w:id="166"/>
    <w:bookmarkStart w:name="z181" w:id="167"/>
    <w:p>
      <w:pPr>
        <w:spacing w:after="0"/>
        <w:ind w:left="0"/>
        <w:jc w:val="both"/>
      </w:pPr>
      <w:r>
        <w:rPr>
          <w:rFonts w:ascii="Times New Roman"/>
          <w:b w:val="false"/>
          <w:i w:val="false"/>
          <w:color w:val="000000"/>
          <w:sz w:val="28"/>
        </w:rPr>
        <w:t>
      представлять по запросу уполномоченного органа по финансовому мониторингу сведения из собственных информационных систем в соответствии с законодательством Республики Казахстан о противодействии легализации (отмыванию) доходов, полученных преступным путем, и финансированию терроризма;</w:t>
      </w:r>
    </w:p>
    <w:bookmarkEnd w:id="167"/>
    <w:bookmarkStart w:name="z182" w:id="168"/>
    <w:p>
      <w:pPr>
        <w:spacing w:after="0"/>
        <w:ind w:left="0"/>
        <w:jc w:val="both"/>
      </w:pPr>
      <w:r>
        <w:rPr>
          <w:rFonts w:ascii="Times New Roman"/>
          <w:b w:val="false"/>
          <w:i w:val="false"/>
          <w:color w:val="000000"/>
          <w:sz w:val="28"/>
        </w:rPr>
        <w:t>
      осуществлять меры по обеспечению собственной безопасности, в том числе по предотвращению технического проникновения к сведениям органов национальной безопасности, составляющим государственные секреты;</w:t>
      </w:r>
    </w:p>
    <w:bookmarkEnd w:id="168"/>
    <w:bookmarkStart w:name="z183" w:id="169"/>
    <w:p>
      <w:pPr>
        <w:spacing w:after="0"/>
        <w:ind w:left="0"/>
        <w:jc w:val="both"/>
      </w:pPr>
      <w:r>
        <w:rPr>
          <w:rFonts w:ascii="Times New Roman"/>
          <w:b w:val="false"/>
          <w:i w:val="false"/>
          <w:color w:val="000000"/>
          <w:sz w:val="28"/>
        </w:rPr>
        <w:t>
      принимать и рассматривать обращения физических и юридических лиц в порядке и сроки, предусмотренные Административным процедурно-процессуальным кодексом Республики Казахстан;</w:t>
      </w:r>
    </w:p>
    <w:bookmarkEnd w:id="169"/>
    <w:bookmarkStart w:name="z184" w:id="170"/>
    <w:p>
      <w:pPr>
        <w:spacing w:after="0"/>
        <w:ind w:left="0"/>
        <w:jc w:val="both"/>
      </w:pPr>
      <w:r>
        <w:rPr>
          <w:rFonts w:ascii="Times New Roman"/>
          <w:b w:val="false"/>
          <w:i w:val="false"/>
          <w:color w:val="000000"/>
          <w:sz w:val="28"/>
        </w:rPr>
        <w:t>
      осуществлять иные полномочия, предусмотренные законами Республики Казахстан и актами Президента Республики Казахстан.</w:t>
      </w:r>
    </w:p>
    <w:bookmarkEnd w:id="170"/>
    <w:bookmarkStart w:name="z185" w:id="171"/>
    <w:p>
      <w:pPr>
        <w:spacing w:after="0"/>
        <w:ind w:left="0"/>
        <w:jc w:val="both"/>
      </w:pPr>
      <w:r>
        <w:rPr>
          <w:rFonts w:ascii="Times New Roman"/>
          <w:b w:val="false"/>
          <w:i w:val="false"/>
          <w:color w:val="000000"/>
          <w:sz w:val="28"/>
        </w:rPr>
        <w:t>
      15. Функции:</w:t>
      </w:r>
    </w:p>
    <w:bookmarkEnd w:id="171"/>
    <w:bookmarkStart w:name="z186" w:id="172"/>
    <w:p>
      <w:pPr>
        <w:spacing w:after="0"/>
        <w:ind w:left="0"/>
        <w:jc w:val="both"/>
      </w:pPr>
      <w:r>
        <w:rPr>
          <w:rFonts w:ascii="Times New Roman"/>
          <w:b w:val="false"/>
          <w:i w:val="false"/>
          <w:color w:val="000000"/>
          <w:sz w:val="28"/>
        </w:rPr>
        <w:t>
      1) координация деятельности государственных органов и органов местного самоуправления в сфере противодействия терроризму;</w:t>
      </w:r>
    </w:p>
    <w:bookmarkEnd w:id="172"/>
    <w:bookmarkStart w:name="z187" w:id="173"/>
    <w:p>
      <w:pPr>
        <w:spacing w:after="0"/>
        <w:ind w:left="0"/>
        <w:jc w:val="both"/>
      </w:pPr>
      <w:r>
        <w:rPr>
          <w:rFonts w:ascii="Times New Roman"/>
          <w:b w:val="false"/>
          <w:i w:val="false"/>
          <w:color w:val="000000"/>
          <w:sz w:val="28"/>
        </w:rPr>
        <w:t>
      2) участие в системе государственного планирования Республики Казахстан, разработка и реализация документов системы государственного планирования в области обеспечения национальной безопасности Республики Казахстан;</w:t>
      </w:r>
    </w:p>
    <w:bookmarkEnd w:id="173"/>
    <w:bookmarkStart w:name="z188" w:id="174"/>
    <w:p>
      <w:pPr>
        <w:spacing w:after="0"/>
        <w:ind w:left="0"/>
        <w:jc w:val="both"/>
      </w:pPr>
      <w:r>
        <w:rPr>
          <w:rFonts w:ascii="Times New Roman"/>
          <w:b w:val="false"/>
          <w:i w:val="false"/>
          <w:color w:val="000000"/>
          <w:sz w:val="28"/>
        </w:rPr>
        <w:t>
      3) выработка единой политики правового, кадрового, научно-методического, научно-технического, военно-медицинского (медицинского), финансового и материально-технического обеспечения системы органов национальной безопасности для решения возложенных задач и достижения стратегических целей;</w:t>
      </w:r>
    </w:p>
    <w:bookmarkEnd w:id="174"/>
    <w:bookmarkStart w:name="z189" w:id="175"/>
    <w:p>
      <w:pPr>
        <w:spacing w:after="0"/>
        <w:ind w:left="0"/>
        <w:jc w:val="both"/>
      </w:pPr>
      <w:r>
        <w:rPr>
          <w:rFonts w:ascii="Times New Roman"/>
          <w:b w:val="false"/>
          <w:i w:val="false"/>
          <w:color w:val="000000"/>
          <w:sz w:val="28"/>
        </w:rPr>
        <w:t>
      4) выполнение международных обязательств Республики Казахстан, участие в подготовке заключаемых Республикой Казахстан международных договоров, а также в разработке проектов законов, иных нормативных правовых актов, затрагивающих вопросы обеспечения национальной безопасности Республики Казахстан;</w:t>
      </w:r>
    </w:p>
    <w:bookmarkEnd w:id="175"/>
    <w:bookmarkStart w:name="z190" w:id="176"/>
    <w:p>
      <w:pPr>
        <w:spacing w:after="0"/>
        <w:ind w:left="0"/>
        <w:jc w:val="both"/>
      </w:pPr>
      <w:r>
        <w:rPr>
          <w:rFonts w:ascii="Times New Roman"/>
          <w:b w:val="false"/>
          <w:i w:val="false"/>
          <w:color w:val="000000"/>
          <w:sz w:val="28"/>
        </w:rPr>
        <w:t>
      5) оснащение загранучреждений Республики Казахстан специальными видами связи, разработка и осуществление инженерно-технической защиты, мероприятий по предотвращению утечки по техническим каналам сведений, составляющих государственные секреты;</w:t>
      </w:r>
    </w:p>
    <w:bookmarkEnd w:id="176"/>
    <w:bookmarkStart w:name="z191" w:id="177"/>
    <w:p>
      <w:pPr>
        <w:spacing w:after="0"/>
        <w:ind w:left="0"/>
        <w:jc w:val="both"/>
      </w:pPr>
      <w:r>
        <w:rPr>
          <w:rFonts w:ascii="Times New Roman"/>
          <w:b w:val="false"/>
          <w:i w:val="false"/>
          <w:color w:val="000000"/>
          <w:sz w:val="28"/>
        </w:rPr>
        <w:t>
      6) установление, поддержание и развитие контактов со специальными службами, правоохранительными органами, органами правительственной и специальной связи иностранных государств, международными правоохранительными организациями на основе международных договоров Республики Казахстан;</w:t>
      </w:r>
    </w:p>
    <w:bookmarkEnd w:id="177"/>
    <w:bookmarkStart w:name="z192" w:id="178"/>
    <w:p>
      <w:pPr>
        <w:spacing w:after="0"/>
        <w:ind w:left="0"/>
        <w:jc w:val="both"/>
      </w:pPr>
      <w:r>
        <w:rPr>
          <w:rFonts w:ascii="Times New Roman"/>
          <w:b w:val="false"/>
          <w:i w:val="false"/>
          <w:color w:val="000000"/>
          <w:sz w:val="28"/>
        </w:rPr>
        <w:t>
      7) координация разведывательной деятельности субъектов внешней разведки;</w:t>
      </w:r>
    </w:p>
    <w:bookmarkEnd w:id="178"/>
    <w:bookmarkStart w:name="z193" w:id="179"/>
    <w:p>
      <w:pPr>
        <w:spacing w:after="0"/>
        <w:ind w:left="0"/>
        <w:jc w:val="both"/>
      </w:pPr>
      <w:r>
        <w:rPr>
          <w:rFonts w:ascii="Times New Roman"/>
          <w:b w:val="false"/>
          <w:i w:val="false"/>
          <w:color w:val="000000"/>
          <w:sz w:val="28"/>
        </w:rPr>
        <w:t>
      8) организация и обеспечение защиты сведений, составляющих государственные секреты, в органах национальной безопасности, в том числе в загранучреждениях Республики Казахстан;</w:t>
      </w:r>
    </w:p>
    <w:bookmarkEnd w:id="179"/>
    <w:bookmarkStart w:name="z194" w:id="180"/>
    <w:p>
      <w:pPr>
        <w:spacing w:after="0"/>
        <w:ind w:left="0"/>
        <w:jc w:val="both"/>
      </w:pPr>
      <w:r>
        <w:rPr>
          <w:rFonts w:ascii="Times New Roman"/>
          <w:b w:val="false"/>
          <w:i w:val="false"/>
          <w:color w:val="000000"/>
          <w:sz w:val="28"/>
        </w:rPr>
        <w:t>
      9) участие в работе международных, межгосударственных и иных организаций в соответствии с международными договорами Республики Казахстан, обеспечение взаимодействия и международное сотрудничество со специальными службами, правоохранительными органами, органами правительственной и специальной связи иностранных государств, международными структурами безопасности и правоохранительными организациями в сферах деятельности, относящихся к компетенции органов национальной безопасности;</w:t>
      </w:r>
    </w:p>
    <w:bookmarkEnd w:id="180"/>
    <w:bookmarkStart w:name="z195" w:id="181"/>
    <w:p>
      <w:pPr>
        <w:spacing w:after="0"/>
        <w:ind w:left="0"/>
        <w:jc w:val="both"/>
      </w:pPr>
      <w:r>
        <w:rPr>
          <w:rFonts w:ascii="Times New Roman"/>
          <w:b w:val="false"/>
          <w:i w:val="false"/>
          <w:color w:val="000000"/>
          <w:sz w:val="28"/>
        </w:rPr>
        <w:t>
      10) обеспечение Президента, Парламента, Правительства, государственных органов и организаций Республики Казахстан информацией, необходимой для принятия решений в сфере обеспечения национальной безопасности Республики Казахстан;</w:t>
      </w:r>
    </w:p>
    <w:bookmarkEnd w:id="181"/>
    <w:bookmarkStart w:name="z196" w:id="182"/>
    <w:p>
      <w:pPr>
        <w:spacing w:after="0"/>
        <w:ind w:left="0"/>
        <w:jc w:val="both"/>
      </w:pPr>
      <w:r>
        <w:rPr>
          <w:rFonts w:ascii="Times New Roman"/>
          <w:b w:val="false"/>
          <w:i w:val="false"/>
          <w:color w:val="000000"/>
          <w:sz w:val="28"/>
        </w:rPr>
        <w:t>
      11) разработка и реализация мер по противодействию терроризму и экстремизму, иной деятельности, направленной на насильственное изменение конституционного строя, нарушение целостности и подрыв безопасности Республики Казахстан, осуществление координации деятельности государственных органов в сферах противодействия терроризму и экстремизму, организация проведения антитеррористических операций;</w:t>
      </w:r>
    </w:p>
    <w:bookmarkEnd w:id="182"/>
    <w:bookmarkStart w:name="z197" w:id="183"/>
    <w:p>
      <w:pPr>
        <w:spacing w:after="0"/>
        <w:ind w:left="0"/>
        <w:jc w:val="both"/>
      </w:pPr>
      <w:r>
        <w:rPr>
          <w:rFonts w:ascii="Times New Roman"/>
          <w:b w:val="false"/>
          <w:i w:val="false"/>
          <w:color w:val="000000"/>
          <w:sz w:val="28"/>
        </w:rPr>
        <w:t>
      12) повышение уровня антитеррористической защищенности объектов, уязвимых в террористическом отношении, посредством информирования их руководителей о характере и специфике террористических угроз, разработки рекомендаций по противодействию терроризму и антитеррористической защите, проведения практических антитеррористических учений, тренировок и экспериментов на объектах, уязвимых в террористическом отношении;</w:t>
      </w:r>
    </w:p>
    <w:bookmarkEnd w:id="183"/>
    <w:bookmarkStart w:name="z198" w:id="184"/>
    <w:p>
      <w:pPr>
        <w:spacing w:after="0"/>
        <w:ind w:left="0"/>
        <w:jc w:val="both"/>
      </w:pPr>
      <w:r>
        <w:rPr>
          <w:rFonts w:ascii="Times New Roman"/>
          <w:b w:val="false"/>
          <w:i w:val="false"/>
          <w:color w:val="000000"/>
          <w:sz w:val="28"/>
        </w:rPr>
        <w:t>
      13) осуществление контроля за реализацией государственными органами и органами местного самоуправления комплекса мер по совершенствованию систем безопасности и готовности к нейтрализации террористических угроз;</w:t>
      </w:r>
    </w:p>
    <w:bookmarkEnd w:id="184"/>
    <w:bookmarkStart w:name="z199" w:id="185"/>
    <w:p>
      <w:pPr>
        <w:spacing w:after="0"/>
        <w:ind w:left="0"/>
        <w:jc w:val="both"/>
      </w:pPr>
      <w:r>
        <w:rPr>
          <w:rFonts w:ascii="Times New Roman"/>
          <w:b w:val="false"/>
          <w:i w:val="false"/>
          <w:color w:val="000000"/>
          <w:sz w:val="28"/>
        </w:rPr>
        <w:t>
      14) организация и непосредственное осуществление контрразведывательной, оперативно-розыскной и разведывательной деятельности, досудебного расследования в установленном законодательством Республики Казахстан порядке;</w:t>
      </w:r>
    </w:p>
    <w:bookmarkEnd w:id="185"/>
    <w:bookmarkStart w:name="z200" w:id="186"/>
    <w:p>
      <w:pPr>
        <w:spacing w:after="0"/>
        <w:ind w:left="0"/>
        <w:jc w:val="both"/>
      </w:pPr>
      <w:r>
        <w:rPr>
          <w:rFonts w:ascii="Times New Roman"/>
          <w:b w:val="false"/>
          <w:i w:val="false"/>
          <w:color w:val="000000"/>
          <w:sz w:val="28"/>
        </w:rPr>
        <w:t>
      15) оказание содействия специальным государственным и правоохранительным органам, Вооруженным Силам Республики Казахстан, другим войскам и воинским формированиям в обеспечении общественной безопасности, законности, правопорядка, обороноспособности страны, решении иных поставленных перед ними задач;</w:t>
      </w:r>
    </w:p>
    <w:bookmarkEnd w:id="186"/>
    <w:bookmarkStart w:name="z201" w:id="187"/>
    <w:p>
      <w:pPr>
        <w:spacing w:after="0"/>
        <w:ind w:left="0"/>
        <w:jc w:val="both"/>
      </w:pPr>
      <w:r>
        <w:rPr>
          <w:rFonts w:ascii="Times New Roman"/>
          <w:b w:val="false"/>
          <w:i w:val="false"/>
          <w:color w:val="000000"/>
          <w:sz w:val="28"/>
        </w:rPr>
        <w:t>
      16) оказание содействия государственным органам и организациям в продвижении национальных интересов Республики Казахстан;</w:t>
      </w:r>
    </w:p>
    <w:bookmarkEnd w:id="187"/>
    <w:bookmarkStart w:name="z202" w:id="188"/>
    <w:p>
      <w:pPr>
        <w:spacing w:after="0"/>
        <w:ind w:left="0"/>
        <w:jc w:val="both"/>
      </w:pPr>
      <w:r>
        <w:rPr>
          <w:rFonts w:ascii="Times New Roman"/>
          <w:b w:val="false"/>
          <w:i w:val="false"/>
          <w:color w:val="000000"/>
          <w:sz w:val="28"/>
        </w:rPr>
        <w:t>
      17) участие в разработке и осуществлении с уполномоченными органами мер по локализации и нейтрализации внешних и внутренних факторов, создающих условия для проведения противником разведывательно-подрывных акций, в том числе в сфере противодействия транснациональным преступным сообществам, незаконной миграции, незаконному обороту оружия, боеприпасов, взрывчатых и отравляющих веществ, наркотических средств, психотропных веществ, их аналогов и прекурсоров, специальных технических средств и электронных устройств, предназначенных для негласного получения информации;</w:t>
      </w:r>
    </w:p>
    <w:bookmarkEnd w:id="188"/>
    <w:bookmarkStart w:name="z203" w:id="189"/>
    <w:p>
      <w:pPr>
        <w:spacing w:after="0"/>
        <w:ind w:left="0"/>
        <w:jc w:val="both"/>
      </w:pPr>
      <w:r>
        <w:rPr>
          <w:rFonts w:ascii="Times New Roman"/>
          <w:b w:val="false"/>
          <w:i w:val="false"/>
          <w:color w:val="000000"/>
          <w:sz w:val="28"/>
        </w:rPr>
        <w:t>
      18) оповещение населения об установлении, изменении или отмене уровня террористической опасности и сроке, на который он устанавливается, а также о границах территории, в пределах которой он устанавливается, объектах, уязвимых в террористическом отношении, объектах транспорта, подвергшихся террористической опасности, мерах, предпринимаемых компетентными государственными органами по ее устранению, действиях гражданского населения в кризисных ситуациях;</w:t>
      </w:r>
    </w:p>
    <w:bookmarkEnd w:id="189"/>
    <w:bookmarkStart w:name="z204" w:id="190"/>
    <w:p>
      <w:pPr>
        <w:spacing w:after="0"/>
        <w:ind w:left="0"/>
        <w:jc w:val="both"/>
      </w:pPr>
      <w:r>
        <w:rPr>
          <w:rFonts w:ascii="Times New Roman"/>
          <w:b w:val="false"/>
          <w:i w:val="false"/>
          <w:color w:val="000000"/>
          <w:sz w:val="28"/>
        </w:rPr>
        <w:t>
      19) осуществление с государственными органами, а также иными организациями взаимодействия по вопросам, относящимся к компетенции органов национальной безопасности;</w:t>
      </w:r>
    </w:p>
    <w:bookmarkEnd w:id="190"/>
    <w:bookmarkStart w:name="z205" w:id="191"/>
    <w:p>
      <w:pPr>
        <w:spacing w:after="0"/>
        <w:ind w:left="0"/>
        <w:jc w:val="both"/>
      </w:pPr>
      <w:r>
        <w:rPr>
          <w:rFonts w:ascii="Times New Roman"/>
          <w:b w:val="false"/>
          <w:i w:val="false"/>
          <w:color w:val="000000"/>
          <w:sz w:val="28"/>
        </w:rPr>
        <w:t>
      20) разработка и осуществление мер по контрразведывательной защите сведений, составляющих государственные секреты, в государственных органах и организациях, а также контроль их деятельности в указанной сфере;</w:t>
      </w:r>
    </w:p>
    <w:bookmarkEnd w:id="191"/>
    <w:bookmarkStart w:name="z206" w:id="192"/>
    <w:p>
      <w:pPr>
        <w:spacing w:after="0"/>
        <w:ind w:left="0"/>
        <w:jc w:val="both"/>
      </w:pPr>
      <w:r>
        <w:rPr>
          <w:rFonts w:ascii="Times New Roman"/>
          <w:b w:val="false"/>
          <w:i w:val="false"/>
          <w:color w:val="000000"/>
          <w:sz w:val="28"/>
        </w:rPr>
        <w:t>
      21) проведение специальной проверки граждан Республики Казахстан, оформляемых (переоформляемых) на допуск к сведениям, составляющим государственные секреты, а также выдача разрешений организациям на деятельность, связанную с использованием сведений, составляющих государственные секреты, созданием средств защиты государственных секретов, проведением мероприятий и (или) оказанием услуг по защите государственных секретов;</w:t>
      </w:r>
    </w:p>
    <w:bookmarkEnd w:id="192"/>
    <w:bookmarkStart w:name="z207" w:id="193"/>
    <w:p>
      <w:pPr>
        <w:spacing w:after="0"/>
        <w:ind w:left="0"/>
        <w:jc w:val="both"/>
      </w:pPr>
      <w:r>
        <w:rPr>
          <w:rFonts w:ascii="Times New Roman"/>
          <w:b w:val="false"/>
          <w:i w:val="false"/>
          <w:color w:val="000000"/>
          <w:sz w:val="28"/>
        </w:rPr>
        <w:t>
      22) координация и осуществление деятельности по противодействию техническим разведкам в отношении сведений, составляющих государственные секреты;</w:t>
      </w:r>
    </w:p>
    <w:bookmarkEnd w:id="193"/>
    <w:bookmarkStart w:name="z208" w:id="194"/>
    <w:p>
      <w:pPr>
        <w:spacing w:after="0"/>
        <w:ind w:left="0"/>
        <w:jc w:val="both"/>
      </w:pPr>
      <w:r>
        <w:rPr>
          <w:rFonts w:ascii="Times New Roman"/>
          <w:b w:val="false"/>
          <w:i w:val="false"/>
          <w:color w:val="000000"/>
          <w:sz w:val="28"/>
        </w:rPr>
        <w:t>
      23) разработка и утверждение правил подготовки бюджетной заявки и сроков ее согласования внутри Комитета национальной безопасности;</w:t>
      </w:r>
    </w:p>
    <w:bookmarkEnd w:id="194"/>
    <w:bookmarkStart w:name="z209" w:id="195"/>
    <w:p>
      <w:pPr>
        <w:spacing w:after="0"/>
        <w:ind w:left="0"/>
        <w:jc w:val="both"/>
      </w:pPr>
      <w:r>
        <w:rPr>
          <w:rFonts w:ascii="Times New Roman"/>
          <w:b w:val="false"/>
          <w:i w:val="false"/>
          <w:color w:val="000000"/>
          <w:sz w:val="28"/>
        </w:rPr>
        <w:t>
      24) разработка требований по обеспечению информационной безопасности, инженерно-технической, специальной и физической защиты загранучреждений Республики Казахстан;</w:t>
      </w:r>
    </w:p>
    <w:bookmarkEnd w:id="195"/>
    <w:bookmarkStart w:name="z210" w:id="196"/>
    <w:p>
      <w:pPr>
        <w:spacing w:after="0"/>
        <w:ind w:left="0"/>
        <w:jc w:val="both"/>
      </w:pPr>
      <w:r>
        <w:rPr>
          <w:rFonts w:ascii="Times New Roman"/>
          <w:b w:val="false"/>
          <w:i w:val="false"/>
          <w:color w:val="000000"/>
          <w:sz w:val="28"/>
        </w:rPr>
        <w:t>
      25) обеспечение взаимодействия государственных органов и организаций Республики Казахстан в рамках разведывательного сообщества Республики Казахстан;</w:t>
      </w:r>
    </w:p>
    <w:bookmarkEnd w:id="196"/>
    <w:bookmarkStart w:name="z211" w:id="197"/>
    <w:p>
      <w:pPr>
        <w:spacing w:after="0"/>
        <w:ind w:left="0"/>
        <w:jc w:val="both"/>
      </w:pPr>
      <w:r>
        <w:rPr>
          <w:rFonts w:ascii="Times New Roman"/>
          <w:b w:val="false"/>
          <w:i w:val="false"/>
          <w:color w:val="000000"/>
          <w:sz w:val="28"/>
        </w:rPr>
        <w:t>
      26) организационное, информационно-аналитическое и материально-техническое обеспечение деятельности Антитеррористического центра Республики Казахстан;</w:t>
      </w:r>
    </w:p>
    <w:bookmarkEnd w:id="197"/>
    <w:bookmarkStart w:name="z212" w:id="198"/>
    <w:p>
      <w:pPr>
        <w:spacing w:after="0"/>
        <w:ind w:left="0"/>
        <w:jc w:val="both"/>
      </w:pPr>
      <w:r>
        <w:rPr>
          <w:rFonts w:ascii="Times New Roman"/>
          <w:b w:val="false"/>
          <w:i w:val="false"/>
          <w:color w:val="000000"/>
          <w:sz w:val="28"/>
        </w:rPr>
        <w:t>
      27) осуществление контроля в сфере оборота специальных технических средств, предназначенных (разработанных, приспособленных, запрограммированных) для негласного получения информации в процессе осуществления разведывательной, контрразведывательной и оперативно-розыскной деятельности;</w:t>
      </w:r>
    </w:p>
    <w:bookmarkEnd w:id="198"/>
    <w:bookmarkStart w:name="z213" w:id="199"/>
    <w:p>
      <w:pPr>
        <w:spacing w:after="0"/>
        <w:ind w:left="0"/>
        <w:jc w:val="both"/>
      </w:pPr>
      <w:r>
        <w:rPr>
          <w:rFonts w:ascii="Times New Roman"/>
          <w:b w:val="false"/>
          <w:i w:val="false"/>
          <w:color w:val="000000"/>
          <w:sz w:val="28"/>
        </w:rPr>
        <w:t>
      28) организация сертификации технических, в том числе криптографических средств защиты сведений, составляющих государственные секреты;</w:t>
      </w:r>
    </w:p>
    <w:bookmarkEnd w:id="199"/>
    <w:bookmarkStart w:name="z214" w:id="200"/>
    <w:p>
      <w:pPr>
        <w:spacing w:after="0"/>
        <w:ind w:left="0"/>
        <w:jc w:val="both"/>
      </w:pPr>
      <w:r>
        <w:rPr>
          <w:rFonts w:ascii="Times New Roman"/>
          <w:b w:val="false"/>
          <w:i w:val="false"/>
          <w:color w:val="000000"/>
          <w:sz w:val="28"/>
        </w:rPr>
        <w:t>
      29) контроль за осуществлением деятельности в сфере противодействия терроризму в Республике Казахстан;</w:t>
      </w:r>
    </w:p>
    <w:bookmarkEnd w:id="200"/>
    <w:bookmarkStart w:name="z215" w:id="201"/>
    <w:p>
      <w:pPr>
        <w:spacing w:after="0"/>
        <w:ind w:left="0"/>
        <w:jc w:val="both"/>
      </w:pPr>
      <w:r>
        <w:rPr>
          <w:rFonts w:ascii="Times New Roman"/>
          <w:b w:val="false"/>
          <w:i w:val="false"/>
          <w:color w:val="000000"/>
          <w:sz w:val="28"/>
        </w:rPr>
        <w:t>
      30) принятие во взаимодействии с другими компетентными органами мер по обеспечению безопасности представительств иностранных государств и международных организаций на территории Республики Казахстан;</w:t>
      </w:r>
    </w:p>
    <w:bookmarkEnd w:id="201"/>
    <w:bookmarkStart w:name="z216" w:id="202"/>
    <w:p>
      <w:pPr>
        <w:spacing w:after="0"/>
        <w:ind w:left="0"/>
        <w:jc w:val="both"/>
      </w:pPr>
      <w:r>
        <w:rPr>
          <w:rFonts w:ascii="Times New Roman"/>
          <w:b w:val="false"/>
          <w:i w:val="false"/>
          <w:color w:val="000000"/>
          <w:sz w:val="28"/>
        </w:rPr>
        <w:t>
      31) организация проведения органами национальной безопасности обязательной специальной проверки граждан Республики Казахстан, поступающих и состоящих на государственной службе, а также претендующих на занятие должности служащего Национального Банка Республики Казахстан и его ведомств, в порядке и пределах, установленных законодательством Республики Казахстан;</w:t>
      </w:r>
    </w:p>
    <w:bookmarkEnd w:id="202"/>
    <w:bookmarkStart w:name="z217" w:id="203"/>
    <w:p>
      <w:pPr>
        <w:spacing w:after="0"/>
        <w:ind w:left="0"/>
        <w:jc w:val="both"/>
      </w:pPr>
      <w:r>
        <w:rPr>
          <w:rFonts w:ascii="Times New Roman"/>
          <w:b w:val="false"/>
          <w:i w:val="false"/>
          <w:color w:val="000000"/>
          <w:sz w:val="28"/>
        </w:rPr>
        <w:t>
      32) организация проведения органами национальной безопасности обязательной специальной проверки иностранцев, привлекаемых на работу в государственные органы Республики Казахстан, в пределах и порядке, установленных законодательством Республики Казахстан;</w:t>
      </w:r>
    </w:p>
    <w:bookmarkEnd w:id="203"/>
    <w:bookmarkStart w:name="z218" w:id="204"/>
    <w:p>
      <w:pPr>
        <w:spacing w:after="0"/>
        <w:ind w:left="0"/>
        <w:jc w:val="both"/>
      </w:pPr>
      <w:r>
        <w:rPr>
          <w:rFonts w:ascii="Times New Roman"/>
          <w:b w:val="false"/>
          <w:i w:val="false"/>
          <w:color w:val="000000"/>
          <w:sz w:val="28"/>
        </w:rPr>
        <w:t>
      33) реализация мер по обеспечению защиты и зашифровке сотрудников, военнослужащих, работников, конфиденциальных помощников, учреждений, помещений и транспортных средств органов национальной безопасности, а также их ведомственной принадлежности, в том числе за рубежом;</w:t>
      </w:r>
    </w:p>
    <w:bookmarkEnd w:id="204"/>
    <w:bookmarkStart w:name="z219" w:id="205"/>
    <w:p>
      <w:pPr>
        <w:spacing w:after="0"/>
        <w:ind w:left="0"/>
        <w:jc w:val="both"/>
      </w:pPr>
      <w:r>
        <w:rPr>
          <w:rFonts w:ascii="Times New Roman"/>
          <w:b w:val="false"/>
          <w:i w:val="false"/>
          <w:color w:val="000000"/>
          <w:sz w:val="28"/>
        </w:rPr>
        <w:t>
      34) организация и проведение мероприятий по мобилизационной подготовке;</w:t>
      </w:r>
    </w:p>
    <w:bookmarkEnd w:id="205"/>
    <w:bookmarkStart w:name="z220" w:id="206"/>
    <w:p>
      <w:pPr>
        <w:spacing w:after="0"/>
        <w:ind w:left="0"/>
        <w:jc w:val="both"/>
      </w:pPr>
      <w:r>
        <w:rPr>
          <w:rFonts w:ascii="Times New Roman"/>
          <w:b w:val="false"/>
          <w:i w:val="false"/>
          <w:color w:val="000000"/>
          <w:sz w:val="28"/>
        </w:rPr>
        <w:t>
      35) обеспечение безопасности лиц, подлежащих государственной защите в соответствии с законодательством Республики Казахстан о государственной защите лиц, участвующих в уголовном процессе;</w:t>
      </w:r>
    </w:p>
    <w:bookmarkEnd w:id="206"/>
    <w:bookmarkStart w:name="z221" w:id="207"/>
    <w:p>
      <w:pPr>
        <w:spacing w:after="0"/>
        <w:ind w:left="0"/>
        <w:jc w:val="both"/>
      </w:pPr>
      <w:r>
        <w:rPr>
          <w:rFonts w:ascii="Times New Roman"/>
          <w:b w:val="false"/>
          <w:i w:val="false"/>
          <w:color w:val="000000"/>
          <w:sz w:val="28"/>
        </w:rPr>
        <w:t>
      36) организация фундаментальных и прикладных научных исследований в области теории и практики обеспечения национальной безопасности Республики Казахстан, а также по актуальным вопросам оперативно-служебной деятельности органов национальной безопасности;</w:t>
      </w:r>
    </w:p>
    <w:bookmarkEnd w:id="207"/>
    <w:bookmarkStart w:name="z222" w:id="208"/>
    <w:p>
      <w:pPr>
        <w:spacing w:after="0"/>
        <w:ind w:left="0"/>
        <w:jc w:val="both"/>
      </w:pPr>
      <w:r>
        <w:rPr>
          <w:rFonts w:ascii="Times New Roman"/>
          <w:b w:val="false"/>
          <w:i w:val="false"/>
          <w:color w:val="000000"/>
          <w:sz w:val="28"/>
        </w:rPr>
        <w:t>
      37) разработка и утверждение правил организации подготовки кадров для органов национальной безопасности, их переподготовки и повышения квалификации;</w:t>
      </w:r>
    </w:p>
    <w:bookmarkEnd w:id="208"/>
    <w:bookmarkStart w:name="z223" w:id="209"/>
    <w:p>
      <w:pPr>
        <w:spacing w:after="0"/>
        <w:ind w:left="0"/>
        <w:jc w:val="both"/>
      </w:pPr>
      <w:r>
        <w:rPr>
          <w:rFonts w:ascii="Times New Roman"/>
          <w:b w:val="false"/>
          <w:i w:val="false"/>
          <w:color w:val="000000"/>
          <w:sz w:val="28"/>
        </w:rPr>
        <w:t>
      38) осуществление анализа и прогнозирования террористических угроз;</w:t>
      </w:r>
    </w:p>
    <w:bookmarkEnd w:id="209"/>
    <w:bookmarkStart w:name="z224" w:id="210"/>
    <w:p>
      <w:pPr>
        <w:spacing w:after="0"/>
        <w:ind w:left="0"/>
        <w:jc w:val="both"/>
      </w:pPr>
      <w:r>
        <w:rPr>
          <w:rFonts w:ascii="Times New Roman"/>
          <w:b w:val="false"/>
          <w:i w:val="false"/>
          <w:color w:val="000000"/>
          <w:sz w:val="28"/>
        </w:rPr>
        <w:t>
      39) организация боевого, технического, материального, кадрового, финансового, научного, информационного, правового, социально-бытового, военно-медицинского (медицинского) и других видов обеспечения органов национальной безопасности, в том числе питание сотрудников, военнослужащих и работников, капитальное строительство и реконструкция, ремонт зданий и сооружений, жилищное и казарменно-жилищное строительство, ремонт;</w:t>
      </w:r>
    </w:p>
    <w:bookmarkEnd w:id="210"/>
    <w:bookmarkStart w:name="z225" w:id="211"/>
    <w:p>
      <w:pPr>
        <w:spacing w:after="0"/>
        <w:ind w:left="0"/>
        <w:jc w:val="both"/>
      </w:pPr>
      <w:r>
        <w:rPr>
          <w:rFonts w:ascii="Times New Roman"/>
          <w:b w:val="false"/>
          <w:i w:val="false"/>
          <w:color w:val="000000"/>
          <w:sz w:val="28"/>
        </w:rPr>
        <w:t>
      40) организация и осуществление стратегического планирования, контроль и аудит оперативно-служебной, боевой, оперативно-розыскной, финансово-хозяйственной и военно-медицинской (медицинской) деятельности органов национальной безопасности;</w:t>
      </w:r>
    </w:p>
    <w:bookmarkEnd w:id="211"/>
    <w:bookmarkStart w:name="z226" w:id="212"/>
    <w:p>
      <w:pPr>
        <w:spacing w:after="0"/>
        <w:ind w:left="0"/>
        <w:jc w:val="both"/>
      </w:pPr>
      <w:r>
        <w:rPr>
          <w:rFonts w:ascii="Times New Roman"/>
          <w:b w:val="false"/>
          <w:i w:val="false"/>
          <w:color w:val="000000"/>
          <w:sz w:val="28"/>
        </w:rPr>
        <w:t>
      41) разработка и утверждение правил организации архивного дела в органах национальной безопасности, создание и использование в этих целях информационных систем;</w:t>
      </w:r>
    </w:p>
    <w:bookmarkEnd w:id="212"/>
    <w:bookmarkStart w:name="z227" w:id="213"/>
    <w:p>
      <w:pPr>
        <w:spacing w:after="0"/>
        <w:ind w:left="0"/>
        <w:jc w:val="both"/>
      </w:pPr>
      <w:r>
        <w:rPr>
          <w:rFonts w:ascii="Times New Roman"/>
          <w:b w:val="false"/>
          <w:i w:val="false"/>
          <w:color w:val="000000"/>
          <w:sz w:val="28"/>
        </w:rPr>
        <w:t>
      42) разработка и утверждение правил проведения органами национальной безопасности психофизиологических исследований;</w:t>
      </w:r>
    </w:p>
    <w:bookmarkEnd w:id="213"/>
    <w:bookmarkStart w:name="z228" w:id="214"/>
    <w:p>
      <w:pPr>
        <w:spacing w:after="0"/>
        <w:ind w:left="0"/>
        <w:jc w:val="both"/>
      </w:pPr>
      <w:r>
        <w:rPr>
          <w:rFonts w:ascii="Times New Roman"/>
          <w:b w:val="false"/>
          <w:i w:val="false"/>
          <w:color w:val="000000"/>
          <w:sz w:val="28"/>
        </w:rPr>
        <w:t>
      43) разработка и утверждение правил проведения полиграфологических исследований и учета их результатов в информационной системе в органах национальной безопасности;</w:t>
      </w:r>
    </w:p>
    <w:bookmarkEnd w:id="214"/>
    <w:bookmarkStart w:name="z229" w:id="215"/>
    <w:p>
      <w:pPr>
        <w:spacing w:after="0"/>
        <w:ind w:left="0"/>
        <w:jc w:val="both"/>
      </w:pPr>
      <w:r>
        <w:rPr>
          <w:rFonts w:ascii="Times New Roman"/>
          <w:b w:val="false"/>
          <w:i w:val="false"/>
          <w:color w:val="000000"/>
          <w:sz w:val="28"/>
        </w:rPr>
        <w:t>
      44) проведение военно-врачебной экспертизы в органах национальной безопасности, а также наркотестирования;</w:t>
      </w:r>
    </w:p>
    <w:bookmarkEnd w:id="215"/>
    <w:bookmarkStart w:name="z230" w:id="216"/>
    <w:p>
      <w:pPr>
        <w:spacing w:after="0"/>
        <w:ind w:left="0"/>
        <w:jc w:val="both"/>
      </w:pPr>
      <w:r>
        <w:rPr>
          <w:rFonts w:ascii="Times New Roman"/>
          <w:b w:val="false"/>
          <w:i w:val="false"/>
          <w:color w:val="000000"/>
          <w:sz w:val="28"/>
        </w:rPr>
        <w:t>
      45) организация и обеспечение в соответствии с законодательством Республики Казахстан содержания под стражей задержанных, подозреваемых, обвиняемых в совершении уголовных правонарушений в изоляторах временного содержания, следственных изоляторах, гауптвахтах органов национальной безопасности, установление порядка их функционирования и осуществления в них оперативно-розыскной деятельности, а также порядка осуществления охраны и надзора за лицами, находящимися в следственных изоляторах органов национальной безопасности;</w:t>
      </w:r>
    </w:p>
    <w:bookmarkEnd w:id="216"/>
    <w:bookmarkStart w:name="z231" w:id="217"/>
    <w:p>
      <w:pPr>
        <w:spacing w:after="0"/>
        <w:ind w:left="0"/>
        <w:jc w:val="both"/>
      </w:pPr>
      <w:r>
        <w:rPr>
          <w:rFonts w:ascii="Times New Roman"/>
          <w:b w:val="false"/>
          <w:i w:val="false"/>
          <w:color w:val="000000"/>
          <w:sz w:val="28"/>
        </w:rPr>
        <w:t>
      46) рассмотрение дел об административных правонарушениях и наложение административных взысканий в порядке, установленном Кодексом Республики Казахстан об административных правонарушениях;</w:t>
      </w:r>
    </w:p>
    <w:bookmarkEnd w:id="217"/>
    <w:bookmarkStart w:name="z232" w:id="218"/>
    <w:p>
      <w:pPr>
        <w:spacing w:after="0"/>
        <w:ind w:left="0"/>
        <w:jc w:val="both"/>
      </w:pPr>
      <w:r>
        <w:rPr>
          <w:rFonts w:ascii="Times New Roman"/>
          <w:b w:val="false"/>
          <w:i w:val="false"/>
          <w:color w:val="000000"/>
          <w:sz w:val="28"/>
        </w:rPr>
        <w:t>
      47) обеспечение в пределах своих полномочий защиты и охраны Государственной границы на суше, в территориальных и внутренних водах, на континентальном шельфе и в пунктах пропуска, обеспечение защиты интересов личности, общества и государства на Государственной границе;</w:t>
      </w:r>
    </w:p>
    <w:bookmarkEnd w:id="218"/>
    <w:bookmarkStart w:name="z233" w:id="219"/>
    <w:p>
      <w:pPr>
        <w:spacing w:after="0"/>
        <w:ind w:left="0"/>
        <w:jc w:val="both"/>
      </w:pPr>
      <w:r>
        <w:rPr>
          <w:rFonts w:ascii="Times New Roman"/>
          <w:b w:val="false"/>
          <w:i w:val="false"/>
          <w:color w:val="000000"/>
          <w:sz w:val="28"/>
        </w:rPr>
        <w:t>
      48) организация и обеспечение разведывательной, контрразведывательной и оперативно-розыскной деятельности, направленной на обеспечение пограничной безопасности в пределах своей компетенции;</w:t>
      </w:r>
    </w:p>
    <w:bookmarkEnd w:id="219"/>
    <w:bookmarkStart w:name="z234" w:id="220"/>
    <w:p>
      <w:pPr>
        <w:spacing w:after="0"/>
        <w:ind w:left="0"/>
        <w:jc w:val="both"/>
      </w:pPr>
      <w:r>
        <w:rPr>
          <w:rFonts w:ascii="Times New Roman"/>
          <w:b w:val="false"/>
          <w:i w:val="false"/>
          <w:color w:val="000000"/>
          <w:sz w:val="28"/>
        </w:rPr>
        <w:t>
      49) участие в делимитации, демаркации и редемаркации Государственной границы, подготовка необходимых документов и материалов с целью установления режима Государственной границы;</w:t>
      </w:r>
    </w:p>
    <w:bookmarkEnd w:id="220"/>
    <w:bookmarkStart w:name="z235" w:id="221"/>
    <w:p>
      <w:pPr>
        <w:spacing w:after="0"/>
        <w:ind w:left="0"/>
        <w:jc w:val="both"/>
      </w:pPr>
      <w:r>
        <w:rPr>
          <w:rFonts w:ascii="Times New Roman"/>
          <w:b w:val="false"/>
          <w:i w:val="false"/>
          <w:color w:val="000000"/>
          <w:sz w:val="28"/>
        </w:rPr>
        <w:t>
      50) осуществление анализа и прогнозирования политической, социально-экономической и криминогенной обстановки в пограничном пространстве и на каналах международных сообщений;</w:t>
      </w:r>
    </w:p>
    <w:bookmarkEnd w:id="221"/>
    <w:bookmarkStart w:name="z236" w:id="222"/>
    <w:p>
      <w:pPr>
        <w:spacing w:after="0"/>
        <w:ind w:left="0"/>
        <w:jc w:val="both"/>
      </w:pPr>
      <w:r>
        <w:rPr>
          <w:rFonts w:ascii="Times New Roman"/>
          <w:b w:val="false"/>
          <w:i w:val="false"/>
          <w:color w:val="000000"/>
          <w:sz w:val="28"/>
        </w:rPr>
        <w:t>
      51) участие в работе призывных комиссий на период проведения призыва граждан на воинскую службу;</w:t>
      </w:r>
    </w:p>
    <w:bookmarkEnd w:id="222"/>
    <w:bookmarkStart w:name="z237" w:id="223"/>
    <w:p>
      <w:pPr>
        <w:spacing w:after="0"/>
        <w:ind w:left="0"/>
        <w:jc w:val="both"/>
      </w:pPr>
      <w:r>
        <w:rPr>
          <w:rFonts w:ascii="Times New Roman"/>
          <w:b w:val="false"/>
          <w:i w:val="false"/>
          <w:color w:val="000000"/>
          <w:sz w:val="28"/>
        </w:rPr>
        <w:t>
      52) на основе представленных местными органами военного управления сводных данных осуществление мониторинга и отбора призывного контингента для нужд Пограничной службы Комитета национальной безопасности;</w:t>
      </w:r>
    </w:p>
    <w:bookmarkEnd w:id="223"/>
    <w:bookmarkStart w:name="z238" w:id="224"/>
    <w:p>
      <w:pPr>
        <w:spacing w:after="0"/>
        <w:ind w:left="0"/>
        <w:jc w:val="both"/>
      </w:pPr>
      <w:r>
        <w:rPr>
          <w:rFonts w:ascii="Times New Roman"/>
          <w:b w:val="false"/>
          <w:i w:val="false"/>
          <w:color w:val="000000"/>
          <w:sz w:val="28"/>
        </w:rPr>
        <w:t>
      53) выявление, предупреждение и пресечение чрезвычайных ситуаций социального характера, вызванных массовым переходом Государственной границы с территорий сопредельных государств; попытками насильственного изменения конституционного строя Республики Казахстан; актами терроризма; действиями, направленными на насильственный захват власти или насильственное удержание власти в нарушение Конституции Республики Казахстан; диверсиями; вооруженным мятежом, а также осуществление иных действий, предусмотренных Законом Республики Казахстан "О чрезвычайном положении";</w:t>
      </w:r>
    </w:p>
    <w:bookmarkEnd w:id="224"/>
    <w:bookmarkStart w:name="z239" w:id="225"/>
    <w:p>
      <w:pPr>
        <w:spacing w:after="0"/>
        <w:ind w:left="0"/>
        <w:jc w:val="both"/>
      </w:pPr>
      <w:r>
        <w:rPr>
          <w:rFonts w:ascii="Times New Roman"/>
          <w:b w:val="false"/>
          <w:i w:val="false"/>
          <w:color w:val="000000"/>
          <w:sz w:val="28"/>
        </w:rPr>
        <w:t>
      54) обеспечение правопорядка в органах национальной безопасности;</w:t>
      </w:r>
    </w:p>
    <w:bookmarkEnd w:id="225"/>
    <w:bookmarkStart w:name="z240" w:id="226"/>
    <w:p>
      <w:pPr>
        <w:spacing w:after="0"/>
        <w:ind w:left="0"/>
        <w:jc w:val="both"/>
      </w:pPr>
      <w:r>
        <w:rPr>
          <w:rFonts w:ascii="Times New Roman"/>
          <w:b w:val="false"/>
          <w:i w:val="false"/>
          <w:color w:val="000000"/>
          <w:sz w:val="28"/>
        </w:rPr>
        <w:t>
      55) организация и осуществление работы по развитию и расширению сферы употребления государственного языка в органах национальной безопасности;</w:t>
      </w:r>
    </w:p>
    <w:bookmarkEnd w:id="226"/>
    <w:bookmarkStart w:name="z241" w:id="227"/>
    <w:p>
      <w:pPr>
        <w:spacing w:after="0"/>
        <w:ind w:left="0"/>
        <w:jc w:val="both"/>
      </w:pPr>
      <w:r>
        <w:rPr>
          <w:rFonts w:ascii="Times New Roman"/>
          <w:b w:val="false"/>
          <w:i w:val="false"/>
          <w:color w:val="000000"/>
          <w:sz w:val="28"/>
        </w:rPr>
        <w:t>
      56) организация научно-исследовательской и опытно-конструкторской работы в области разработки средств защищенной связи, информационных систем, средств вооружения и оснащения, включая специальные технические и иные средства;</w:t>
      </w:r>
    </w:p>
    <w:bookmarkEnd w:id="227"/>
    <w:bookmarkStart w:name="z242" w:id="228"/>
    <w:p>
      <w:pPr>
        <w:spacing w:after="0"/>
        <w:ind w:left="0"/>
        <w:jc w:val="both"/>
      </w:pPr>
      <w:r>
        <w:rPr>
          <w:rFonts w:ascii="Times New Roman"/>
          <w:b w:val="false"/>
          <w:i w:val="false"/>
          <w:color w:val="000000"/>
          <w:sz w:val="28"/>
        </w:rPr>
        <w:t>
      57) осуществление взаимодействия с дежурными службами заинтересованных государственных органов в целях своевременного получения информации о событиях и фактах, затрагивающих интересы национальной безопасности Республики Казахстан;</w:t>
      </w:r>
    </w:p>
    <w:bookmarkEnd w:id="228"/>
    <w:bookmarkStart w:name="z243" w:id="229"/>
    <w:p>
      <w:pPr>
        <w:spacing w:after="0"/>
        <w:ind w:left="0"/>
        <w:jc w:val="both"/>
      </w:pPr>
      <w:r>
        <w:rPr>
          <w:rFonts w:ascii="Times New Roman"/>
          <w:b w:val="false"/>
          <w:i w:val="false"/>
          <w:color w:val="000000"/>
          <w:sz w:val="28"/>
        </w:rPr>
        <w:t>
      58) обеспечение функционирования официального интернет-ресурса Комитета национальной безопасности и его участие в составе "электронного правительства", организация и координация деятельности органов национальной безопасности по наполнению официального интернет-ресурса Комитета национальной безопасности информационными материалами;</w:t>
      </w:r>
    </w:p>
    <w:bookmarkEnd w:id="229"/>
    <w:bookmarkStart w:name="z244" w:id="230"/>
    <w:p>
      <w:pPr>
        <w:spacing w:after="0"/>
        <w:ind w:left="0"/>
        <w:jc w:val="both"/>
      </w:pPr>
      <w:r>
        <w:rPr>
          <w:rFonts w:ascii="Times New Roman"/>
          <w:b w:val="false"/>
          <w:i w:val="false"/>
          <w:color w:val="000000"/>
          <w:sz w:val="28"/>
        </w:rPr>
        <w:t>
      59) организация технического обеспечения контрразведывательных, оперативно-розыскных мероприятий и следственных действий, проводимых органами национальной безопасности;</w:t>
      </w:r>
    </w:p>
    <w:bookmarkEnd w:id="230"/>
    <w:bookmarkStart w:name="z245" w:id="231"/>
    <w:p>
      <w:pPr>
        <w:spacing w:after="0"/>
        <w:ind w:left="0"/>
        <w:jc w:val="both"/>
      </w:pPr>
      <w:r>
        <w:rPr>
          <w:rFonts w:ascii="Times New Roman"/>
          <w:b w:val="false"/>
          <w:i w:val="false"/>
          <w:color w:val="000000"/>
          <w:sz w:val="28"/>
        </w:rPr>
        <w:t>
      60) осуществление лицензирования видов деятельности в соответствии с законодательством Республики Казахстан и контроль за деятельностью лицензиатов по соблюдению ими лицензионных требований;</w:t>
      </w:r>
    </w:p>
    <w:bookmarkEnd w:id="231"/>
    <w:bookmarkStart w:name="z246" w:id="232"/>
    <w:p>
      <w:pPr>
        <w:spacing w:after="0"/>
        <w:ind w:left="0"/>
        <w:jc w:val="both"/>
      </w:pPr>
      <w:r>
        <w:rPr>
          <w:rFonts w:ascii="Times New Roman"/>
          <w:b w:val="false"/>
          <w:i w:val="false"/>
          <w:color w:val="000000"/>
          <w:sz w:val="28"/>
        </w:rPr>
        <w:t>
      61) оказание государственных услуг;</w:t>
      </w:r>
    </w:p>
    <w:bookmarkEnd w:id="232"/>
    <w:bookmarkStart w:name="z247" w:id="233"/>
    <w:p>
      <w:pPr>
        <w:spacing w:after="0"/>
        <w:ind w:left="0"/>
        <w:jc w:val="both"/>
      </w:pPr>
      <w:r>
        <w:rPr>
          <w:rFonts w:ascii="Times New Roman"/>
          <w:b w:val="false"/>
          <w:i w:val="false"/>
          <w:color w:val="000000"/>
          <w:sz w:val="28"/>
        </w:rPr>
        <w:t>
      62) в установленном порядке организация по заданиям подразделений органов национальной безопасности и иных субъектов внешней разведки и специальных государственных органов Республики Казахстан изготовления и (или) оформления документов других государственных органов, а также организаций (документов оперативного прикрытия);</w:t>
      </w:r>
    </w:p>
    <w:bookmarkEnd w:id="233"/>
    <w:bookmarkStart w:name="z248" w:id="234"/>
    <w:p>
      <w:pPr>
        <w:spacing w:after="0"/>
        <w:ind w:left="0"/>
        <w:jc w:val="both"/>
      </w:pPr>
      <w:r>
        <w:rPr>
          <w:rFonts w:ascii="Times New Roman"/>
          <w:b w:val="false"/>
          <w:i w:val="false"/>
          <w:color w:val="000000"/>
          <w:sz w:val="28"/>
        </w:rPr>
        <w:t>
      63) организационно-техническое обеспечение деятельности Координационного совета подразделений специального назначения государственных органов при Совете Безопасности Республики Казахстан;</w:t>
      </w:r>
    </w:p>
    <w:bookmarkEnd w:id="234"/>
    <w:bookmarkStart w:name="z249" w:id="235"/>
    <w:p>
      <w:pPr>
        <w:spacing w:after="0"/>
        <w:ind w:left="0"/>
        <w:jc w:val="both"/>
      </w:pPr>
      <w:r>
        <w:rPr>
          <w:rFonts w:ascii="Times New Roman"/>
          <w:b w:val="false"/>
          <w:i w:val="false"/>
          <w:color w:val="000000"/>
          <w:sz w:val="28"/>
        </w:rPr>
        <w:t>
      64) координация и контроль работы по обеспечению режима секретности в государственных органах и организациях;</w:t>
      </w:r>
    </w:p>
    <w:bookmarkEnd w:id="235"/>
    <w:bookmarkStart w:name="z250" w:id="236"/>
    <w:p>
      <w:pPr>
        <w:spacing w:after="0"/>
        <w:ind w:left="0"/>
        <w:jc w:val="both"/>
      </w:pPr>
      <w:r>
        <w:rPr>
          <w:rFonts w:ascii="Times New Roman"/>
          <w:b w:val="false"/>
          <w:i w:val="false"/>
          <w:color w:val="000000"/>
          <w:sz w:val="28"/>
        </w:rPr>
        <w:t>
      65) координация и контроль деятельности органов защиты государственных секретов в интересах разработки и выполнения правовых актов и методических рекомендаций по защите государственных секретов;</w:t>
      </w:r>
    </w:p>
    <w:bookmarkEnd w:id="236"/>
    <w:bookmarkStart w:name="z251" w:id="237"/>
    <w:p>
      <w:pPr>
        <w:spacing w:after="0"/>
        <w:ind w:left="0"/>
        <w:jc w:val="both"/>
      </w:pPr>
      <w:r>
        <w:rPr>
          <w:rFonts w:ascii="Times New Roman"/>
          <w:b w:val="false"/>
          <w:i w:val="false"/>
          <w:color w:val="000000"/>
          <w:sz w:val="28"/>
        </w:rPr>
        <w:t>
      66) контроль исполнения на территории Республики Казахстан системы правовых, административных, экономических, технических, программных и криптографических мер по защите государственных секретов;</w:t>
      </w:r>
    </w:p>
    <w:bookmarkEnd w:id="237"/>
    <w:bookmarkStart w:name="z252" w:id="238"/>
    <w:p>
      <w:pPr>
        <w:spacing w:after="0"/>
        <w:ind w:left="0"/>
        <w:jc w:val="both"/>
      </w:pPr>
      <w:r>
        <w:rPr>
          <w:rFonts w:ascii="Times New Roman"/>
          <w:b w:val="false"/>
          <w:i w:val="false"/>
          <w:color w:val="000000"/>
          <w:sz w:val="28"/>
        </w:rPr>
        <w:t>
      67) разработка системы правовых, административных, экономических, технических, программных мер по защите государственных секретов;</w:t>
      </w:r>
    </w:p>
    <w:bookmarkEnd w:id="238"/>
    <w:bookmarkStart w:name="z253" w:id="239"/>
    <w:p>
      <w:pPr>
        <w:spacing w:after="0"/>
        <w:ind w:left="0"/>
        <w:jc w:val="both"/>
      </w:pPr>
      <w:r>
        <w:rPr>
          <w:rFonts w:ascii="Times New Roman"/>
          <w:b w:val="false"/>
          <w:i w:val="false"/>
          <w:color w:val="000000"/>
          <w:sz w:val="28"/>
        </w:rPr>
        <w:t>
      68) осуществление мероприятий по киберзащите информации, коммуникаций и стратегических объектов инфраструктуры государства в киберпространстве;</w:t>
      </w:r>
    </w:p>
    <w:bookmarkEnd w:id="239"/>
    <w:bookmarkStart w:name="z254" w:id="240"/>
    <w:p>
      <w:pPr>
        <w:spacing w:after="0"/>
        <w:ind w:left="0"/>
        <w:jc w:val="both"/>
      </w:pPr>
      <w:r>
        <w:rPr>
          <w:rFonts w:ascii="Times New Roman"/>
          <w:b w:val="false"/>
          <w:i w:val="false"/>
          <w:color w:val="000000"/>
          <w:sz w:val="28"/>
        </w:rPr>
        <w:t>
      69) разработка и утверждение правил организации и проведения патрулирований органами военной полиции Комитета национальной безопасности;</w:t>
      </w:r>
    </w:p>
    <w:bookmarkEnd w:id="240"/>
    <w:bookmarkStart w:name="z255" w:id="241"/>
    <w:p>
      <w:pPr>
        <w:spacing w:after="0"/>
        <w:ind w:left="0"/>
        <w:jc w:val="both"/>
      </w:pPr>
      <w:r>
        <w:rPr>
          <w:rFonts w:ascii="Times New Roman"/>
          <w:b w:val="false"/>
          <w:i w:val="false"/>
          <w:color w:val="000000"/>
          <w:sz w:val="28"/>
        </w:rPr>
        <w:t>
      70) разработка и утверждение правил координации деятельности органов национальной безопасности в сфере производства по делам об административных правонарушениях;</w:t>
      </w:r>
    </w:p>
    <w:bookmarkEnd w:id="241"/>
    <w:bookmarkStart w:name="z256" w:id="242"/>
    <w:p>
      <w:pPr>
        <w:spacing w:after="0"/>
        <w:ind w:left="0"/>
        <w:jc w:val="both"/>
      </w:pPr>
      <w:r>
        <w:rPr>
          <w:rFonts w:ascii="Times New Roman"/>
          <w:b w:val="false"/>
          <w:i w:val="false"/>
          <w:color w:val="000000"/>
          <w:sz w:val="28"/>
        </w:rPr>
        <w:t>
      71) участие в разработке нормативных правовых актов и технической политики по вопросам использования радиочастотного спектра, а также в обеспечении контроля за деятельностью физических и юридических лиц по использованию радиочастотного спектра в пределах своей компетенции;</w:t>
      </w:r>
    </w:p>
    <w:bookmarkEnd w:id="242"/>
    <w:bookmarkStart w:name="z257" w:id="243"/>
    <w:p>
      <w:pPr>
        <w:spacing w:after="0"/>
        <w:ind w:left="0"/>
        <w:jc w:val="both"/>
      </w:pPr>
      <w:r>
        <w:rPr>
          <w:rFonts w:ascii="Times New Roman"/>
          <w:b w:val="false"/>
          <w:i w:val="false"/>
          <w:color w:val="000000"/>
          <w:sz w:val="28"/>
        </w:rPr>
        <w:t>
      72) разработка и утверждение перечня объектов органов национальной безопасности, уязвимых в террористическом отношении, согласно их категории;</w:t>
      </w:r>
    </w:p>
    <w:bookmarkEnd w:id="243"/>
    <w:bookmarkStart w:name="z258" w:id="244"/>
    <w:p>
      <w:pPr>
        <w:spacing w:after="0"/>
        <w:ind w:left="0"/>
        <w:jc w:val="both"/>
      </w:pPr>
      <w:r>
        <w:rPr>
          <w:rFonts w:ascii="Times New Roman"/>
          <w:b w:val="false"/>
          <w:i w:val="false"/>
          <w:color w:val="000000"/>
          <w:sz w:val="28"/>
        </w:rPr>
        <w:t>
      73) реализация единой государственной политики в области защиты государственных секретов в государственных органах и организациях, развитие и совершенствование системы защиты государственных секретов;</w:t>
      </w:r>
    </w:p>
    <w:bookmarkEnd w:id="244"/>
    <w:bookmarkStart w:name="z259" w:id="245"/>
    <w:p>
      <w:pPr>
        <w:spacing w:after="0"/>
        <w:ind w:left="0"/>
        <w:jc w:val="both"/>
      </w:pPr>
      <w:r>
        <w:rPr>
          <w:rFonts w:ascii="Times New Roman"/>
          <w:b w:val="false"/>
          <w:i w:val="false"/>
          <w:color w:val="000000"/>
          <w:sz w:val="28"/>
        </w:rPr>
        <w:t>
      74) организация подготовки и переподготовки кадров по защите государственных секретов;</w:t>
      </w:r>
    </w:p>
    <w:bookmarkEnd w:id="245"/>
    <w:bookmarkStart w:name="z260" w:id="246"/>
    <w:p>
      <w:pPr>
        <w:spacing w:after="0"/>
        <w:ind w:left="0"/>
        <w:jc w:val="both"/>
      </w:pPr>
      <w:r>
        <w:rPr>
          <w:rFonts w:ascii="Times New Roman"/>
          <w:b w:val="false"/>
          <w:i w:val="false"/>
          <w:color w:val="000000"/>
          <w:sz w:val="28"/>
        </w:rPr>
        <w:t>
      75) оказание практической и методической помощи государственным органам и организациям по вопросам защиты сведений, составляющих государственные секреты;</w:t>
      </w:r>
    </w:p>
    <w:bookmarkEnd w:id="246"/>
    <w:bookmarkStart w:name="z261" w:id="247"/>
    <w:p>
      <w:pPr>
        <w:spacing w:after="0"/>
        <w:ind w:left="0"/>
        <w:jc w:val="both"/>
      </w:pPr>
      <w:r>
        <w:rPr>
          <w:rFonts w:ascii="Times New Roman"/>
          <w:b w:val="false"/>
          <w:i w:val="false"/>
          <w:color w:val="000000"/>
          <w:sz w:val="28"/>
        </w:rPr>
        <w:t>
      76) разработка и утверждение инструкции по организации антитеррористической защиты объектов органов национальной безопасности, уязвимых в террористическом отношении;</w:t>
      </w:r>
    </w:p>
    <w:bookmarkEnd w:id="247"/>
    <w:bookmarkStart w:name="z262" w:id="248"/>
    <w:p>
      <w:pPr>
        <w:spacing w:after="0"/>
        <w:ind w:left="0"/>
        <w:jc w:val="both"/>
      </w:pPr>
      <w:r>
        <w:rPr>
          <w:rFonts w:ascii="Times New Roman"/>
          <w:b w:val="false"/>
          <w:i w:val="false"/>
          <w:color w:val="000000"/>
          <w:sz w:val="28"/>
        </w:rPr>
        <w:t>
      77) разработка, согласование и утверждение технических регламентов в сферах деятельности, отнесенных к компетенции органов национальной безопасности, а также осуществление контроля за выполнением требований, установленных техническими регламентами;</w:t>
      </w:r>
    </w:p>
    <w:bookmarkEnd w:id="248"/>
    <w:bookmarkStart w:name="z263" w:id="249"/>
    <w:p>
      <w:pPr>
        <w:spacing w:after="0"/>
        <w:ind w:left="0"/>
        <w:jc w:val="both"/>
      </w:pPr>
      <w:r>
        <w:rPr>
          <w:rFonts w:ascii="Times New Roman"/>
          <w:b w:val="false"/>
          <w:i w:val="false"/>
          <w:color w:val="000000"/>
          <w:sz w:val="28"/>
        </w:rPr>
        <w:t>
      78) техническое осуществление контрразведывательных, специальных оперативно-розыскных мероприятий, связанных с использованием сети связи в интересах решения задач всеми органами, осуществляющими контрразведывательную, оперативно-розыскную деятельность;</w:t>
      </w:r>
    </w:p>
    <w:bookmarkEnd w:id="249"/>
    <w:bookmarkStart w:name="z264" w:id="250"/>
    <w:p>
      <w:pPr>
        <w:spacing w:after="0"/>
        <w:ind w:left="0"/>
        <w:jc w:val="both"/>
      </w:pPr>
      <w:r>
        <w:rPr>
          <w:rFonts w:ascii="Times New Roman"/>
          <w:b w:val="false"/>
          <w:i w:val="false"/>
          <w:color w:val="000000"/>
          <w:sz w:val="28"/>
        </w:rPr>
        <w:t>
      79) осуществление распределения и учета радиочастот, выделенных центральным исполнительным органом военного управления Республики Казахстан для использования органами национальной безопасности;</w:t>
      </w:r>
    </w:p>
    <w:bookmarkEnd w:id="250"/>
    <w:bookmarkStart w:name="z265" w:id="251"/>
    <w:p>
      <w:pPr>
        <w:spacing w:after="0"/>
        <w:ind w:left="0"/>
        <w:jc w:val="both"/>
      </w:pPr>
      <w:r>
        <w:rPr>
          <w:rFonts w:ascii="Times New Roman"/>
          <w:b w:val="false"/>
          <w:i w:val="false"/>
          <w:color w:val="000000"/>
          <w:sz w:val="28"/>
        </w:rPr>
        <w:t>
      80) разработка и утверждение правил осуществления деятельности по обеспечению информационной безопасности объектов информатизации органов национальной безопасности;</w:t>
      </w:r>
    </w:p>
    <w:bookmarkEnd w:id="251"/>
    <w:bookmarkStart w:name="z266" w:id="252"/>
    <w:p>
      <w:pPr>
        <w:spacing w:after="0"/>
        <w:ind w:left="0"/>
        <w:jc w:val="both"/>
      </w:pPr>
      <w:r>
        <w:rPr>
          <w:rFonts w:ascii="Times New Roman"/>
          <w:b w:val="false"/>
          <w:i w:val="false"/>
          <w:color w:val="000000"/>
          <w:sz w:val="28"/>
        </w:rPr>
        <w:t>
      81) утверждение состава коллегии Комитета национальной безопасности и порядка ее деятельности для обеспечения координации деятельности органов национальной безопасности, рассмотрения наиболее важных вопросов оперативно-служебной деятельности, работы с кадрами и принятия по ним согласованных решений в Комитете национальной безопасности;</w:t>
      </w:r>
    </w:p>
    <w:bookmarkEnd w:id="252"/>
    <w:bookmarkStart w:name="z267" w:id="253"/>
    <w:p>
      <w:pPr>
        <w:spacing w:after="0"/>
        <w:ind w:left="0"/>
        <w:jc w:val="both"/>
      </w:pPr>
      <w:r>
        <w:rPr>
          <w:rFonts w:ascii="Times New Roman"/>
          <w:b w:val="false"/>
          <w:i w:val="false"/>
          <w:color w:val="000000"/>
          <w:sz w:val="28"/>
        </w:rPr>
        <w:t>
      82) разработка и утверждение перечня сведений, подлежащих засекречиванию в органах национальной безопасности;</w:t>
      </w:r>
    </w:p>
    <w:bookmarkEnd w:id="253"/>
    <w:bookmarkStart w:name="z268" w:id="254"/>
    <w:p>
      <w:pPr>
        <w:spacing w:after="0"/>
        <w:ind w:left="0"/>
        <w:jc w:val="both"/>
      </w:pPr>
      <w:r>
        <w:rPr>
          <w:rFonts w:ascii="Times New Roman"/>
          <w:b w:val="false"/>
          <w:i w:val="false"/>
          <w:color w:val="000000"/>
          <w:sz w:val="28"/>
        </w:rPr>
        <w:t>
      83) разработка и утверждение правил и условий премирования, оказания материальной помощи и установления надбавок к должностным окладам сотрудников, военнослужащих, работников за счет экономии средств, предусмотренных на содержание по плану финансирования бюджетной программы (подпрограммы) в порядке, установленном Правительством Республики Казахстан;</w:t>
      </w:r>
    </w:p>
    <w:bookmarkEnd w:id="254"/>
    <w:bookmarkStart w:name="z269" w:id="255"/>
    <w:p>
      <w:pPr>
        <w:spacing w:after="0"/>
        <w:ind w:left="0"/>
        <w:jc w:val="both"/>
      </w:pPr>
      <w:r>
        <w:rPr>
          <w:rFonts w:ascii="Times New Roman"/>
          <w:b w:val="false"/>
          <w:i w:val="false"/>
          <w:color w:val="000000"/>
          <w:sz w:val="28"/>
        </w:rPr>
        <w:t>
      84) разработка и утверждение правил изготовления, выдачи, использования, возврата, хранения, учета и уничтожения служебных удостоверений, жетонов сотрудников и военнослужащих органов национальной безопасности, а также их описания;</w:t>
      </w:r>
    </w:p>
    <w:bookmarkEnd w:id="255"/>
    <w:bookmarkStart w:name="z270" w:id="256"/>
    <w:p>
      <w:pPr>
        <w:spacing w:after="0"/>
        <w:ind w:left="0"/>
        <w:jc w:val="both"/>
      </w:pPr>
      <w:r>
        <w:rPr>
          <w:rFonts w:ascii="Times New Roman"/>
          <w:b w:val="false"/>
          <w:i w:val="false"/>
          <w:color w:val="000000"/>
          <w:sz w:val="28"/>
        </w:rPr>
        <w:t>
      85) разработка и утверждение правил контроля за состоянием антитеррористической защищҰнности объектов органов национальной безопасности, уязвимых в террористическом отношении;</w:t>
      </w:r>
    </w:p>
    <w:bookmarkEnd w:id="256"/>
    <w:bookmarkStart w:name="z271" w:id="257"/>
    <w:p>
      <w:pPr>
        <w:spacing w:after="0"/>
        <w:ind w:left="0"/>
        <w:jc w:val="both"/>
      </w:pPr>
      <w:r>
        <w:rPr>
          <w:rFonts w:ascii="Times New Roman"/>
          <w:b w:val="false"/>
          <w:i w:val="false"/>
          <w:color w:val="000000"/>
          <w:sz w:val="28"/>
        </w:rPr>
        <w:t>
      86) разработка и утверждение перечня нетиповых должностей сотрудников и военнослужащих органов национальной безопасности, приравненных к указанным в реестрах должностям, установленных законодательством Республики Казахстан, а также военно-учетных специальностей нетиповых воинских должностей военнослужащих органов национальной безопасности;</w:t>
      </w:r>
    </w:p>
    <w:bookmarkEnd w:id="257"/>
    <w:bookmarkStart w:name="z272" w:id="258"/>
    <w:p>
      <w:pPr>
        <w:spacing w:after="0"/>
        <w:ind w:left="0"/>
        <w:jc w:val="both"/>
      </w:pPr>
      <w:r>
        <w:rPr>
          <w:rFonts w:ascii="Times New Roman"/>
          <w:b w:val="false"/>
          <w:i w:val="false"/>
          <w:color w:val="000000"/>
          <w:sz w:val="28"/>
        </w:rPr>
        <w:t>
      87) разработка и утверждение категории должностей (тарифных разрядов) военнослужащих, проходящих воинскую службу по контракту на воинских должностях рядового и сержантского составов, в том числе нетиповых должностей, а также сотрудников, проходящих службу на должностях рядового и сержантского составов;</w:t>
      </w:r>
    </w:p>
    <w:bookmarkEnd w:id="258"/>
    <w:bookmarkStart w:name="z273" w:id="259"/>
    <w:p>
      <w:pPr>
        <w:spacing w:after="0"/>
        <w:ind w:left="0"/>
        <w:jc w:val="both"/>
      </w:pPr>
      <w:r>
        <w:rPr>
          <w:rFonts w:ascii="Times New Roman"/>
          <w:b w:val="false"/>
          <w:i w:val="false"/>
          <w:color w:val="000000"/>
          <w:sz w:val="28"/>
        </w:rPr>
        <w:t>
      88) разработка и утверждение правил внутреннего распорядка и порядка содержания осужденных на гауптвахте органов военной полиции Комитета национальной безопасности;</w:t>
      </w:r>
    </w:p>
    <w:bookmarkEnd w:id="259"/>
    <w:bookmarkStart w:name="z274" w:id="260"/>
    <w:p>
      <w:pPr>
        <w:spacing w:after="0"/>
        <w:ind w:left="0"/>
        <w:jc w:val="both"/>
      </w:pPr>
      <w:r>
        <w:rPr>
          <w:rFonts w:ascii="Times New Roman"/>
          <w:b w:val="false"/>
          <w:i w:val="false"/>
          <w:color w:val="000000"/>
          <w:sz w:val="28"/>
        </w:rPr>
        <w:t>
      89) разработка и утверждение правил определения стажа службы сотрудникам и военнослужащим органов национальной безопасности для исчисления должностных окладов;</w:t>
      </w:r>
    </w:p>
    <w:bookmarkEnd w:id="260"/>
    <w:bookmarkStart w:name="z275" w:id="261"/>
    <w:p>
      <w:pPr>
        <w:spacing w:after="0"/>
        <w:ind w:left="0"/>
        <w:jc w:val="both"/>
      </w:pPr>
      <w:r>
        <w:rPr>
          <w:rFonts w:ascii="Times New Roman"/>
          <w:b w:val="false"/>
          <w:i w:val="false"/>
          <w:color w:val="000000"/>
          <w:sz w:val="28"/>
        </w:rPr>
        <w:t>
      90) разработка и утверждение правил зачета в выслугу лет отдельным категориям сотрудников и военнослужащих органов национальной безопасности стажа их трудовой деятельности до зачисления на службу в специальные государственные органы и на воинскую службу для назначения пенсионных выплат за выслугу лет;</w:t>
      </w:r>
    </w:p>
    <w:bookmarkEnd w:id="261"/>
    <w:bookmarkStart w:name="z276" w:id="262"/>
    <w:p>
      <w:pPr>
        <w:spacing w:after="0"/>
        <w:ind w:left="0"/>
        <w:jc w:val="both"/>
      </w:pPr>
      <w:r>
        <w:rPr>
          <w:rFonts w:ascii="Times New Roman"/>
          <w:b w:val="false"/>
          <w:i w:val="false"/>
          <w:color w:val="000000"/>
          <w:sz w:val="28"/>
        </w:rPr>
        <w:t>
      91) разработка и утверждение правил перехода сотрудников органов национальной безопасности в категорию военнослужащих органов национальной безопасности;</w:t>
      </w:r>
    </w:p>
    <w:bookmarkEnd w:id="262"/>
    <w:bookmarkStart w:name="z277" w:id="263"/>
    <w:p>
      <w:pPr>
        <w:spacing w:after="0"/>
        <w:ind w:left="0"/>
        <w:jc w:val="both"/>
      </w:pPr>
      <w:r>
        <w:rPr>
          <w:rFonts w:ascii="Times New Roman"/>
          <w:b w:val="false"/>
          <w:i w:val="false"/>
          <w:color w:val="000000"/>
          <w:sz w:val="28"/>
        </w:rPr>
        <w:t>
      92) разработка и утверждение перечня должностных лиц, имеющих право издавать приказы о заключении контракта о прохождении службы, назначении на должности, перемещении, освобождении, увольнении сотрудников и военнослужащих органов национальной безопасности, а также присвоении им специального или воинского звания;</w:t>
      </w:r>
    </w:p>
    <w:bookmarkEnd w:id="263"/>
    <w:bookmarkStart w:name="z278" w:id="264"/>
    <w:p>
      <w:pPr>
        <w:spacing w:after="0"/>
        <w:ind w:left="0"/>
        <w:jc w:val="both"/>
      </w:pPr>
      <w:r>
        <w:rPr>
          <w:rFonts w:ascii="Times New Roman"/>
          <w:b w:val="false"/>
          <w:i w:val="false"/>
          <w:color w:val="000000"/>
          <w:sz w:val="28"/>
        </w:rPr>
        <w:t>
      93) разработка и утверждение правил присвоения, повышения, подтверждения, сохранения, снижения и снятия классной квалификации сотрудникам и военнослужащим органов национальной безопасности;</w:t>
      </w:r>
    </w:p>
    <w:bookmarkEnd w:id="264"/>
    <w:bookmarkStart w:name="z279" w:id="265"/>
    <w:p>
      <w:pPr>
        <w:spacing w:after="0"/>
        <w:ind w:left="0"/>
        <w:jc w:val="both"/>
      </w:pPr>
      <w:r>
        <w:rPr>
          <w:rFonts w:ascii="Times New Roman"/>
          <w:b w:val="false"/>
          <w:i w:val="false"/>
          <w:color w:val="000000"/>
          <w:sz w:val="28"/>
        </w:rPr>
        <w:t>
      94) разработка и утверждение правил выполнения мероприятий по организации и проведению аттестации сотрудников, военнослужащих и работников органов национальной безопасности;</w:t>
      </w:r>
    </w:p>
    <w:bookmarkEnd w:id="265"/>
    <w:bookmarkStart w:name="z280" w:id="266"/>
    <w:p>
      <w:pPr>
        <w:spacing w:after="0"/>
        <w:ind w:left="0"/>
        <w:jc w:val="both"/>
      </w:pPr>
      <w:r>
        <w:rPr>
          <w:rFonts w:ascii="Times New Roman"/>
          <w:b w:val="false"/>
          <w:i w:val="false"/>
          <w:color w:val="000000"/>
          <w:sz w:val="28"/>
        </w:rPr>
        <w:t>
      95) разработка и утверждение правил организации деятельности дежурной службы Комитета национальной безопасности, обеспечение ее взаимодействия с дежурными службами ведомств, территориальных и иных органов Комитета национальной безопасности, а также с дежурными службами заинтересованных государственных органов;</w:t>
      </w:r>
    </w:p>
    <w:bookmarkEnd w:id="266"/>
    <w:bookmarkStart w:name="z281" w:id="267"/>
    <w:p>
      <w:pPr>
        <w:spacing w:after="0"/>
        <w:ind w:left="0"/>
        <w:jc w:val="both"/>
      </w:pPr>
      <w:r>
        <w:rPr>
          <w:rFonts w:ascii="Times New Roman"/>
          <w:b w:val="false"/>
          <w:i w:val="false"/>
          <w:color w:val="000000"/>
          <w:sz w:val="28"/>
        </w:rPr>
        <w:t>
      96) разработка и утверждение правил деятельности полигонов и учебных центров органов национальной безопасности;</w:t>
      </w:r>
    </w:p>
    <w:bookmarkEnd w:id="267"/>
    <w:bookmarkStart w:name="z282" w:id="268"/>
    <w:p>
      <w:pPr>
        <w:spacing w:after="0"/>
        <w:ind w:left="0"/>
        <w:jc w:val="both"/>
      </w:pPr>
      <w:r>
        <w:rPr>
          <w:rFonts w:ascii="Times New Roman"/>
          <w:b w:val="false"/>
          <w:i w:val="false"/>
          <w:color w:val="000000"/>
          <w:sz w:val="28"/>
        </w:rPr>
        <w:t>
      97) разработка и утверждение правил организации работы с конфиденциальными помощниками органов национальной безопасности;</w:t>
      </w:r>
    </w:p>
    <w:bookmarkEnd w:id="268"/>
    <w:bookmarkStart w:name="z283" w:id="269"/>
    <w:p>
      <w:pPr>
        <w:spacing w:after="0"/>
        <w:ind w:left="0"/>
        <w:jc w:val="both"/>
      </w:pPr>
      <w:r>
        <w:rPr>
          <w:rFonts w:ascii="Times New Roman"/>
          <w:b w:val="false"/>
          <w:i w:val="false"/>
          <w:color w:val="000000"/>
          <w:sz w:val="28"/>
        </w:rPr>
        <w:t>
      98) разработка и утверждение правил учета конфиденциальных помощников в органах национальной безопасности;</w:t>
      </w:r>
    </w:p>
    <w:bookmarkEnd w:id="269"/>
    <w:bookmarkStart w:name="z284" w:id="270"/>
    <w:p>
      <w:pPr>
        <w:spacing w:after="0"/>
        <w:ind w:left="0"/>
        <w:jc w:val="both"/>
      </w:pPr>
      <w:r>
        <w:rPr>
          <w:rFonts w:ascii="Times New Roman"/>
          <w:b w:val="false"/>
          <w:i w:val="false"/>
          <w:color w:val="000000"/>
          <w:sz w:val="28"/>
        </w:rPr>
        <w:t>
      99) разработка и утверждение правил организации научно-исследовательской деятельности в органах национальной безопасности;</w:t>
      </w:r>
    </w:p>
    <w:bookmarkEnd w:id="270"/>
    <w:bookmarkStart w:name="z285" w:id="271"/>
    <w:p>
      <w:pPr>
        <w:spacing w:after="0"/>
        <w:ind w:left="0"/>
        <w:jc w:val="both"/>
      </w:pPr>
      <w:r>
        <w:rPr>
          <w:rFonts w:ascii="Times New Roman"/>
          <w:b w:val="false"/>
          <w:i w:val="false"/>
          <w:color w:val="000000"/>
          <w:sz w:val="28"/>
        </w:rPr>
        <w:t>
      100) разработка и утверждение Регламента Комитета национальной безопасности;</w:t>
      </w:r>
    </w:p>
    <w:bookmarkEnd w:id="271"/>
    <w:bookmarkStart w:name="z286" w:id="272"/>
    <w:p>
      <w:pPr>
        <w:spacing w:after="0"/>
        <w:ind w:left="0"/>
        <w:jc w:val="both"/>
      </w:pPr>
      <w:r>
        <w:rPr>
          <w:rFonts w:ascii="Times New Roman"/>
          <w:b w:val="false"/>
          <w:i w:val="false"/>
          <w:color w:val="000000"/>
          <w:sz w:val="28"/>
        </w:rPr>
        <w:t>
      101) разработка и утверждение правил организации международного сотрудничества Комитета национальной безопасности;</w:t>
      </w:r>
    </w:p>
    <w:bookmarkEnd w:id="272"/>
    <w:bookmarkStart w:name="z287" w:id="273"/>
    <w:p>
      <w:pPr>
        <w:spacing w:after="0"/>
        <w:ind w:left="0"/>
        <w:jc w:val="both"/>
      </w:pPr>
      <w:r>
        <w:rPr>
          <w:rFonts w:ascii="Times New Roman"/>
          <w:b w:val="false"/>
          <w:i w:val="false"/>
          <w:color w:val="000000"/>
          <w:sz w:val="28"/>
        </w:rPr>
        <w:t>
      102) разработка и утверждение правил проведения аналитических исследований в органах национальной безопасности;</w:t>
      </w:r>
    </w:p>
    <w:bookmarkEnd w:id="273"/>
    <w:bookmarkStart w:name="z288" w:id="274"/>
    <w:p>
      <w:pPr>
        <w:spacing w:after="0"/>
        <w:ind w:left="0"/>
        <w:jc w:val="both"/>
      </w:pPr>
      <w:r>
        <w:rPr>
          <w:rFonts w:ascii="Times New Roman"/>
          <w:b w:val="false"/>
          <w:i w:val="false"/>
          <w:color w:val="000000"/>
          <w:sz w:val="28"/>
        </w:rPr>
        <w:t>
      103) разработка и утверждение правил информирования государственных институтов органами национальной безопасности;</w:t>
      </w:r>
    </w:p>
    <w:bookmarkEnd w:id="274"/>
    <w:bookmarkStart w:name="z289" w:id="275"/>
    <w:p>
      <w:pPr>
        <w:spacing w:after="0"/>
        <w:ind w:left="0"/>
        <w:jc w:val="both"/>
      </w:pPr>
      <w:r>
        <w:rPr>
          <w:rFonts w:ascii="Times New Roman"/>
          <w:b w:val="false"/>
          <w:i w:val="false"/>
          <w:color w:val="000000"/>
          <w:sz w:val="28"/>
        </w:rPr>
        <w:t>
      104) разработка и утверждение правил документирования и управления документацией в органах национальной безопасности;</w:t>
      </w:r>
    </w:p>
    <w:bookmarkEnd w:id="275"/>
    <w:bookmarkStart w:name="z290" w:id="276"/>
    <w:p>
      <w:pPr>
        <w:spacing w:after="0"/>
        <w:ind w:left="0"/>
        <w:jc w:val="both"/>
      </w:pPr>
      <w:r>
        <w:rPr>
          <w:rFonts w:ascii="Times New Roman"/>
          <w:b w:val="false"/>
          <w:i w:val="false"/>
          <w:color w:val="000000"/>
          <w:sz w:val="28"/>
        </w:rPr>
        <w:t>
      105) разработка и утверждение правил по организации и функционированию системы электронного документооборота в органах национальной безопасности;</w:t>
      </w:r>
    </w:p>
    <w:bookmarkEnd w:id="276"/>
    <w:bookmarkStart w:name="z291" w:id="277"/>
    <w:p>
      <w:pPr>
        <w:spacing w:after="0"/>
        <w:ind w:left="0"/>
        <w:jc w:val="both"/>
      </w:pPr>
      <w:r>
        <w:rPr>
          <w:rFonts w:ascii="Times New Roman"/>
          <w:b w:val="false"/>
          <w:i w:val="false"/>
          <w:color w:val="000000"/>
          <w:sz w:val="28"/>
        </w:rPr>
        <w:t>
      106) разработка и утверждение положения о постоянно действующих комиссиях Комитета национальной безопасности по защите государственных секретов;</w:t>
      </w:r>
    </w:p>
    <w:bookmarkEnd w:id="277"/>
    <w:bookmarkStart w:name="z292" w:id="278"/>
    <w:p>
      <w:pPr>
        <w:spacing w:after="0"/>
        <w:ind w:left="0"/>
        <w:jc w:val="both"/>
      </w:pPr>
      <w:r>
        <w:rPr>
          <w:rFonts w:ascii="Times New Roman"/>
          <w:b w:val="false"/>
          <w:i w:val="false"/>
          <w:color w:val="000000"/>
          <w:sz w:val="28"/>
        </w:rPr>
        <w:t>
      107) разработка и утверждение правил использования печатей, штампов и бланков строгой отчетности в системе органов национальной безопасности;</w:t>
      </w:r>
    </w:p>
    <w:bookmarkEnd w:id="278"/>
    <w:bookmarkStart w:name="z293" w:id="279"/>
    <w:p>
      <w:pPr>
        <w:spacing w:after="0"/>
        <w:ind w:left="0"/>
        <w:jc w:val="both"/>
      </w:pPr>
      <w:r>
        <w:rPr>
          <w:rFonts w:ascii="Times New Roman"/>
          <w:b w:val="false"/>
          <w:i w:val="false"/>
          <w:color w:val="000000"/>
          <w:sz w:val="28"/>
        </w:rPr>
        <w:t>
      108) разработка и утверждение инструкции по организации дежурства в органах национальной безопасности;</w:t>
      </w:r>
    </w:p>
    <w:bookmarkEnd w:id="279"/>
    <w:bookmarkStart w:name="z294" w:id="280"/>
    <w:p>
      <w:pPr>
        <w:spacing w:after="0"/>
        <w:ind w:left="0"/>
        <w:jc w:val="both"/>
      </w:pPr>
      <w:r>
        <w:rPr>
          <w:rFonts w:ascii="Times New Roman"/>
          <w:b w:val="false"/>
          <w:i w:val="false"/>
          <w:color w:val="000000"/>
          <w:sz w:val="28"/>
        </w:rPr>
        <w:t>
      109) разработка и утверждение правил обеспечения пропускного и внутриобъектового режимов на объектах органов национальной безопасности;</w:t>
      </w:r>
    </w:p>
    <w:bookmarkEnd w:id="280"/>
    <w:bookmarkStart w:name="z295" w:id="281"/>
    <w:p>
      <w:pPr>
        <w:spacing w:after="0"/>
        <w:ind w:left="0"/>
        <w:jc w:val="both"/>
      </w:pPr>
      <w:r>
        <w:rPr>
          <w:rFonts w:ascii="Times New Roman"/>
          <w:b w:val="false"/>
          <w:i w:val="false"/>
          <w:color w:val="000000"/>
          <w:sz w:val="28"/>
        </w:rPr>
        <w:t>
      110) разработка и утверждение правил и порядка информационно-пропагандистской работы органов национальной безопасности;</w:t>
      </w:r>
    </w:p>
    <w:bookmarkEnd w:id="281"/>
    <w:bookmarkStart w:name="z296" w:id="282"/>
    <w:p>
      <w:pPr>
        <w:spacing w:after="0"/>
        <w:ind w:left="0"/>
        <w:jc w:val="both"/>
      </w:pPr>
      <w:r>
        <w:rPr>
          <w:rFonts w:ascii="Times New Roman"/>
          <w:b w:val="false"/>
          <w:i w:val="false"/>
          <w:color w:val="000000"/>
          <w:sz w:val="28"/>
        </w:rPr>
        <w:t>
      111) разработка и утверждение правил военно-медицинского (медицинского) обеспечения в органах национальной безопасности;</w:t>
      </w:r>
    </w:p>
    <w:bookmarkEnd w:id="282"/>
    <w:bookmarkStart w:name="z297" w:id="283"/>
    <w:p>
      <w:pPr>
        <w:spacing w:after="0"/>
        <w:ind w:left="0"/>
        <w:jc w:val="both"/>
      </w:pPr>
      <w:r>
        <w:rPr>
          <w:rFonts w:ascii="Times New Roman"/>
          <w:b w:val="false"/>
          <w:i w:val="false"/>
          <w:color w:val="000000"/>
          <w:sz w:val="28"/>
        </w:rPr>
        <w:t>
      112) разработка и утверждение типовых штатов и штатных нормативов военно-медицинских (медицинских) подразделений органов национальной безопасности;</w:t>
      </w:r>
    </w:p>
    <w:bookmarkEnd w:id="283"/>
    <w:bookmarkStart w:name="z298" w:id="284"/>
    <w:p>
      <w:pPr>
        <w:spacing w:after="0"/>
        <w:ind w:left="0"/>
        <w:jc w:val="both"/>
      </w:pPr>
      <w:r>
        <w:rPr>
          <w:rFonts w:ascii="Times New Roman"/>
          <w:b w:val="false"/>
          <w:i w:val="false"/>
          <w:color w:val="000000"/>
          <w:sz w:val="28"/>
        </w:rPr>
        <w:t>
      113) разработка и утверждение правил проведения военно-врачебной экспертизы и положения о комиссиях военно-врачебной экспертизы по согласованию с уполномоченным органом в области здравоохранения;</w:t>
      </w:r>
    </w:p>
    <w:bookmarkEnd w:id="284"/>
    <w:bookmarkStart w:name="z299" w:id="285"/>
    <w:p>
      <w:pPr>
        <w:spacing w:after="0"/>
        <w:ind w:left="0"/>
        <w:jc w:val="both"/>
      </w:pPr>
      <w:r>
        <w:rPr>
          <w:rFonts w:ascii="Times New Roman"/>
          <w:b w:val="false"/>
          <w:i w:val="false"/>
          <w:color w:val="000000"/>
          <w:sz w:val="28"/>
        </w:rPr>
        <w:t>
      114) разработка и утверждение требований, предъявляемых к состоянию здоровья лиц для прохождения службы в органах национальной безопасности по согласованию с уполномоченным органом в области здравоохранения;</w:t>
      </w:r>
    </w:p>
    <w:bookmarkEnd w:id="285"/>
    <w:bookmarkStart w:name="z300" w:id="286"/>
    <w:p>
      <w:pPr>
        <w:spacing w:after="0"/>
        <w:ind w:left="0"/>
        <w:jc w:val="both"/>
      </w:pPr>
      <w:r>
        <w:rPr>
          <w:rFonts w:ascii="Times New Roman"/>
          <w:b w:val="false"/>
          <w:i w:val="false"/>
          <w:color w:val="000000"/>
          <w:sz w:val="28"/>
        </w:rPr>
        <w:t>
      115) установление порядка и периодичности проведения медицинских осмотров соответствующего контингента в военно-медицинских (медицинских) подразделениях (организациях) органов национальной безопасности;</w:t>
      </w:r>
    </w:p>
    <w:bookmarkEnd w:id="286"/>
    <w:bookmarkStart w:name="z301" w:id="287"/>
    <w:p>
      <w:pPr>
        <w:spacing w:after="0"/>
        <w:ind w:left="0"/>
        <w:jc w:val="both"/>
      </w:pPr>
      <w:r>
        <w:rPr>
          <w:rFonts w:ascii="Times New Roman"/>
          <w:b w:val="false"/>
          <w:i w:val="false"/>
          <w:color w:val="000000"/>
          <w:sz w:val="28"/>
        </w:rPr>
        <w:t>
      116) разработка и утверждение форм ведомственной военно-медицинской (медицинской) статистической отчетности;</w:t>
      </w:r>
    </w:p>
    <w:bookmarkEnd w:id="287"/>
    <w:bookmarkStart w:name="z302" w:id="288"/>
    <w:p>
      <w:pPr>
        <w:spacing w:after="0"/>
        <w:ind w:left="0"/>
        <w:jc w:val="both"/>
      </w:pPr>
      <w:r>
        <w:rPr>
          <w:rFonts w:ascii="Times New Roman"/>
          <w:b w:val="false"/>
          <w:i w:val="false"/>
          <w:color w:val="000000"/>
          <w:sz w:val="28"/>
        </w:rPr>
        <w:t>
      117) разработка и утверждение инструкции о порядке обеспечения санаторно-курортным лечением сотрудников, военнослужащих и пенсионеров органов национальной безопасности;</w:t>
      </w:r>
    </w:p>
    <w:bookmarkEnd w:id="288"/>
    <w:bookmarkStart w:name="z303" w:id="289"/>
    <w:p>
      <w:pPr>
        <w:spacing w:after="0"/>
        <w:ind w:left="0"/>
        <w:jc w:val="both"/>
      </w:pPr>
      <w:r>
        <w:rPr>
          <w:rFonts w:ascii="Times New Roman"/>
          <w:b w:val="false"/>
          <w:i w:val="false"/>
          <w:color w:val="000000"/>
          <w:sz w:val="28"/>
        </w:rPr>
        <w:t>
      118) разработка и утверждение правил организации и обеспечения водолазных спусков в органах национальной безопасности;</w:t>
      </w:r>
    </w:p>
    <w:bookmarkEnd w:id="289"/>
    <w:bookmarkStart w:name="z304" w:id="290"/>
    <w:p>
      <w:pPr>
        <w:spacing w:after="0"/>
        <w:ind w:left="0"/>
        <w:jc w:val="both"/>
      </w:pPr>
      <w:r>
        <w:rPr>
          <w:rFonts w:ascii="Times New Roman"/>
          <w:b w:val="false"/>
          <w:i w:val="false"/>
          <w:color w:val="000000"/>
          <w:sz w:val="28"/>
        </w:rPr>
        <w:t>
      119) разработка и утверждение правил по парашютной (парашютно-десантной, воздушно-десантной) подготовке в органах национальной безопасности;</w:t>
      </w:r>
    </w:p>
    <w:bookmarkEnd w:id="290"/>
    <w:bookmarkStart w:name="z305" w:id="291"/>
    <w:p>
      <w:pPr>
        <w:spacing w:after="0"/>
        <w:ind w:left="0"/>
        <w:jc w:val="both"/>
      </w:pPr>
      <w:r>
        <w:rPr>
          <w:rFonts w:ascii="Times New Roman"/>
          <w:b w:val="false"/>
          <w:i w:val="false"/>
          <w:color w:val="000000"/>
          <w:sz w:val="28"/>
        </w:rPr>
        <w:t>
      120) разработка и утверждение правил высотной подготовки в органах национальной безопасности;</w:t>
      </w:r>
    </w:p>
    <w:bookmarkEnd w:id="291"/>
    <w:bookmarkStart w:name="z306" w:id="292"/>
    <w:p>
      <w:pPr>
        <w:spacing w:after="0"/>
        <w:ind w:left="0"/>
        <w:jc w:val="both"/>
      </w:pPr>
      <w:r>
        <w:rPr>
          <w:rFonts w:ascii="Times New Roman"/>
          <w:b w:val="false"/>
          <w:i w:val="false"/>
          <w:color w:val="000000"/>
          <w:sz w:val="28"/>
        </w:rPr>
        <w:t>
      121) разработка и утверждение правил присоединения сетей операторов междугородной и международной связи к точке обмена интернет-трафиком;</w:t>
      </w:r>
    </w:p>
    <w:bookmarkEnd w:id="292"/>
    <w:bookmarkStart w:name="z307" w:id="293"/>
    <w:p>
      <w:pPr>
        <w:spacing w:after="0"/>
        <w:ind w:left="0"/>
        <w:jc w:val="both"/>
      </w:pPr>
      <w:r>
        <w:rPr>
          <w:rFonts w:ascii="Times New Roman"/>
          <w:b w:val="false"/>
          <w:i w:val="false"/>
          <w:color w:val="000000"/>
          <w:sz w:val="28"/>
        </w:rPr>
        <w:t>
      122) разработка и утверждение правил выдачи и применения сертификата безопасности;</w:t>
      </w:r>
    </w:p>
    <w:bookmarkEnd w:id="293"/>
    <w:bookmarkStart w:name="z308" w:id="294"/>
    <w:p>
      <w:pPr>
        <w:spacing w:after="0"/>
        <w:ind w:left="0"/>
        <w:jc w:val="both"/>
      </w:pPr>
      <w:r>
        <w:rPr>
          <w:rFonts w:ascii="Times New Roman"/>
          <w:b w:val="false"/>
          <w:i w:val="false"/>
          <w:color w:val="000000"/>
          <w:sz w:val="28"/>
        </w:rPr>
        <w:t>
      123) разработка и утверждение правил удостоверяющего центра информационной безопасности;</w:t>
      </w:r>
    </w:p>
    <w:bookmarkEnd w:id="294"/>
    <w:bookmarkStart w:name="z309" w:id="295"/>
    <w:p>
      <w:pPr>
        <w:spacing w:after="0"/>
        <w:ind w:left="0"/>
        <w:jc w:val="both"/>
      </w:pPr>
      <w:r>
        <w:rPr>
          <w:rFonts w:ascii="Times New Roman"/>
          <w:b w:val="false"/>
          <w:i w:val="false"/>
          <w:color w:val="000000"/>
          <w:sz w:val="28"/>
        </w:rPr>
        <w:t>
      124) разработка и утверждение описания и форм внутриведомственных отличительных реквизитов (дополнительных шевронов, эмблем и унифицированной окраски специальной автомобильной техники) органов национальной безопасности;</w:t>
      </w:r>
    </w:p>
    <w:bookmarkEnd w:id="295"/>
    <w:bookmarkStart w:name="z310" w:id="296"/>
    <w:p>
      <w:pPr>
        <w:spacing w:after="0"/>
        <w:ind w:left="0"/>
        <w:jc w:val="both"/>
      </w:pPr>
      <w:r>
        <w:rPr>
          <w:rFonts w:ascii="Times New Roman"/>
          <w:b w:val="false"/>
          <w:i w:val="false"/>
          <w:color w:val="000000"/>
          <w:sz w:val="28"/>
        </w:rPr>
        <w:t>
      125) разработка и утверждение перечня подразделений и должностей, а также условий зачета службы в выслугу лет на льготных условиях для назначения пенсионных выплат за выслугу лет сотрудникам и военнослужащим органов национальной безопасности;</w:t>
      </w:r>
    </w:p>
    <w:bookmarkEnd w:id="296"/>
    <w:bookmarkStart w:name="z311" w:id="297"/>
    <w:p>
      <w:pPr>
        <w:spacing w:after="0"/>
        <w:ind w:left="0"/>
        <w:jc w:val="both"/>
      </w:pPr>
      <w:r>
        <w:rPr>
          <w:rFonts w:ascii="Times New Roman"/>
          <w:b w:val="false"/>
          <w:i w:val="false"/>
          <w:color w:val="000000"/>
          <w:sz w:val="28"/>
        </w:rPr>
        <w:t>
      126) разработка и утверждение правил организации технической эксплуатации сетей телекоммуникаций специального назначения в органах национальной безопасности;</w:t>
      </w:r>
    </w:p>
    <w:bookmarkEnd w:id="297"/>
    <w:bookmarkStart w:name="z312" w:id="298"/>
    <w:p>
      <w:pPr>
        <w:spacing w:after="0"/>
        <w:ind w:left="0"/>
        <w:jc w:val="both"/>
      </w:pPr>
      <w:r>
        <w:rPr>
          <w:rFonts w:ascii="Times New Roman"/>
          <w:b w:val="false"/>
          <w:i w:val="false"/>
          <w:color w:val="000000"/>
          <w:sz w:val="28"/>
        </w:rPr>
        <w:t>
      127) разработка и утверждение инструкции о назначении пенсионных выплат за выслугу лет сотрудникам и военнослужащим органов национальной безопасности, единовременных выплат на погребение и пособия семье умершего пенсионера органов национальной безопасности, а также описания формы пенсионного удостоверения, подтверждающего статус получателя пенсионных выплат;</w:t>
      </w:r>
    </w:p>
    <w:bookmarkEnd w:id="298"/>
    <w:bookmarkStart w:name="z313" w:id="299"/>
    <w:p>
      <w:pPr>
        <w:spacing w:after="0"/>
        <w:ind w:left="0"/>
        <w:jc w:val="both"/>
      </w:pPr>
      <w:r>
        <w:rPr>
          <w:rFonts w:ascii="Times New Roman"/>
          <w:b w:val="false"/>
          <w:i w:val="false"/>
          <w:color w:val="000000"/>
          <w:sz w:val="28"/>
        </w:rPr>
        <w:t>
      128) разработка и утверждение правил направления сотрудников, военнослужащих и работников органов национальной безопасности в служебные командировки, в том числе в иностранные государства, а также возмещения им расходов;</w:t>
      </w:r>
    </w:p>
    <w:bookmarkEnd w:id="299"/>
    <w:bookmarkStart w:name="z314" w:id="300"/>
    <w:p>
      <w:pPr>
        <w:spacing w:after="0"/>
        <w:ind w:left="0"/>
        <w:jc w:val="both"/>
      </w:pPr>
      <w:r>
        <w:rPr>
          <w:rFonts w:ascii="Times New Roman"/>
          <w:b w:val="false"/>
          <w:i w:val="false"/>
          <w:color w:val="000000"/>
          <w:sz w:val="28"/>
        </w:rPr>
        <w:t>
      129) разработка и утверждение правил оформления и оплаты воинских перевозок в органах национальной безопасности;</w:t>
      </w:r>
    </w:p>
    <w:bookmarkEnd w:id="300"/>
    <w:bookmarkStart w:name="z315" w:id="301"/>
    <w:p>
      <w:pPr>
        <w:spacing w:after="0"/>
        <w:ind w:left="0"/>
        <w:jc w:val="both"/>
      </w:pPr>
      <w:r>
        <w:rPr>
          <w:rFonts w:ascii="Times New Roman"/>
          <w:b w:val="false"/>
          <w:i w:val="false"/>
          <w:color w:val="000000"/>
          <w:sz w:val="28"/>
        </w:rPr>
        <w:t>
      130) разработка и утверждение правил денежного обеспечения сотрудников органов национальной безопасности и выплаты денежного довольствия, пособий и прочих выплат военнослужащим органов национальной безопасности;</w:t>
      </w:r>
    </w:p>
    <w:bookmarkEnd w:id="301"/>
    <w:bookmarkStart w:name="z316" w:id="302"/>
    <w:p>
      <w:pPr>
        <w:spacing w:after="0"/>
        <w:ind w:left="0"/>
        <w:jc w:val="both"/>
      </w:pPr>
      <w:r>
        <w:rPr>
          <w:rFonts w:ascii="Times New Roman"/>
          <w:b w:val="false"/>
          <w:i w:val="false"/>
          <w:color w:val="000000"/>
          <w:sz w:val="28"/>
        </w:rPr>
        <w:t>
      131) разработка и утверждение правил осуществления органами национальной безопасности радиоэлектронной и радиотехнической разведки;</w:t>
      </w:r>
    </w:p>
    <w:bookmarkEnd w:id="302"/>
    <w:bookmarkStart w:name="z317" w:id="303"/>
    <w:p>
      <w:pPr>
        <w:spacing w:after="0"/>
        <w:ind w:left="0"/>
        <w:jc w:val="both"/>
      </w:pPr>
      <w:r>
        <w:rPr>
          <w:rFonts w:ascii="Times New Roman"/>
          <w:b w:val="false"/>
          <w:i w:val="false"/>
          <w:color w:val="000000"/>
          <w:sz w:val="28"/>
        </w:rPr>
        <w:t>
      132) разработка и утверждение инструкции по организации дознания по уголовным правонарушениям, отнесенным законодательством Республики Казахстан к ведению Пограничной службы Комитета национальной безопасности;</w:t>
      </w:r>
    </w:p>
    <w:bookmarkEnd w:id="303"/>
    <w:bookmarkStart w:name="z318" w:id="304"/>
    <w:p>
      <w:pPr>
        <w:spacing w:after="0"/>
        <w:ind w:left="0"/>
        <w:jc w:val="both"/>
      </w:pPr>
      <w:r>
        <w:rPr>
          <w:rFonts w:ascii="Times New Roman"/>
          <w:b w:val="false"/>
          <w:i w:val="false"/>
          <w:color w:val="000000"/>
          <w:sz w:val="28"/>
        </w:rPr>
        <w:t>
      133) разработка и утверждение правил создания и внедрения единой автоматизированной системы финансового и бухгалтерского учета в органах национальной безопасности;</w:t>
      </w:r>
    </w:p>
    <w:bookmarkEnd w:id="304"/>
    <w:bookmarkStart w:name="z319" w:id="305"/>
    <w:p>
      <w:pPr>
        <w:spacing w:after="0"/>
        <w:ind w:left="0"/>
        <w:jc w:val="both"/>
      </w:pPr>
      <w:r>
        <w:rPr>
          <w:rFonts w:ascii="Times New Roman"/>
          <w:b w:val="false"/>
          <w:i w:val="false"/>
          <w:color w:val="000000"/>
          <w:sz w:val="28"/>
        </w:rPr>
        <w:t>
      134) разработка и утверждение правил разработки, ввода в эксплуатацию и снятия с эксплуатации специальных технических средств, необходимых для органов национальной безопасности;</w:t>
      </w:r>
    </w:p>
    <w:bookmarkEnd w:id="305"/>
    <w:bookmarkStart w:name="z320" w:id="306"/>
    <w:p>
      <w:pPr>
        <w:spacing w:after="0"/>
        <w:ind w:left="0"/>
        <w:jc w:val="both"/>
      </w:pPr>
      <w:r>
        <w:rPr>
          <w:rFonts w:ascii="Times New Roman"/>
          <w:b w:val="false"/>
          <w:i w:val="false"/>
          <w:color w:val="000000"/>
          <w:sz w:val="28"/>
        </w:rPr>
        <w:t>
      135) разработка и утверждение правил организации деятельности официальных представителей Комитета национальной безопасности в загранучреждениях Республики Казахстан;</w:t>
      </w:r>
    </w:p>
    <w:bookmarkEnd w:id="306"/>
    <w:bookmarkStart w:name="z321" w:id="307"/>
    <w:p>
      <w:pPr>
        <w:spacing w:after="0"/>
        <w:ind w:left="0"/>
        <w:jc w:val="both"/>
      </w:pPr>
      <w:r>
        <w:rPr>
          <w:rFonts w:ascii="Times New Roman"/>
          <w:b w:val="false"/>
          <w:i w:val="false"/>
          <w:color w:val="000000"/>
          <w:sz w:val="28"/>
        </w:rPr>
        <w:t>
      136) разработка и утверждение правил учета, рассылки, перевозки, сопровождения и обращения с шифровальными средствами;</w:t>
      </w:r>
    </w:p>
    <w:bookmarkEnd w:id="307"/>
    <w:bookmarkStart w:name="z322" w:id="308"/>
    <w:p>
      <w:pPr>
        <w:spacing w:after="0"/>
        <w:ind w:left="0"/>
        <w:jc w:val="both"/>
      </w:pPr>
      <w:r>
        <w:rPr>
          <w:rFonts w:ascii="Times New Roman"/>
          <w:b w:val="false"/>
          <w:i w:val="false"/>
          <w:color w:val="000000"/>
          <w:sz w:val="28"/>
        </w:rPr>
        <w:t>
      137) разработка и утверждение правил проведения подразделениями специального назначения Комитета национальной безопасности кинологической работы;</w:t>
      </w:r>
    </w:p>
    <w:bookmarkEnd w:id="308"/>
    <w:bookmarkStart w:name="z323" w:id="309"/>
    <w:p>
      <w:pPr>
        <w:spacing w:after="0"/>
        <w:ind w:left="0"/>
        <w:jc w:val="both"/>
      </w:pPr>
      <w:r>
        <w:rPr>
          <w:rFonts w:ascii="Times New Roman"/>
          <w:b w:val="false"/>
          <w:i w:val="false"/>
          <w:color w:val="000000"/>
          <w:sz w:val="28"/>
        </w:rPr>
        <w:t>
      138) разработка и утверждение правил планирования в органах национальной безопасности;</w:t>
      </w:r>
    </w:p>
    <w:bookmarkEnd w:id="309"/>
    <w:bookmarkStart w:name="z324" w:id="310"/>
    <w:p>
      <w:pPr>
        <w:spacing w:after="0"/>
        <w:ind w:left="0"/>
        <w:jc w:val="both"/>
      </w:pPr>
      <w:r>
        <w:rPr>
          <w:rFonts w:ascii="Times New Roman"/>
          <w:b w:val="false"/>
          <w:i w:val="false"/>
          <w:color w:val="000000"/>
          <w:sz w:val="28"/>
        </w:rPr>
        <w:t>
      139) разработка и утверждение правил проведения криминалистических исследований и учета их результатов в органах национальной безопасности;</w:t>
      </w:r>
    </w:p>
    <w:bookmarkEnd w:id="310"/>
    <w:bookmarkStart w:name="z325" w:id="311"/>
    <w:p>
      <w:pPr>
        <w:spacing w:after="0"/>
        <w:ind w:left="0"/>
        <w:jc w:val="both"/>
      </w:pPr>
      <w:r>
        <w:rPr>
          <w:rFonts w:ascii="Times New Roman"/>
          <w:b w:val="false"/>
          <w:i w:val="false"/>
          <w:color w:val="000000"/>
          <w:sz w:val="28"/>
        </w:rPr>
        <w:t>
      140) разработка и утверждение совместно с заинтересованными государственными органами правил по постановке на задержание, контроль пересечения Государственной границы, закрытие въезда и выезда лицам, в отношении которых имеются законные ограничения;</w:t>
      </w:r>
    </w:p>
    <w:bookmarkEnd w:id="311"/>
    <w:bookmarkStart w:name="z326" w:id="312"/>
    <w:p>
      <w:pPr>
        <w:spacing w:after="0"/>
        <w:ind w:left="0"/>
        <w:jc w:val="both"/>
      </w:pPr>
      <w:r>
        <w:rPr>
          <w:rFonts w:ascii="Times New Roman"/>
          <w:b w:val="false"/>
          <w:i w:val="false"/>
          <w:color w:val="000000"/>
          <w:sz w:val="28"/>
        </w:rPr>
        <w:t>
      141) разработка и утверждение правил по организации пропуска через Государственную границу лиц, состоящих на оперативном учете в Единой информационной системе "Беркут";</w:t>
      </w:r>
    </w:p>
    <w:bookmarkEnd w:id="312"/>
    <w:bookmarkStart w:name="z327" w:id="313"/>
    <w:p>
      <w:pPr>
        <w:spacing w:after="0"/>
        <w:ind w:left="0"/>
        <w:jc w:val="both"/>
      </w:pPr>
      <w:r>
        <w:rPr>
          <w:rFonts w:ascii="Times New Roman"/>
          <w:b w:val="false"/>
          <w:i w:val="false"/>
          <w:color w:val="000000"/>
          <w:sz w:val="28"/>
        </w:rPr>
        <w:t>
      142) разработка и утверждение правил обеспечения функционирования информационных систем в органах национальной безопасности;</w:t>
      </w:r>
    </w:p>
    <w:bookmarkEnd w:id="313"/>
    <w:bookmarkStart w:name="z328" w:id="314"/>
    <w:p>
      <w:pPr>
        <w:spacing w:after="0"/>
        <w:ind w:left="0"/>
        <w:jc w:val="both"/>
      </w:pPr>
      <w:r>
        <w:rPr>
          <w:rFonts w:ascii="Times New Roman"/>
          <w:b w:val="false"/>
          <w:i w:val="false"/>
          <w:color w:val="000000"/>
          <w:sz w:val="28"/>
        </w:rPr>
        <w:t>
      143) разработка и утверждение совместно с заинтересованными государственными органами правил обеспечения взаимодействия электронных информационных ресурсов Комитета национальной безопасности и данных государственных органов;</w:t>
      </w:r>
    </w:p>
    <w:bookmarkEnd w:id="314"/>
    <w:bookmarkStart w:name="z329" w:id="315"/>
    <w:p>
      <w:pPr>
        <w:spacing w:after="0"/>
        <w:ind w:left="0"/>
        <w:jc w:val="both"/>
      </w:pPr>
      <w:r>
        <w:rPr>
          <w:rFonts w:ascii="Times New Roman"/>
          <w:b w:val="false"/>
          <w:i w:val="false"/>
          <w:color w:val="000000"/>
          <w:sz w:val="28"/>
        </w:rPr>
        <w:t>
      144) разработка и утверждение правил организации боевой, специальной и физической подготовки в органах национальной безопасности;</w:t>
      </w:r>
    </w:p>
    <w:bookmarkEnd w:id="315"/>
    <w:bookmarkStart w:name="z330" w:id="316"/>
    <w:p>
      <w:pPr>
        <w:spacing w:after="0"/>
        <w:ind w:left="0"/>
        <w:jc w:val="both"/>
      </w:pPr>
      <w:r>
        <w:rPr>
          <w:rFonts w:ascii="Times New Roman"/>
          <w:b w:val="false"/>
          <w:i w:val="false"/>
          <w:color w:val="000000"/>
          <w:sz w:val="28"/>
        </w:rPr>
        <w:t>
      145) разработка и утверждение правил организации дешифровальной работы в органах национальной безопасности;</w:t>
      </w:r>
    </w:p>
    <w:bookmarkEnd w:id="316"/>
    <w:bookmarkStart w:name="z331" w:id="317"/>
    <w:p>
      <w:pPr>
        <w:spacing w:after="0"/>
        <w:ind w:left="0"/>
        <w:jc w:val="both"/>
      </w:pPr>
      <w:r>
        <w:rPr>
          <w:rFonts w:ascii="Times New Roman"/>
          <w:b w:val="false"/>
          <w:i w:val="false"/>
          <w:color w:val="000000"/>
          <w:sz w:val="28"/>
        </w:rPr>
        <w:t>
      146) разработка и утверждение правил использования радиочастотного спектра и радиоэлектронных средств в органах национальной безопасности;</w:t>
      </w:r>
    </w:p>
    <w:bookmarkEnd w:id="317"/>
    <w:bookmarkStart w:name="z332" w:id="318"/>
    <w:p>
      <w:pPr>
        <w:spacing w:after="0"/>
        <w:ind w:left="0"/>
        <w:jc w:val="both"/>
      </w:pPr>
      <w:r>
        <w:rPr>
          <w:rFonts w:ascii="Times New Roman"/>
          <w:b w:val="false"/>
          <w:i w:val="false"/>
          <w:color w:val="000000"/>
          <w:sz w:val="28"/>
        </w:rPr>
        <w:t>
      147) разработка и утверждение правил внутреннего распорядка содержания подозреваемых и обвиняемых военнослужащих на гауптвахтах органов военной полиции Комитета национальной безопасности;</w:t>
      </w:r>
    </w:p>
    <w:bookmarkEnd w:id="318"/>
    <w:bookmarkStart w:name="z333" w:id="319"/>
    <w:p>
      <w:pPr>
        <w:spacing w:after="0"/>
        <w:ind w:left="0"/>
        <w:jc w:val="both"/>
      </w:pPr>
      <w:r>
        <w:rPr>
          <w:rFonts w:ascii="Times New Roman"/>
          <w:b w:val="false"/>
          <w:i w:val="false"/>
          <w:color w:val="000000"/>
          <w:sz w:val="28"/>
        </w:rPr>
        <w:t>
      148) разработка и утверждение инструкции по организации, осуществлению и учету профилактических мероприятий органов военной полиции Комитета национальной безопасности;</w:t>
      </w:r>
    </w:p>
    <w:bookmarkEnd w:id="319"/>
    <w:bookmarkStart w:name="z334" w:id="320"/>
    <w:p>
      <w:pPr>
        <w:spacing w:after="0"/>
        <w:ind w:left="0"/>
        <w:jc w:val="both"/>
      </w:pPr>
      <w:r>
        <w:rPr>
          <w:rFonts w:ascii="Times New Roman"/>
          <w:b w:val="false"/>
          <w:i w:val="false"/>
          <w:color w:val="000000"/>
          <w:sz w:val="28"/>
        </w:rPr>
        <w:t>
      149) разработка и утверждение инструкции по организации органами военной полиции Комитета национальной безопасности розыска военнослужащих, скрывающихся от органов дознания, следствия и суда, а также самовольно оставивших воинские части (учреждения) или место службы;</w:t>
      </w:r>
    </w:p>
    <w:bookmarkEnd w:id="320"/>
    <w:bookmarkStart w:name="z335" w:id="321"/>
    <w:p>
      <w:pPr>
        <w:spacing w:after="0"/>
        <w:ind w:left="0"/>
        <w:jc w:val="both"/>
      </w:pPr>
      <w:r>
        <w:rPr>
          <w:rFonts w:ascii="Times New Roman"/>
          <w:b w:val="false"/>
          <w:i w:val="false"/>
          <w:color w:val="000000"/>
          <w:sz w:val="28"/>
        </w:rPr>
        <w:t>
      150) разработка и утверждение инструкции по обеспечению безопасности дорожного движения транспортных средств органов национальной безопасности;</w:t>
      </w:r>
    </w:p>
    <w:bookmarkEnd w:id="321"/>
    <w:bookmarkStart w:name="z336" w:id="322"/>
    <w:p>
      <w:pPr>
        <w:spacing w:after="0"/>
        <w:ind w:left="0"/>
        <w:jc w:val="both"/>
      </w:pPr>
      <w:r>
        <w:rPr>
          <w:rFonts w:ascii="Times New Roman"/>
          <w:b w:val="false"/>
          <w:i w:val="false"/>
          <w:color w:val="000000"/>
          <w:sz w:val="28"/>
        </w:rPr>
        <w:t>
      151) разработка и утверждение правил осуществления координации и контроля за обеспечением физической и технической защищенности объектов органов национальной безопасности;</w:t>
      </w:r>
    </w:p>
    <w:bookmarkEnd w:id="322"/>
    <w:bookmarkStart w:name="z337" w:id="323"/>
    <w:p>
      <w:pPr>
        <w:spacing w:after="0"/>
        <w:ind w:left="0"/>
        <w:jc w:val="both"/>
      </w:pPr>
      <w:r>
        <w:rPr>
          <w:rFonts w:ascii="Times New Roman"/>
          <w:b w:val="false"/>
          <w:i w:val="false"/>
          <w:color w:val="000000"/>
          <w:sz w:val="28"/>
        </w:rPr>
        <w:t>
      152) разработка и утверждение правил применения авиации органов национальной безопасности;</w:t>
      </w:r>
    </w:p>
    <w:bookmarkEnd w:id="323"/>
    <w:bookmarkStart w:name="z338" w:id="324"/>
    <w:p>
      <w:pPr>
        <w:spacing w:after="0"/>
        <w:ind w:left="0"/>
        <w:jc w:val="both"/>
      </w:pPr>
      <w:r>
        <w:rPr>
          <w:rFonts w:ascii="Times New Roman"/>
          <w:b w:val="false"/>
          <w:i w:val="false"/>
          <w:color w:val="000000"/>
          <w:sz w:val="28"/>
        </w:rPr>
        <w:t>
      153) разработка и утверждение правил размещения и монтажа оборудования и линий защищенной связи;</w:t>
      </w:r>
    </w:p>
    <w:bookmarkEnd w:id="324"/>
    <w:bookmarkStart w:name="z339" w:id="325"/>
    <w:p>
      <w:pPr>
        <w:spacing w:after="0"/>
        <w:ind w:left="0"/>
        <w:jc w:val="both"/>
      </w:pPr>
      <w:r>
        <w:rPr>
          <w:rFonts w:ascii="Times New Roman"/>
          <w:b w:val="false"/>
          <w:i w:val="false"/>
          <w:color w:val="000000"/>
          <w:sz w:val="28"/>
        </w:rPr>
        <w:t>
      154) разработка и утверждение правил подготовки сетей правительственной, защищенной связи и сетей телекоммуникаций специального назначения органов национальной безопасности к работе в период мобилизации, военного положения и в военное время;</w:t>
      </w:r>
    </w:p>
    <w:bookmarkEnd w:id="325"/>
    <w:bookmarkStart w:name="z340" w:id="326"/>
    <w:p>
      <w:pPr>
        <w:spacing w:after="0"/>
        <w:ind w:left="0"/>
        <w:jc w:val="both"/>
      </w:pPr>
      <w:r>
        <w:rPr>
          <w:rFonts w:ascii="Times New Roman"/>
          <w:b w:val="false"/>
          <w:i w:val="false"/>
          <w:color w:val="000000"/>
          <w:sz w:val="28"/>
        </w:rPr>
        <w:t>
      155) разработка и утверждение правил организации и эксплуатации систем (сетей) местного и междугороднего оповещения органов национальной безопасности;</w:t>
      </w:r>
    </w:p>
    <w:bookmarkEnd w:id="326"/>
    <w:bookmarkStart w:name="z341" w:id="327"/>
    <w:p>
      <w:pPr>
        <w:spacing w:after="0"/>
        <w:ind w:left="0"/>
        <w:jc w:val="both"/>
      </w:pPr>
      <w:r>
        <w:rPr>
          <w:rFonts w:ascii="Times New Roman"/>
          <w:b w:val="false"/>
          <w:i w:val="false"/>
          <w:color w:val="000000"/>
          <w:sz w:val="28"/>
        </w:rPr>
        <w:t>
      156) разработка и утверждение правил по организации и построению локальных вычислительных сетей в органах национальной безопасности;</w:t>
      </w:r>
    </w:p>
    <w:bookmarkEnd w:id="327"/>
    <w:bookmarkStart w:name="z342" w:id="328"/>
    <w:p>
      <w:pPr>
        <w:spacing w:after="0"/>
        <w:ind w:left="0"/>
        <w:jc w:val="both"/>
      </w:pPr>
      <w:r>
        <w:rPr>
          <w:rFonts w:ascii="Times New Roman"/>
          <w:b w:val="false"/>
          <w:i w:val="false"/>
          <w:color w:val="000000"/>
          <w:sz w:val="28"/>
        </w:rPr>
        <w:t>
      157) разработка и утверждение правил по организации и технической эксплуатации электронной почты в органах национальной безопасности;</w:t>
      </w:r>
    </w:p>
    <w:bookmarkEnd w:id="328"/>
    <w:bookmarkStart w:name="z343" w:id="329"/>
    <w:p>
      <w:pPr>
        <w:spacing w:after="0"/>
        <w:ind w:left="0"/>
        <w:jc w:val="both"/>
      </w:pPr>
      <w:r>
        <w:rPr>
          <w:rFonts w:ascii="Times New Roman"/>
          <w:b w:val="false"/>
          <w:i w:val="false"/>
          <w:color w:val="000000"/>
          <w:sz w:val="28"/>
        </w:rPr>
        <w:t>
      158) разработка и утверждение правил по организации и технической эксплуатации шлюза доступа к сети Интернет в органах национальной безопасности;</w:t>
      </w:r>
    </w:p>
    <w:bookmarkEnd w:id="329"/>
    <w:bookmarkStart w:name="z344" w:id="330"/>
    <w:p>
      <w:pPr>
        <w:spacing w:after="0"/>
        <w:ind w:left="0"/>
        <w:jc w:val="both"/>
      </w:pPr>
      <w:r>
        <w:rPr>
          <w:rFonts w:ascii="Times New Roman"/>
          <w:b w:val="false"/>
          <w:i w:val="false"/>
          <w:color w:val="000000"/>
          <w:sz w:val="28"/>
        </w:rPr>
        <w:t>
      159) разработка и утверждение инструкции по производству дел об административных правонарушениях в органах национальной безопасности;</w:t>
      </w:r>
    </w:p>
    <w:bookmarkEnd w:id="330"/>
    <w:bookmarkStart w:name="z345" w:id="331"/>
    <w:p>
      <w:pPr>
        <w:spacing w:after="0"/>
        <w:ind w:left="0"/>
        <w:jc w:val="both"/>
      </w:pPr>
      <w:r>
        <w:rPr>
          <w:rFonts w:ascii="Times New Roman"/>
          <w:b w:val="false"/>
          <w:i w:val="false"/>
          <w:color w:val="000000"/>
          <w:sz w:val="28"/>
        </w:rPr>
        <w:t>
      160) разработка и утверждение правил по организации и обеспечению защиты кадрового состава органов национальной безопасности и членов их семей от противоправных посягательств в связи с исполнением ими должностных обязанностей;</w:t>
      </w:r>
    </w:p>
    <w:bookmarkEnd w:id="331"/>
    <w:bookmarkStart w:name="z346" w:id="332"/>
    <w:p>
      <w:pPr>
        <w:spacing w:after="0"/>
        <w:ind w:left="0"/>
        <w:jc w:val="both"/>
      </w:pPr>
      <w:r>
        <w:rPr>
          <w:rFonts w:ascii="Times New Roman"/>
          <w:b w:val="false"/>
          <w:i w:val="false"/>
          <w:color w:val="000000"/>
          <w:sz w:val="28"/>
        </w:rPr>
        <w:t>
      161) разработка и утверждение правил отбывания административного ареста военнослужащими на гауптвахтах органов военной полиции Комитета национальной безопасности;</w:t>
      </w:r>
    </w:p>
    <w:bookmarkEnd w:id="332"/>
    <w:bookmarkStart w:name="z347" w:id="333"/>
    <w:p>
      <w:pPr>
        <w:spacing w:after="0"/>
        <w:ind w:left="0"/>
        <w:jc w:val="both"/>
      </w:pPr>
      <w:r>
        <w:rPr>
          <w:rFonts w:ascii="Times New Roman"/>
          <w:b w:val="false"/>
          <w:i w:val="false"/>
          <w:color w:val="000000"/>
          <w:sz w:val="28"/>
        </w:rPr>
        <w:t>
      162) разработка и утверждение правил организации и проведения органами национальной безопасности мероприятий по содействию государственным органам и организациям в продвижении национальных интересов Республики Казахстан;</w:t>
      </w:r>
    </w:p>
    <w:bookmarkEnd w:id="333"/>
    <w:bookmarkStart w:name="z348" w:id="334"/>
    <w:p>
      <w:pPr>
        <w:spacing w:after="0"/>
        <w:ind w:left="0"/>
        <w:jc w:val="both"/>
      </w:pPr>
      <w:r>
        <w:rPr>
          <w:rFonts w:ascii="Times New Roman"/>
          <w:b w:val="false"/>
          <w:i w:val="false"/>
          <w:color w:val="000000"/>
          <w:sz w:val="28"/>
        </w:rPr>
        <w:t>
      163) разработка и утверждение правил учета, хранения и (или) уничтожения находящихся в ведении органов национальной безопасности экземпляров паспортов антитеррористической защищенности объектов, уязвимых в террористическом отношении;</w:t>
      </w:r>
    </w:p>
    <w:bookmarkEnd w:id="334"/>
    <w:bookmarkStart w:name="z349" w:id="335"/>
    <w:p>
      <w:pPr>
        <w:spacing w:after="0"/>
        <w:ind w:left="0"/>
        <w:jc w:val="both"/>
      </w:pPr>
      <w:r>
        <w:rPr>
          <w:rFonts w:ascii="Times New Roman"/>
          <w:b w:val="false"/>
          <w:i w:val="false"/>
          <w:color w:val="000000"/>
          <w:sz w:val="28"/>
        </w:rPr>
        <w:t>
      164) разработка и утверждение правил выезда сотрудников, военнослужащих и работников органов национальной безопасности за пределы Республики Казахстан по туристскому и частному каналам;</w:t>
      </w:r>
    </w:p>
    <w:bookmarkEnd w:id="335"/>
    <w:bookmarkStart w:name="z350" w:id="336"/>
    <w:p>
      <w:pPr>
        <w:spacing w:after="0"/>
        <w:ind w:left="0"/>
        <w:jc w:val="both"/>
      </w:pPr>
      <w:r>
        <w:rPr>
          <w:rFonts w:ascii="Times New Roman"/>
          <w:b w:val="false"/>
          <w:i w:val="false"/>
          <w:color w:val="000000"/>
          <w:sz w:val="28"/>
        </w:rPr>
        <w:t>
      165) разработка и утверждение правил категорирования средств бронезащиты в органах национальной безопасности;</w:t>
      </w:r>
    </w:p>
    <w:bookmarkEnd w:id="336"/>
    <w:bookmarkStart w:name="z351" w:id="337"/>
    <w:p>
      <w:pPr>
        <w:spacing w:after="0"/>
        <w:ind w:left="0"/>
        <w:jc w:val="both"/>
      </w:pPr>
      <w:r>
        <w:rPr>
          <w:rFonts w:ascii="Times New Roman"/>
          <w:b w:val="false"/>
          <w:i w:val="false"/>
          <w:color w:val="000000"/>
          <w:sz w:val="28"/>
        </w:rPr>
        <w:t>
      166) разработка и утверждение правил и условий проведения специальной проверки кадрового состава органов национальной безопасности, а также кандидатов, зачисляемых на службу или привлекаемых на работу в органы национальной безопасности;</w:t>
      </w:r>
    </w:p>
    <w:bookmarkEnd w:id="337"/>
    <w:bookmarkStart w:name="z352" w:id="338"/>
    <w:p>
      <w:pPr>
        <w:spacing w:after="0"/>
        <w:ind w:left="0"/>
        <w:jc w:val="both"/>
      </w:pPr>
      <w:r>
        <w:rPr>
          <w:rFonts w:ascii="Times New Roman"/>
          <w:b w:val="false"/>
          <w:i w:val="false"/>
          <w:color w:val="000000"/>
          <w:sz w:val="28"/>
        </w:rPr>
        <w:t>
      167) разработка и утверждение правил информирования органов военной полиции Комитета национальной безопасности в системе органов национальной безопасности по вопросам, относящимся к компетенции органов военной полиции Комитета национальной безопасности;</w:t>
      </w:r>
    </w:p>
    <w:bookmarkEnd w:id="338"/>
    <w:bookmarkStart w:name="z353" w:id="339"/>
    <w:p>
      <w:pPr>
        <w:spacing w:after="0"/>
        <w:ind w:left="0"/>
        <w:jc w:val="both"/>
      </w:pPr>
      <w:r>
        <w:rPr>
          <w:rFonts w:ascii="Times New Roman"/>
          <w:b w:val="false"/>
          <w:i w:val="false"/>
          <w:color w:val="000000"/>
          <w:sz w:val="28"/>
        </w:rPr>
        <w:t>
      168) разработка и утверждение инструкции о порядке выдачи органами национальной безопасности государственным органам и организациям разрешений на деятельность, связанную с использованием государственных секретов;</w:t>
      </w:r>
    </w:p>
    <w:bookmarkEnd w:id="339"/>
    <w:bookmarkStart w:name="z354" w:id="340"/>
    <w:p>
      <w:pPr>
        <w:spacing w:after="0"/>
        <w:ind w:left="0"/>
        <w:jc w:val="both"/>
      </w:pPr>
      <w:r>
        <w:rPr>
          <w:rFonts w:ascii="Times New Roman"/>
          <w:b w:val="false"/>
          <w:i w:val="false"/>
          <w:color w:val="000000"/>
          <w:sz w:val="28"/>
        </w:rPr>
        <w:t>
      169) разработка и утверждение руководящих документов по определению норм и методик проведения практических мероприятий по противодействию техническим разведкам;</w:t>
      </w:r>
    </w:p>
    <w:bookmarkEnd w:id="340"/>
    <w:bookmarkStart w:name="z355" w:id="341"/>
    <w:p>
      <w:pPr>
        <w:spacing w:after="0"/>
        <w:ind w:left="0"/>
        <w:jc w:val="both"/>
      </w:pPr>
      <w:r>
        <w:rPr>
          <w:rFonts w:ascii="Times New Roman"/>
          <w:b w:val="false"/>
          <w:i w:val="false"/>
          <w:color w:val="000000"/>
          <w:sz w:val="28"/>
        </w:rPr>
        <w:t>
      170) разработка и утверждение правил организации и проведения практических мероприятий по противодействию техническим разведкам;</w:t>
      </w:r>
    </w:p>
    <w:bookmarkEnd w:id="341"/>
    <w:bookmarkStart w:name="z356" w:id="342"/>
    <w:p>
      <w:pPr>
        <w:spacing w:after="0"/>
        <w:ind w:left="0"/>
        <w:jc w:val="both"/>
      </w:pPr>
      <w:r>
        <w:rPr>
          <w:rFonts w:ascii="Times New Roman"/>
          <w:b w:val="false"/>
          <w:i w:val="false"/>
          <w:color w:val="000000"/>
          <w:sz w:val="28"/>
        </w:rPr>
        <w:t>
      171) разработка и утверждение инструкции по обеспечению режима секретности в органах национальной безопасности;</w:t>
      </w:r>
    </w:p>
    <w:bookmarkEnd w:id="342"/>
    <w:bookmarkStart w:name="z357" w:id="343"/>
    <w:p>
      <w:pPr>
        <w:spacing w:after="0"/>
        <w:ind w:left="0"/>
        <w:jc w:val="both"/>
      </w:pPr>
      <w:r>
        <w:rPr>
          <w:rFonts w:ascii="Times New Roman"/>
          <w:b w:val="false"/>
          <w:i w:val="false"/>
          <w:color w:val="000000"/>
          <w:sz w:val="28"/>
        </w:rPr>
        <w:t>
      172) разработка и утверждение перечня документов, образующихся в деятельности органов национальной безопасности, и сроков их хранения;</w:t>
      </w:r>
    </w:p>
    <w:bookmarkEnd w:id="343"/>
    <w:bookmarkStart w:name="z358" w:id="344"/>
    <w:p>
      <w:pPr>
        <w:spacing w:after="0"/>
        <w:ind w:left="0"/>
        <w:jc w:val="both"/>
      </w:pPr>
      <w:r>
        <w:rPr>
          <w:rFonts w:ascii="Times New Roman"/>
          <w:b w:val="false"/>
          <w:i w:val="false"/>
          <w:color w:val="000000"/>
          <w:sz w:val="28"/>
        </w:rPr>
        <w:t>
      173) разработка и утверждение правил применения подразделений мобильных действий специального назначения Пограничной службы Комитета национальной безопасности;</w:t>
      </w:r>
    </w:p>
    <w:bookmarkEnd w:id="344"/>
    <w:bookmarkStart w:name="z359" w:id="345"/>
    <w:p>
      <w:pPr>
        <w:spacing w:after="0"/>
        <w:ind w:left="0"/>
        <w:jc w:val="both"/>
      </w:pPr>
      <w:r>
        <w:rPr>
          <w:rFonts w:ascii="Times New Roman"/>
          <w:b w:val="false"/>
          <w:i w:val="false"/>
          <w:color w:val="000000"/>
          <w:sz w:val="28"/>
        </w:rPr>
        <w:t>
      174) разработка и утверждение правил по организации обеспечения, эксплуатации и хранения вооружения и средств радиационной, химической и бактериологической (биологической) защиты в органах военного управления органов национальной безопасности;</w:t>
      </w:r>
    </w:p>
    <w:bookmarkEnd w:id="345"/>
    <w:bookmarkStart w:name="z360" w:id="346"/>
    <w:p>
      <w:pPr>
        <w:spacing w:after="0"/>
        <w:ind w:left="0"/>
        <w:jc w:val="both"/>
      </w:pPr>
      <w:r>
        <w:rPr>
          <w:rFonts w:ascii="Times New Roman"/>
          <w:b w:val="false"/>
          <w:i w:val="false"/>
          <w:color w:val="000000"/>
          <w:sz w:val="28"/>
        </w:rPr>
        <w:t>
      175) разработка и утверждение правил организации технического обслуживания и ремонта пограничных кораблей, катеров и иных плавучих средств Пограничной службы Комитета национальной безопасности;</w:t>
      </w:r>
    </w:p>
    <w:bookmarkEnd w:id="346"/>
    <w:bookmarkStart w:name="z361" w:id="347"/>
    <w:p>
      <w:pPr>
        <w:spacing w:after="0"/>
        <w:ind w:left="0"/>
        <w:jc w:val="both"/>
      </w:pPr>
      <w:r>
        <w:rPr>
          <w:rFonts w:ascii="Times New Roman"/>
          <w:b w:val="false"/>
          <w:i w:val="false"/>
          <w:color w:val="000000"/>
          <w:sz w:val="28"/>
        </w:rPr>
        <w:t>
      176) разработка и утверждение инструкции по организации и руководству службой войск в органах военного управления органов национальной безопасности;</w:t>
      </w:r>
    </w:p>
    <w:bookmarkEnd w:id="347"/>
    <w:bookmarkStart w:name="z362" w:id="348"/>
    <w:p>
      <w:pPr>
        <w:spacing w:after="0"/>
        <w:ind w:left="0"/>
        <w:jc w:val="both"/>
      </w:pPr>
      <w:r>
        <w:rPr>
          <w:rFonts w:ascii="Times New Roman"/>
          <w:b w:val="false"/>
          <w:i w:val="false"/>
          <w:color w:val="000000"/>
          <w:sz w:val="28"/>
        </w:rPr>
        <w:t>
      177) установление цен на товары (работы, услуги), производимые и реализуемые республиканским государственным предприятием на праве хозяйственного ведения "Алмас" Комитета национальной безопасности;</w:t>
      </w:r>
    </w:p>
    <w:bookmarkEnd w:id="348"/>
    <w:bookmarkStart w:name="z363" w:id="349"/>
    <w:p>
      <w:pPr>
        <w:spacing w:after="0"/>
        <w:ind w:left="0"/>
        <w:jc w:val="both"/>
      </w:pPr>
      <w:r>
        <w:rPr>
          <w:rFonts w:ascii="Times New Roman"/>
          <w:b w:val="false"/>
          <w:i w:val="false"/>
          <w:color w:val="000000"/>
          <w:sz w:val="28"/>
        </w:rPr>
        <w:t>
      178) разработка и утверждение правил формирования и эксплуатации фонда программного обеспечения для персональных электронных вычислительных машин, используемых в органах национальной безопасности;</w:t>
      </w:r>
    </w:p>
    <w:bookmarkEnd w:id="349"/>
    <w:bookmarkStart w:name="z364" w:id="350"/>
    <w:p>
      <w:pPr>
        <w:spacing w:after="0"/>
        <w:ind w:left="0"/>
        <w:jc w:val="both"/>
      </w:pPr>
      <w:r>
        <w:rPr>
          <w:rFonts w:ascii="Times New Roman"/>
          <w:b w:val="false"/>
          <w:i w:val="false"/>
          <w:color w:val="000000"/>
          <w:sz w:val="28"/>
        </w:rPr>
        <w:t>
      179) разработка и утверждение правил взаимодействия структурных подразделений, ведомств и территориальных органов Комитета национальной безопасности в рамках ситуационного информирования;</w:t>
      </w:r>
    </w:p>
    <w:bookmarkEnd w:id="350"/>
    <w:bookmarkStart w:name="z365" w:id="351"/>
    <w:p>
      <w:pPr>
        <w:spacing w:after="0"/>
        <w:ind w:left="0"/>
        <w:jc w:val="both"/>
      </w:pPr>
      <w:r>
        <w:rPr>
          <w:rFonts w:ascii="Times New Roman"/>
          <w:b w:val="false"/>
          <w:i w:val="false"/>
          <w:color w:val="000000"/>
          <w:sz w:val="28"/>
        </w:rPr>
        <w:t>
      180) разработка и утверждение правил финансирования расходов, связанных с осуществлением разведывательной, контрразведывательной, оперативно-розыскной деятельности в конспиративной (негласной) форме;</w:t>
      </w:r>
    </w:p>
    <w:bookmarkEnd w:id="351"/>
    <w:bookmarkStart w:name="z366" w:id="352"/>
    <w:p>
      <w:pPr>
        <w:spacing w:after="0"/>
        <w:ind w:left="0"/>
        <w:jc w:val="both"/>
      </w:pPr>
      <w:r>
        <w:rPr>
          <w:rFonts w:ascii="Times New Roman"/>
          <w:b w:val="false"/>
          <w:i w:val="false"/>
          <w:color w:val="000000"/>
          <w:sz w:val="28"/>
        </w:rPr>
        <w:t>
      181) разработка и утверждение правил выплаты единовременного пособия в случаях гибели конфиденциального помощника органов национальной безопасности либо получения им увечья или иного вреда здоровью в связи с его участием в проведении контрразведывательных мероприятий;</w:t>
      </w:r>
    </w:p>
    <w:bookmarkEnd w:id="352"/>
    <w:bookmarkStart w:name="z367" w:id="353"/>
    <w:p>
      <w:pPr>
        <w:spacing w:after="0"/>
        <w:ind w:left="0"/>
        <w:jc w:val="both"/>
      </w:pPr>
      <w:r>
        <w:rPr>
          <w:rFonts w:ascii="Times New Roman"/>
          <w:b w:val="false"/>
          <w:i w:val="false"/>
          <w:color w:val="000000"/>
          <w:sz w:val="28"/>
        </w:rPr>
        <w:t>
      182) организация и осуществление технических, в том числе криминалистических и полиграфологических, исследований по заданиям органов национальной безопасности;</w:t>
      </w:r>
    </w:p>
    <w:bookmarkEnd w:id="353"/>
    <w:bookmarkStart w:name="z368" w:id="354"/>
    <w:p>
      <w:pPr>
        <w:spacing w:after="0"/>
        <w:ind w:left="0"/>
        <w:jc w:val="both"/>
      </w:pPr>
      <w:r>
        <w:rPr>
          <w:rFonts w:ascii="Times New Roman"/>
          <w:b w:val="false"/>
          <w:i w:val="false"/>
          <w:color w:val="000000"/>
          <w:sz w:val="28"/>
        </w:rPr>
        <w:t>
      183) разработка и утверждение правил организации производства по делам оперативного учета, их ведения и хранения в органах национальной безопасности;</w:t>
      </w:r>
    </w:p>
    <w:bookmarkEnd w:id="354"/>
    <w:bookmarkStart w:name="z369" w:id="355"/>
    <w:p>
      <w:pPr>
        <w:spacing w:after="0"/>
        <w:ind w:left="0"/>
        <w:jc w:val="both"/>
      </w:pPr>
      <w:r>
        <w:rPr>
          <w:rFonts w:ascii="Times New Roman"/>
          <w:b w:val="false"/>
          <w:i w:val="false"/>
          <w:color w:val="000000"/>
          <w:sz w:val="28"/>
        </w:rPr>
        <w:t>
      184) разработка и утверждение правил по эвакуации членов семей сотрудников, военнослужащих и работников органов национальной безопасности;</w:t>
      </w:r>
    </w:p>
    <w:bookmarkEnd w:id="355"/>
    <w:bookmarkStart w:name="z370" w:id="356"/>
    <w:p>
      <w:pPr>
        <w:spacing w:after="0"/>
        <w:ind w:left="0"/>
        <w:jc w:val="both"/>
      </w:pPr>
      <w:r>
        <w:rPr>
          <w:rFonts w:ascii="Times New Roman"/>
          <w:b w:val="false"/>
          <w:i w:val="false"/>
          <w:color w:val="000000"/>
          <w:sz w:val="28"/>
        </w:rPr>
        <w:t>
      185) разработка и утверждение правил организации мобилизационной подготовки и мобилизации в органах национальной безопасности;</w:t>
      </w:r>
    </w:p>
    <w:bookmarkEnd w:id="356"/>
    <w:bookmarkStart w:name="z371" w:id="357"/>
    <w:p>
      <w:pPr>
        <w:spacing w:after="0"/>
        <w:ind w:left="0"/>
        <w:jc w:val="both"/>
      </w:pPr>
      <w:r>
        <w:rPr>
          <w:rFonts w:ascii="Times New Roman"/>
          <w:b w:val="false"/>
          <w:i w:val="false"/>
          <w:color w:val="000000"/>
          <w:sz w:val="28"/>
        </w:rPr>
        <w:t>
      186) разработка и утверждение правил по действиям дежурных служб органов национальной безопасности при получении сигналов по линии гражданской обороны;</w:t>
      </w:r>
    </w:p>
    <w:bookmarkEnd w:id="357"/>
    <w:bookmarkStart w:name="z372" w:id="358"/>
    <w:p>
      <w:pPr>
        <w:spacing w:after="0"/>
        <w:ind w:left="0"/>
        <w:jc w:val="both"/>
      </w:pPr>
      <w:r>
        <w:rPr>
          <w:rFonts w:ascii="Times New Roman"/>
          <w:b w:val="false"/>
          <w:i w:val="false"/>
          <w:color w:val="000000"/>
          <w:sz w:val="28"/>
        </w:rPr>
        <w:t>
      187) разработка и утверждение правил ведения делопроизводства и обеспечения режима секретности в работе с документами в органах национальной безопасности в военное время и на учениях;</w:t>
      </w:r>
    </w:p>
    <w:bookmarkEnd w:id="358"/>
    <w:bookmarkStart w:name="z373" w:id="359"/>
    <w:p>
      <w:pPr>
        <w:spacing w:after="0"/>
        <w:ind w:left="0"/>
        <w:jc w:val="both"/>
      </w:pPr>
      <w:r>
        <w:rPr>
          <w:rFonts w:ascii="Times New Roman"/>
          <w:b w:val="false"/>
          <w:i w:val="false"/>
          <w:color w:val="000000"/>
          <w:sz w:val="28"/>
        </w:rPr>
        <w:t>
      188) разработка и утверждение правил проверки и оценки мобилизационной готовности органов национальной безопасности;</w:t>
      </w:r>
    </w:p>
    <w:bookmarkEnd w:id="359"/>
    <w:bookmarkStart w:name="z374" w:id="360"/>
    <w:p>
      <w:pPr>
        <w:spacing w:after="0"/>
        <w:ind w:left="0"/>
        <w:jc w:val="both"/>
      </w:pPr>
      <w:r>
        <w:rPr>
          <w:rFonts w:ascii="Times New Roman"/>
          <w:b w:val="false"/>
          <w:i w:val="false"/>
          <w:color w:val="000000"/>
          <w:sz w:val="28"/>
        </w:rPr>
        <w:t>
      189) разработка и утверждение правил организации воинского и специального учета органов национальной безопасности, а также пребывания в запасе органов национальной безопасности;</w:t>
      </w:r>
    </w:p>
    <w:bookmarkEnd w:id="360"/>
    <w:bookmarkStart w:name="z375" w:id="361"/>
    <w:p>
      <w:pPr>
        <w:spacing w:after="0"/>
        <w:ind w:left="0"/>
        <w:jc w:val="both"/>
      </w:pPr>
      <w:r>
        <w:rPr>
          <w:rFonts w:ascii="Times New Roman"/>
          <w:b w:val="false"/>
          <w:i w:val="false"/>
          <w:color w:val="000000"/>
          <w:sz w:val="28"/>
        </w:rPr>
        <w:t>
      190) разработка и утверждение правил обеспечения печатями и штампами и их учета в системе органов национальной безопасности на военное время;</w:t>
      </w:r>
    </w:p>
    <w:bookmarkEnd w:id="361"/>
    <w:bookmarkStart w:name="z376" w:id="362"/>
    <w:p>
      <w:pPr>
        <w:spacing w:after="0"/>
        <w:ind w:left="0"/>
        <w:jc w:val="both"/>
      </w:pPr>
      <w:r>
        <w:rPr>
          <w:rFonts w:ascii="Times New Roman"/>
          <w:b w:val="false"/>
          <w:i w:val="false"/>
          <w:color w:val="000000"/>
          <w:sz w:val="28"/>
        </w:rPr>
        <w:t>
      191) разработка и утверждение инструкции по организации и ведению радиационного и химического наблюдения в органах национальной безопасности;</w:t>
      </w:r>
    </w:p>
    <w:bookmarkEnd w:id="362"/>
    <w:bookmarkStart w:name="z377" w:id="363"/>
    <w:p>
      <w:pPr>
        <w:spacing w:after="0"/>
        <w:ind w:left="0"/>
        <w:jc w:val="both"/>
      </w:pPr>
      <w:r>
        <w:rPr>
          <w:rFonts w:ascii="Times New Roman"/>
          <w:b w:val="false"/>
          <w:i w:val="false"/>
          <w:color w:val="000000"/>
          <w:sz w:val="28"/>
        </w:rPr>
        <w:t>
      192) разработка и утверждение положения о гражданской обороне в органах национальной безопасности;</w:t>
      </w:r>
    </w:p>
    <w:bookmarkEnd w:id="363"/>
    <w:bookmarkStart w:name="z378" w:id="364"/>
    <w:p>
      <w:pPr>
        <w:spacing w:after="0"/>
        <w:ind w:left="0"/>
        <w:jc w:val="both"/>
      </w:pPr>
      <w:r>
        <w:rPr>
          <w:rFonts w:ascii="Times New Roman"/>
          <w:b w:val="false"/>
          <w:i w:val="false"/>
          <w:color w:val="000000"/>
          <w:sz w:val="28"/>
        </w:rPr>
        <w:t>
      193) разработка и утверждение по согласованию с Генеральным Прокурором Республики Казахстан правил организации и тактики проведения органами национальной безопасности специальных оперативно-розыскных мероприятий;</w:t>
      </w:r>
    </w:p>
    <w:bookmarkEnd w:id="364"/>
    <w:bookmarkStart w:name="z379" w:id="365"/>
    <w:p>
      <w:pPr>
        <w:spacing w:after="0"/>
        <w:ind w:left="0"/>
        <w:jc w:val="both"/>
      </w:pPr>
      <w:r>
        <w:rPr>
          <w:rFonts w:ascii="Times New Roman"/>
          <w:b w:val="false"/>
          <w:i w:val="false"/>
          <w:color w:val="000000"/>
          <w:sz w:val="28"/>
        </w:rPr>
        <w:t>
      194) разработка и утверждение правил отбора, накопления и обработки информации с использованием информационных систем;</w:t>
      </w:r>
    </w:p>
    <w:bookmarkEnd w:id="365"/>
    <w:bookmarkStart w:name="z380" w:id="366"/>
    <w:p>
      <w:pPr>
        <w:spacing w:after="0"/>
        <w:ind w:left="0"/>
        <w:jc w:val="both"/>
      </w:pPr>
      <w:r>
        <w:rPr>
          <w:rFonts w:ascii="Times New Roman"/>
          <w:b w:val="false"/>
          <w:i w:val="false"/>
          <w:color w:val="000000"/>
          <w:sz w:val="28"/>
        </w:rPr>
        <w:t>
      195) разработка и утверждение правил организации участия специалистов в контрразведывательных, оперативно-розыскных мероприятиях и следственных действиях, проводимых органами национальной безопасности;</w:t>
      </w:r>
    </w:p>
    <w:bookmarkEnd w:id="366"/>
    <w:bookmarkStart w:name="z381" w:id="367"/>
    <w:p>
      <w:pPr>
        <w:spacing w:after="0"/>
        <w:ind w:left="0"/>
        <w:jc w:val="both"/>
      </w:pPr>
      <w:r>
        <w:rPr>
          <w:rFonts w:ascii="Times New Roman"/>
          <w:b w:val="false"/>
          <w:i w:val="false"/>
          <w:color w:val="000000"/>
          <w:sz w:val="28"/>
        </w:rPr>
        <w:t>
      196) разработка и утверждение правил проведения психолого-социологического обеспечения оперативно-служебной деятельности органов национальной безопасности;</w:t>
      </w:r>
    </w:p>
    <w:bookmarkEnd w:id="367"/>
    <w:bookmarkStart w:name="z382" w:id="368"/>
    <w:p>
      <w:pPr>
        <w:spacing w:after="0"/>
        <w:ind w:left="0"/>
        <w:jc w:val="both"/>
      </w:pPr>
      <w:r>
        <w:rPr>
          <w:rFonts w:ascii="Times New Roman"/>
          <w:b w:val="false"/>
          <w:i w:val="false"/>
          <w:color w:val="000000"/>
          <w:sz w:val="28"/>
        </w:rPr>
        <w:t>
      197) разработка и утверждение инструкции по организации, осуществлению и учету предупредительно-профилактических мероприятий органов национальной безопасности;</w:t>
      </w:r>
    </w:p>
    <w:bookmarkEnd w:id="368"/>
    <w:bookmarkStart w:name="z383" w:id="369"/>
    <w:p>
      <w:pPr>
        <w:spacing w:after="0"/>
        <w:ind w:left="0"/>
        <w:jc w:val="both"/>
      </w:pPr>
      <w:r>
        <w:rPr>
          <w:rFonts w:ascii="Times New Roman"/>
          <w:b w:val="false"/>
          <w:i w:val="false"/>
          <w:color w:val="000000"/>
          <w:sz w:val="28"/>
        </w:rPr>
        <w:t>
      198) разработка и утверждение инструкции по организации и осуществлению контроля в органах национальной безопасности;</w:t>
      </w:r>
    </w:p>
    <w:bookmarkEnd w:id="369"/>
    <w:bookmarkStart w:name="z384" w:id="370"/>
    <w:p>
      <w:pPr>
        <w:spacing w:after="0"/>
        <w:ind w:left="0"/>
        <w:jc w:val="both"/>
      </w:pPr>
      <w:r>
        <w:rPr>
          <w:rFonts w:ascii="Times New Roman"/>
          <w:b w:val="false"/>
          <w:i w:val="false"/>
          <w:color w:val="000000"/>
          <w:sz w:val="28"/>
        </w:rPr>
        <w:t>
      199) разработка и утверждение правил организационно-штатной работы в органах национальной безопасности;</w:t>
      </w:r>
    </w:p>
    <w:bookmarkEnd w:id="370"/>
    <w:bookmarkStart w:name="z385" w:id="371"/>
    <w:p>
      <w:pPr>
        <w:spacing w:after="0"/>
        <w:ind w:left="0"/>
        <w:jc w:val="both"/>
      </w:pPr>
      <w:r>
        <w:rPr>
          <w:rFonts w:ascii="Times New Roman"/>
          <w:b w:val="false"/>
          <w:i w:val="false"/>
          <w:color w:val="000000"/>
          <w:sz w:val="28"/>
        </w:rPr>
        <w:t>
      200) разработка и утверждение правил привлечения к работе граждан Республики Казахстан на добровольной основе в качестве внештатных оперативных сотрудников органов национальной безопасности;</w:t>
      </w:r>
    </w:p>
    <w:bookmarkEnd w:id="371"/>
    <w:bookmarkStart w:name="z386" w:id="372"/>
    <w:p>
      <w:pPr>
        <w:spacing w:after="0"/>
        <w:ind w:left="0"/>
        <w:jc w:val="both"/>
      </w:pPr>
      <w:r>
        <w:rPr>
          <w:rFonts w:ascii="Times New Roman"/>
          <w:b w:val="false"/>
          <w:i w:val="false"/>
          <w:color w:val="000000"/>
          <w:sz w:val="28"/>
        </w:rPr>
        <w:t>
      201) разработка и утверждение правил эксплуатации, учета, хранения и передачи во временное пользование специальных технических средств в органах национальной безопасности;</w:t>
      </w:r>
    </w:p>
    <w:bookmarkEnd w:id="372"/>
    <w:bookmarkStart w:name="z387" w:id="373"/>
    <w:p>
      <w:pPr>
        <w:spacing w:after="0"/>
        <w:ind w:left="0"/>
        <w:jc w:val="both"/>
      </w:pPr>
      <w:r>
        <w:rPr>
          <w:rFonts w:ascii="Times New Roman"/>
          <w:b w:val="false"/>
          <w:i w:val="false"/>
          <w:color w:val="000000"/>
          <w:sz w:val="28"/>
        </w:rPr>
        <w:t>
      202) разработка и утверждение правил взаимодействия ведомств, структурных подразделений, подведомственных организаций, территориальных и иных органов Комитета национальной безопасности;</w:t>
      </w:r>
    </w:p>
    <w:bookmarkEnd w:id="373"/>
    <w:bookmarkStart w:name="z388" w:id="374"/>
    <w:p>
      <w:pPr>
        <w:spacing w:after="0"/>
        <w:ind w:left="0"/>
        <w:jc w:val="both"/>
      </w:pPr>
      <w:r>
        <w:rPr>
          <w:rFonts w:ascii="Times New Roman"/>
          <w:b w:val="false"/>
          <w:i w:val="false"/>
          <w:color w:val="000000"/>
          <w:sz w:val="28"/>
        </w:rPr>
        <w:t>
      203) разработка и утверждение типовых форм технической документации на шифровальные средства;</w:t>
      </w:r>
    </w:p>
    <w:bookmarkEnd w:id="374"/>
    <w:bookmarkStart w:name="z389" w:id="375"/>
    <w:p>
      <w:pPr>
        <w:spacing w:after="0"/>
        <w:ind w:left="0"/>
        <w:jc w:val="both"/>
      </w:pPr>
      <w:r>
        <w:rPr>
          <w:rFonts w:ascii="Times New Roman"/>
          <w:b w:val="false"/>
          <w:i w:val="false"/>
          <w:color w:val="000000"/>
          <w:sz w:val="28"/>
        </w:rPr>
        <w:t>
      204) разработка и утверждение инструкции по организации и применению органами национальной безопасности мер безопасности защищаемых лиц, предусмотренных законодательством Республики Казахстан о государственной защите лиц, участвующих в уголовном процессе;</w:t>
      </w:r>
    </w:p>
    <w:bookmarkEnd w:id="375"/>
    <w:bookmarkStart w:name="z390" w:id="376"/>
    <w:p>
      <w:pPr>
        <w:spacing w:after="0"/>
        <w:ind w:left="0"/>
        <w:jc w:val="both"/>
      </w:pPr>
      <w:r>
        <w:rPr>
          <w:rFonts w:ascii="Times New Roman"/>
          <w:b w:val="false"/>
          <w:i w:val="false"/>
          <w:color w:val="000000"/>
          <w:sz w:val="28"/>
        </w:rPr>
        <w:t>
      205) разработка и утверждение правил организации в органах национальной безопасности оперативно-технического обеспечения специальных оперативно-розыскных мероприятий и негласных следственных действий;</w:t>
      </w:r>
    </w:p>
    <w:bookmarkEnd w:id="376"/>
    <w:bookmarkStart w:name="z391" w:id="377"/>
    <w:p>
      <w:pPr>
        <w:spacing w:after="0"/>
        <w:ind w:left="0"/>
        <w:jc w:val="both"/>
      </w:pPr>
      <w:r>
        <w:rPr>
          <w:rFonts w:ascii="Times New Roman"/>
          <w:b w:val="false"/>
          <w:i w:val="false"/>
          <w:color w:val="000000"/>
          <w:sz w:val="28"/>
        </w:rPr>
        <w:t>
      206) разработка и утверждение по согласованию с Министерством иностранных дел Республики Казахстан правил организации обеспечения безопасности загранучреждений Республики Казахстан и их персонала;</w:t>
      </w:r>
    </w:p>
    <w:bookmarkEnd w:id="377"/>
    <w:bookmarkStart w:name="z392" w:id="378"/>
    <w:p>
      <w:pPr>
        <w:spacing w:after="0"/>
        <w:ind w:left="0"/>
        <w:jc w:val="both"/>
      </w:pPr>
      <w:r>
        <w:rPr>
          <w:rFonts w:ascii="Times New Roman"/>
          <w:b w:val="false"/>
          <w:i w:val="false"/>
          <w:color w:val="000000"/>
          <w:sz w:val="28"/>
        </w:rPr>
        <w:t>
      207) разработка и утверждение правил организации и эксплуатации республиканской сети защищенной связи загранучреждений Республики Казахстан;</w:t>
      </w:r>
    </w:p>
    <w:bookmarkEnd w:id="378"/>
    <w:bookmarkStart w:name="z393" w:id="379"/>
    <w:p>
      <w:pPr>
        <w:spacing w:after="0"/>
        <w:ind w:left="0"/>
        <w:jc w:val="both"/>
      </w:pPr>
      <w:r>
        <w:rPr>
          <w:rFonts w:ascii="Times New Roman"/>
          <w:b w:val="false"/>
          <w:i w:val="false"/>
          <w:color w:val="000000"/>
          <w:sz w:val="28"/>
        </w:rPr>
        <w:t>
      208) разработка и утверждение правил осуществления мер по защите и продвижению национальных интересов Республики Казахстан;</w:t>
      </w:r>
    </w:p>
    <w:bookmarkEnd w:id="379"/>
    <w:bookmarkStart w:name="z394" w:id="380"/>
    <w:p>
      <w:pPr>
        <w:spacing w:after="0"/>
        <w:ind w:left="0"/>
        <w:jc w:val="both"/>
      </w:pPr>
      <w:r>
        <w:rPr>
          <w:rFonts w:ascii="Times New Roman"/>
          <w:b w:val="false"/>
          <w:i w:val="false"/>
          <w:color w:val="000000"/>
          <w:sz w:val="28"/>
        </w:rPr>
        <w:t>
      209) разработка и утверждение правил внесения представлений органами национальной безопасности об устранении причин и условий, способствующих реализации угроз безопасности Республики Казахстан, совершению уголовных правонарушений, расследование которых отнесено законодательством Республики Казахстан к ведению органов национальной безопасности;</w:t>
      </w:r>
    </w:p>
    <w:bookmarkEnd w:id="380"/>
    <w:bookmarkStart w:name="z395" w:id="381"/>
    <w:p>
      <w:pPr>
        <w:spacing w:after="0"/>
        <w:ind w:left="0"/>
        <w:jc w:val="both"/>
      </w:pPr>
      <w:r>
        <w:rPr>
          <w:rFonts w:ascii="Times New Roman"/>
          <w:b w:val="false"/>
          <w:i w:val="false"/>
          <w:color w:val="000000"/>
          <w:sz w:val="28"/>
        </w:rPr>
        <w:t>
      210) разработка и утверждение правил деятельности жилищных комиссий органов национальной безопасности;</w:t>
      </w:r>
    </w:p>
    <w:bookmarkEnd w:id="381"/>
    <w:bookmarkStart w:name="z396" w:id="382"/>
    <w:p>
      <w:pPr>
        <w:spacing w:after="0"/>
        <w:ind w:left="0"/>
        <w:jc w:val="both"/>
      </w:pPr>
      <w:r>
        <w:rPr>
          <w:rFonts w:ascii="Times New Roman"/>
          <w:b w:val="false"/>
          <w:i w:val="false"/>
          <w:color w:val="000000"/>
          <w:sz w:val="28"/>
        </w:rPr>
        <w:t>
      211) разработка и утверждение правил осуществления жилищных выплат сотрудникам и военнослужащим, проходящим службу в особом порядке для выполнения специальных оперативных заданий, штатным негласным сотрудникам, а также военнослужащим негласного состава органов национальной безопасности;</w:t>
      </w:r>
    </w:p>
    <w:bookmarkEnd w:id="382"/>
    <w:bookmarkStart w:name="z397" w:id="383"/>
    <w:p>
      <w:pPr>
        <w:spacing w:after="0"/>
        <w:ind w:left="0"/>
        <w:jc w:val="both"/>
      </w:pPr>
      <w:r>
        <w:rPr>
          <w:rFonts w:ascii="Times New Roman"/>
          <w:b w:val="false"/>
          <w:i w:val="false"/>
          <w:color w:val="000000"/>
          <w:sz w:val="28"/>
        </w:rPr>
        <w:t>
      212) разработка и утверждение правил осуществления сбора, обработки, хранения, передачи, поиска, распространения, использования, защиты, регистрации и уничтожения электронных документов, содержащих сведения, составляющие государственные секреты, с использованием информационных систем в защищенном исполнении, отнесенных к государственным секретам;</w:t>
      </w:r>
    </w:p>
    <w:bookmarkEnd w:id="383"/>
    <w:bookmarkStart w:name="z398" w:id="384"/>
    <w:p>
      <w:pPr>
        <w:spacing w:after="0"/>
        <w:ind w:left="0"/>
        <w:jc w:val="both"/>
      </w:pPr>
      <w:r>
        <w:rPr>
          <w:rFonts w:ascii="Times New Roman"/>
          <w:b w:val="false"/>
          <w:i w:val="false"/>
          <w:color w:val="000000"/>
          <w:sz w:val="28"/>
        </w:rPr>
        <w:t>
      213) разработка и утверждение правил создания, аккредитации, прекращения деятельности специального удостоверяющего центра, а также положения о его деятельности;</w:t>
      </w:r>
    </w:p>
    <w:bookmarkEnd w:id="384"/>
    <w:bookmarkStart w:name="z399" w:id="385"/>
    <w:p>
      <w:pPr>
        <w:spacing w:after="0"/>
        <w:ind w:left="0"/>
        <w:jc w:val="both"/>
      </w:pPr>
      <w:r>
        <w:rPr>
          <w:rFonts w:ascii="Times New Roman"/>
          <w:b w:val="false"/>
          <w:i w:val="false"/>
          <w:color w:val="000000"/>
          <w:sz w:val="28"/>
        </w:rPr>
        <w:t>
      214) разработка перечня должностных лиц государственных органов, наделенных полномочиями по отнесению сведений к государственным секретам, и представление его для утверждения;</w:t>
      </w:r>
    </w:p>
    <w:bookmarkEnd w:id="385"/>
    <w:bookmarkStart w:name="z400" w:id="386"/>
    <w:p>
      <w:pPr>
        <w:spacing w:after="0"/>
        <w:ind w:left="0"/>
        <w:jc w:val="both"/>
      </w:pPr>
      <w:r>
        <w:rPr>
          <w:rFonts w:ascii="Times New Roman"/>
          <w:b w:val="false"/>
          <w:i w:val="false"/>
          <w:color w:val="000000"/>
          <w:sz w:val="28"/>
        </w:rPr>
        <w:t>
      215) разработка инструкции по защите государственных секретов Республики Казахстан;</w:t>
      </w:r>
    </w:p>
    <w:bookmarkEnd w:id="386"/>
    <w:bookmarkStart w:name="z401" w:id="387"/>
    <w:p>
      <w:pPr>
        <w:spacing w:after="0"/>
        <w:ind w:left="0"/>
        <w:jc w:val="both"/>
      </w:pPr>
      <w:r>
        <w:rPr>
          <w:rFonts w:ascii="Times New Roman"/>
          <w:b w:val="false"/>
          <w:i w:val="false"/>
          <w:color w:val="000000"/>
          <w:sz w:val="28"/>
        </w:rPr>
        <w:t>
      216) разработка правил сертификации средств защиты сведений, составляющих государственные секреты, и выдачи сертификатов;</w:t>
      </w:r>
    </w:p>
    <w:bookmarkEnd w:id="387"/>
    <w:bookmarkStart w:name="z402" w:id="388"/>
    <w:p>
      <w:pPr>
        <w:spacing w:after="0"/>
        <w:ind w:left="0"/>
        <w:jc w:val="both"/>
      </w:pPr>
      <w:r>
        <w:rPr>
          <w:rFonts w:ascii="Times New Roman"/>
          <w:b w:val="false"/>
          <w:i w:val="false"/>
          <w:color w:val="000000"/>
          <w:sz w:val="28"/>
        </w:rPr>
        <w:t>
      217) разработка правил определения размеров ущерба, который нанесен или может быть нанесен национальной безопасности Республики Казахстан или интересам государственных органов и организаций вследствие разглашения или утраты сведений, составляющих государственные секреты, а также ущерба, наносимого собственнику носителей сведений в результате их засекречивания;</w:t>
      </w:r>
    </w:p>
    <w:bookmarkEnd w:id="388"/>
    <w:bookmarkStart w:name="z403" w:id="389"/>
    <w:p>
      <w:pPr>
        <w:spacing w:after="0"/>
        <w:ind w:left="0"/>
        <w:jc w:val="both"/>
      </w:pPr>
      <w:r>
        <w:rPr>
          <w:rFonts w:ascii="Times New Roman"/>
          <w:b w:val="false"/>
          <w:i w:val="false"/>
          <w:color w:val="000000"/>
          <w:sz w:val="28"/>
        </w:rPr>
        <w:t>
      218) разработка правил отнесения государственных органов и организаций к категории особорежимных, режимных и особо охраняемых объектов Республики Казахстан;</w:t>
      </w:r>
    </w:p>
    <w:bookmarkEnd w:id="389"/>
    <w:bookmarkStart w:name="z404" w:id="390"/>
    <w:p>
      <w:pPr>
        <w:spacing w:after="0"/>
        <w:ind w:left="0"/>
        <w:jc w:val="both"/>
      </w:pPr>
      <w:r>
        <w:rPr>
          <w:rFonts w:ascii="Times New Roman"/>
          <w:b w:val="false"/>
          <w:i w:val="false"/>
          <w:color w:val="000000"/>
          <w:sz w:val="28"/>
        </w:rPr>
        <w:t>
      219) разработка правил материально-технического и финансового обеспечения работ по защите государственных секретов;</w:t>
      </w:r>
    </w:p>
    <w:bookmarkEnd w:id="390"/>
    <w:bookmarkStart w:name="z405" w:id="391"/>
    <w:p>
      <w:pPr>
        <w:spacing w:after="0"/>
        <w:ind w:left="0"/>
        <w:jc w:val="both"/>
      </w:pPr>
      <w:r>
        <w:rPr>
          <w:rFonts w:ascii="Times New Roman"/>
          <w:b w:val="false"/>
          <w:i w:val="false"/>
          <w:color w:val="000000"/>
          <w:sz w:val="28"/>
        </w:rPr>
        <w:t>
      220) разработка правил специальной проверки граждан Республики Казахстан в связи с их допуском к государственным секретам и представление его для утверждения;</w:t>
      </w:r>
    </w:p>
    <w:bookmarkEnd w:id="391"/>
    <w:bookmarkStart w:name="z406" w:id="392"/>
    <w:p>
      <w:pPr>
        <w:spacing w:after="0"/>
        <w:ind w:left="0"/>
        <w:jc w:val="both"/>
      </w:pPr>
      <w:r>
        <w:rPr>
          <w:rFonts w:ascii="Times New Roman"/>
          <w:b w:val="false"/>
          <w:i w:val="false"/>
          <w:color w:val="000000"/>
          <w:sz w:val="28"/>
        </w:rPr>
        <w:t>
      221) выдача в установленном порядке разрешения на проведение работ с использованием сведений, составляющих государственные секреты;</w:t>
      </w:r>
    </w:p>
    <w:bookmarkEnd w:id="392"/>
    <w:bookmarkStart w:name="z407" w:id="393"/>
    <w:p>
      <w:pPr>
        <w:spacing w:after="0"/>
        <w:ind w:left="0"/>
        <w:jc w:val="both"/>
      </w:pPr>
      <w:r>
        <w:rPr>
          <w:rFonts w:ascii="Times New Roman"/>
          <w:b w:val="false"/>
          <w:i w:val="false"/>
          <w:color w:val="000000"/>
          <w:sz w:val="28"/>
        </w:rPr>
        <w:t>
      222) разработка и утверждение правил создания, приобретения, накапливания, формирования, регистрации, хранения, обработки, уничтожения, использования, передачи, защиты электронных информационных ресурсов, содержащих сведения, составляющие государственные секреты;</w:t>
      </w:r>
    </w:p>
    <w:bookmarkEnd w:id="393"/>
    <w:bookmarkStart w:name="z408" w:id="394"/>
    <w:p>
      <w:pPr>
        <w:spacing w:after="0"/>
        <w:ind w:left="0"/>
        <w:jc w:val="both"/>
      </w:pPr>
      <w:r>
        <w:rPr>
          <w:rFonts w:ascii="Times New Roman"/>
          <w:b w:val="false"/>
          <w:i w:val="false"/>
          <w:color w:val="000000"/>
          <w:sz w:val="28"/>
        </w:rPr>
        <w:t>
      223) разработка и утверждение правил создания, эксплуатации, сопровождения, развития, интеграции, прекращения эксплуатации и защиты информационных систем в защищенном исполнении, отнесенных к государственным секретам;</w:t>
      </w:r>
    </w:p>
    <w:bookmarkEnd w:id="394"/>
    <w:bookmarkStart w:name="z409" w:id="395"/>
    <w:p>
      <w:pPr>
        <w:spacing w:after="0"/>
        <w:ind w:left="0"/>
        <w:jc w:val="both"/>
      </w:pPr>
      <w:r>
        <w:rPr>
          <w:rFonts w:ascii="Times New Roman"/>
          <w:b w:val="false"/>
          <w:i w:val="false"/>
          <w:color w:val="000000"/>
          <w:sz w:val="28"/>
        </w:rPr>
        <w:t>
      224) разработка и утверждение правил сбора, обработки, хранения, передачи, поиска, распространения, использования, защиты, регистрации и уничтожения электронных документов и иных данных, содержащих сведения, составляющие государственные секреты, с использованием информационных систем в защищенном исполнении, отнесенных к государственным секретам;</w:t>
      </w:r>
    </w:p>
    <w:bookmarkEnd w:id="395"/>
    <w:bookmarkStart w:name="z410" w:id="396"/>
    <w:p>
      <w:pPr>
        <w:spacing w:after="0"/>
        <w:ind w:left="0"/>
        <w:jc w:val="both"/>
      </w:pPr>
      <w:r>
        <w:rPr>
          <w:rFonts w:ascii="Times New Roman"/>
          <w:b w:val="false"/>
          <w:i w:val="false"/>
          <w:color w:val="000000"/>
          <w:sz w:val="28"/>
        </w:rPr>
        <w:t>
      225) разработка и утверждение правил выдачи, использования и описания жетонов военнослужащих военной полиции органов национальной безопасности;</w:t>
      </w:r>
    </w:p>
    <w:bookmarkEnd w:id="396"/>
    <w:bookmarkStart w:name="z411" w:id="397"/>
    <w:p>
      <w:pPr>
        <w:spacing w:after="0"/>
        <w:ind w:left="0"/>
        <w:jc w:val="both"/>
      </w:pPr>
      <w:r>
        <w:rPr>
          <w:rFonts w:ascii="Times New Roman"/>
          <w:b w:val="false"/>
          <w:i w:val="false"/>
          <w:color w:val="000000"/>
          <w:sz w:val="28"/>
        </w:rPr>
        <w:t>
      226) разработка и утверждение правил по охране Государственной границы;</w:t>
      </w:r>
    </w:p>
    <w:bookmarkEnd w:id="397"/>
    <w:bookmarkStart w:name="z412" w:id="398"/>
    <w:p>
      <w:pPr>
        <w:spacing w:after="0"/>
        <w:ind w:left="0"/>
        <w:jc w:val="both"/>
      </w:pPr>
      <w:r>
        <w:rPr>
          <w:rFonts w:ascii="Times New Roman"/>
          <w:b w:val="false"/>
          <w:i w:val="false"/>
          <w:color w:val="000000"/>
          <w:sz w:val="28"/>
        </w:rPr>
        <w:t>
      227) разработка и утверждение правил по охране Государственной границы в пунктах пропуска;</w:t>
      </w:r>
    </w:p>
    <w:bookmarkEnd w:id="398"/>
    <w:bookmarkStart w:name="z413" w:id="399"/>
    <w:p>
      <w:pPr>
        <w:spacing w:after="0"/>
        <w:ind w:left="0"/>
        <w:jc w:val="both"/>
      </w:pPr>
      <w:r>
        <w:rPr>
          <w:rFonts w:ascii="Times New Roman"/>
          <w:b w:val="false"/>
          <w:i w:val="false"/>
          <w:color w:val="000000"/>
          <w:sz w:val="28"/>
        </w:rPr>
        <w:t>
      228) разработка и утверждение правил о войсковом хозяйстве Пограничной службы Комитета национальной безопасности;</w:t>
      </w:r>
    </w:p>
    <w:bookmarkEnd w:id="399"/>
    <w:bookmarkStart w:name="z414" w:id="400"/>
    <w:p>
      <w:pPr>
        <w:spacing w:after="0"/>
        <w:ind w:left="0"/>
        <w:jc w:val="both"/>
      </w:pPr>
      <w:r>
        <w:rPr>
          <w:rFonts w:ascii="Times New Roman"/>
          <w:b w:val="false"/>
          <w:i w:val="false"/>
          <w:color w:val="000000"/>
          <w:sz w:val="28"/>
        </w:rPr>
        <w:t>
      229) разработка и утверждение правил планирования в Пограничной службе Комитета национальной безопасности;</w:t>
      </w:r>
    </w:p>
    <w:bookmarkEnd w:id="400"/>
    <w:bookmarkStart w:name="z415" w:id="401"/>
    <w:p>
      <w:pPr>
        <w:spacing w:after="0"/>
        <w:ind w:left="0"/>
        <w:jc w:val="both"/>
      </w:pPr>
      <w:r>
        <w:rPr>
          <w:rFonts w:ascii="Times New Roman"/>
          <w:b w:val="false"/>
          <w:i w:val="false"/>
          <w:color w:val="000000"/>
          <w:sz w:val="28"/>
        </w:rPr>
        <w:t>
      230) разработка и утверждение положения о составе дежурных сил и средств в подразделениях Пограничной службы Комитета национальной безопасности, непосредственно выполняющих задачу по охране Государственной границы;</w:t>
      </w:r>
    </w:p>
    <w:bookmarkEnd w:id="401"/>
    <w:bookmarkStart w:name="z416" w:id="402"/>
    <w:p>
      <w:pPr>
        <w:spacing w:after="0"/>
        <w:ind w:left="0"/>
        <w:jc w:val="both"/>
      </w:pPr>
      <w:r>
        <w:rPr>
          <w:rFonts w:ascii="Times New Roman"/>
          <w:b w:val="false"/>
          <w:i w:val="false"/>
          <w:color w:val="000000"/>
          <w:sz w:val="28"/>
        </w:rPr>
        <w:t>
      231) разработка и утверждение положения о старшем пограничного наряда Пограничной службы Комитета национальной безопасности;</w:t>
      </w:r>
    </w:p>
    <w:bookmarkEnd w:id="402"/>
    <w:bookmarkStart w:name="z417" w:id="403"/>
    <w:p>
      <w:pPr>
        <w:spacing w:after="0"/>
        <w:ind w:left="0"/>
        <w:jc w:val="both"/>
      </w:pPr>
      <w:r>
        <w:rPr>
          <w:rFonts w:ascii="Times New Roman"/>
          <w:b w:val="false"/>
          <w:i w:val="false"/>
          <w:color w:val="000000"/>
          <w:sz w:val="28"/>
        </w:rPr>
        <w:t>
      232) разработка и утверждение правил организации морально-психологического обеспечения служебно-боевой деятельности Пограничной службы Комитета национальной безопасности;</w:t>
      </w:r>
    </w:p>
    <w:bookmarkEnd w:id="403"/>
    <w:bookmarkStart w:name="z418" w:id="404"/>
    <w:p>
      <w:pPr>
        <w:spacing w:after="0"/>
        <w:ind w:left="0"/>
        <w:jc w:val="both"/>
      </w:pPr>
      <w:r>
        <w:rPr>
          <w:rFonts w:ascii="Times New Roman"/>
          <w:b w:val="false"/>
          <w:i w:val="false"/>
          <w:color w:val="000000"/>
          <w:sz w:val="28"/>
        </w:rPr>
        <w:t>
      233) разработка и утверждение правил по службе органов управления Пограничной службы Комитета национальной безопасности;</w:t>
      </w:r>
    </w:p>
    <w:bookmarkEnd w:id="404"/>
    <w:bookmarkStart w:name="z419" w:id="405"/>
    <w:p>
      <w:pPr>
        <w:spacing w:after="0"/>
        <w:ind w:left="0"/>
        <w:jc w:val="both"/>
      </w:pPr>
      <w:r>
        <w:rPr>
          <w:rFonts w:ascii="Times New Roman"/>
          <w:b w:val="false"/>
          <w:i w:val="false"/>
          <w:color w:val="000000"/>
          <w:sz w:val="28"/>
        </w:rPr>
        <w:t>
      234) разработка и утверждение правил оперативного обеспечения охраны Государственной границы;</w:t>
      </w:r>
    </w:p>
    <w:bookmarkEnd w:id="405"/>
    <w:bookmarkStart w:name="z420" w:id="406"/>
    <w:p>
      <w:pPr>
        <w:spacing w:after="0"/>
        <w:ind w:left="0"/>
        <w:jc w:val="both"/>
      </w:pPr>
      <w:r>
        <w:rPr>
          <w:rFonts w:ascii="Times New Roman"/>
          <w:b w:val="false"/>
          <w:i w:val="false"/>
          <w:color w:val="000000"/>
          <w:sz w:val="28"/>
        </w:rPr>
        <w:t>
      235) разработка и утверждение правил эксплуатации технических средств охраны Государственной границы;</w:t>
      </w:r>
    </w:p>
    <w:bookmarkEnd w:id="406"/>
    <w:bookmarkStart w:name="z421" w:id="407"/>
    <w:p>
      <w:pPr>
        <w:spacing w:after="0"/>
        <w:ind w:left="0"/>
        <w:jc w:val="both"/>
      </w:pPr>
      <w:r>
        <w:rPr>
          <w:rFonts w:ascii="Times New Roman"/>
          <w:b w:val="false"/>
          <w:i w:val="false"/>
          <w:color w:val="000000"/>
          <w:sz w:val="28"/>
        </w:rPr>
        <w:t>
      236) разработка и утверждение инструкции по оценке состояния инженерно-технических средств Пограничной службы Комитета национальной безопасности;</w:t>
      </w:r>
    </w:p>
    <w:bookmarkEnd w:id="407"/>
    <w:bookmarkStart w:name="z422" w:id="408"/>
    <w:p>
      <w:pPr>
        <w:spacing w:after="0"/>
        <w:ind w:left="0"/>
        <w:jc w:val="both"/>
      </w:pPr>
      <w:r>
        <w:rPr>
          <w:rFonts w:ascii="Times New Roman"/>
          <w:b w:val="false"/>
          <w:i w:val="false"/>
          <w:color w:val="000000"/>
          <w:sz w:val="28"/>
        </w:rPr>
        <w:t>
      237) разработка и утверждение правил по обеспечению, организации, эксплуатации и учету ракетно-артиллерийского вооружения и боеприпасов в органах, военных, специальных учебных заведениях и структурных подразделениях Комитета национальной безопасности;</w:t>
      </w:r>
    </w:p>
    <w:bookmarkEnd w:id="408"/>
    <w:bookmarkStart w:name="z423" w:id="409"/>
    <w:p>
      <w:pPr>
        <w:spacing w:after="0"/>
        <w:ind w:left="0"/>
        <w:jc w:val="both"/>
      </w:pPr>
      <w:r>
        <w:rPr>
          <w:rFonts w:ascii="Times New Roman"/>
          <w:b w:val="false"/>
          <w:i w:val="false"/>
          <w:color w:val="000000"/>
          <w:sz w:val="28"/>
        </w:rPr>
        <w:t>
      238) разработка и утверждение положения о нормах содержания и расхода запасных частей, инструмента, принадлежности, оборудования калибров, обтирочно-смазочных и других материалов, предназначенных для ремонта, технического обслуживания и эксплуатации ракетно-артиллерийского вооружения Пограничной службы Комитета национальной безопасности;</w:t>
      </w:r>
    </w:p>
    <w:bookmarkEnd w:id="409"/>
    <w:bookmarkStart w:name="z424" w:id="410"/>
    <w:p>
      <w:pPr>
        <w:spacing w:after="0"/>
        <w:ind w:left="0"/>
        <w:jc w:val="both"/>
      </w:pPr>
      <w:r>
        <w:rPr>
          <w:rFonts w:ascii="Times New Roman"/>
          <w:b w:val="false"/>
          <w:i w:val="false"/>
          <w:color w:val="000000"/>
          <w:sz w:val="28"/>
        </w:rPr>
        <w:t>
      239) разработка и утверждение правил оказания государственных услуг органов национальной безопасности;</w:t>
      </w:r>
    </w:p>
    <w:bookmarkEnd w:id="410"/>
    <w:bookmarkStart w:name="z425" w:id="411"/>
    <w:p>
      <w:pPr>
        <w:spacing w:after="0"/>
        <w:ind w:left="0"/>
        <w:jc w:val="both"/>
      </w:pPr>
      <w:r>
        <w:rPr>
          <w:rFonts w:ascii="Times New Roman"/>
          <w:b w:val="false"/>
          <w:i w:val="false"/>
          <w:color w:val="000000"/>
          <w:sz w:val="28"/>
        </w:rPr>
        <w:t>
      240) разработка и утверждение правил категорирования ракетно-артиллерийского вооружения в органах национальной безопасности;</w:t>
      </w:r>
    </w:p>
    <w:bookmarkEnd w:id="411"/>
    <w:bookmarkStart w:name="z426" w:id="412"/>
    <w:p>
      <w:pPr>
        <w:spacing w:after="0"/>
        <w:ind w:left="0"/>
        <w:jc w:val="both"/>
      </w:pPr>
      <w:r>
        <w:rPr>
          <w:rFonts w:ascii="Times New Roman"/>
          <w:b w:val="false"/>
          <w:i w:val="false"/>
          <w:color w:val="000000"/>
          <w:sz w:val="28"/>
        </w:rPr>
        <w:t>
      241) разработка и утверждение инструкции по категорированию боеприпасов и противотанковых управляемых реактивных снарядов в органах национальной безопасности;</w:t>
      </w:r>
    </w:p>
    <w:bookmarkEnd w:id="412"/>
    <w:bookmarkStart w:name="z427" w:id="413"/>
    <w:p>
      <w:pPr>
        <w:spacing w:after="0"/>
        <w:ind w:left="0"/>
        <w:jc w:val="both"/>
      </w:pPr>
      <w:r>
        <w:rPr>
          <w:rFonts w:ascii="Times New Roman"/>
          <w:b w:val="false"/>
          <w:i w:val="false"/>
          <w:color w:val="000000"/>
          <w:sz w:val="28"/>
        </w:rPr>
        <w:t>
      242) разработка и утверждение правил о создании пулегильзотеки в органах национальной безопасности;</w:t>
      </w:r>
    </w:p>
    <w:bookmarkEnd w:id="413"/>
    <w:bookmarkStart w:name="z428" w:id="414"/>
    <w:p>
      <w:pPr>
        <w:spacing w:after="0"/>
        <w:ind w:left="0"/>
        <w:jc w:val="both"/>
      </w:pPr>
      <w:r>
        <w:rPr>
          <w:rFonts w:ascii="Times New Roman"/>
          <w:b w:val="false"/>
          <w:i w:val="false"/>
          <w:color w:val="000000"/>
          <w:sz w:val="28"/>
        </w:rPr>
        <w:t>
      243) разработка и утверждение правил по организации автотехнического обеспечения в Пограничной службе Комитета национальной безопасности;</w:t>
      </w:r>
    </w:p>
    <w:bookmarkEnd w:id="414"/>
    <w:bookmarkStart w:name="z429" w:id="415"/>
    <w:p>
      <w:pPr>
        <w:spacing w:after="0"/>
        <w:ind w:left="0"/>
        <w:jc w:val="both"/>
      </w:pPr>
      <w:r>
        <w:rPr>
          <w:rFonts w:ascii="Times New Roman"/>
          <w:b w:val="false"/>
          <w:i w:val="false"/>
          <w:color w:val="000000"/>
          <w:sz w:val="28"/>
        </w:rPr>
        <w:t>
      244) разработка и утверждение требования к монтажу и оборудованию интегрированной системы безопасности на режимных объектах органов национальной безопасности;</w:t>
      </w:r>
    </w:p>
    <w:bookmarkEnd w:id="415"/>
    <w:bookmarkStart w:name="z430" w:id="416"/>
    <w:p>
      <w:pPr>
        <w:spacing w:after="0"/>
        <w:ind w:left="0"/>
        <w:jc w:val="both"/>
      </w:pPr>
      <w:r>
        <w:rPr>
          <w:rFonts w:ascii="Times New Roman"/>
          <w:b w:val="false"/>
          <w:i w:val="false"/>
          <w:color w:val="000000"/>
          <w:sz w:val="28"/>
        </w:rPr>
        <w:t>
      245) разработка и утверждение правил содержания в специально оборудованных помещениях лиц, подвергнутых административному задержанию;</w:t>
      </w:r>
    </w:p>
    <w:bookmarkEnd w:id="416"/>
    <w:bookmarkStart w:name="z431" w:id="417"/>
    <w:p>
      <w:pPr>
        <w:spacing w:after="0"/>
        <w:ind w:left="0"/>
        <w:jc w:val="both"/>
      </w:pPr>
      <w:r>
        <w:rPr>
          <w:rFonts w:ascii="Times New Roman"/>
          <w:b w:val="false"/>
          <w:i w:val="false"/>
          <w:color w:val="000000"/>
          <w:sz w:val="28"/>
        </w:rPr>
        <w:t>
      246) разработка и утверждение правил обеспечения охраны режимных объектов и мест хранения арттехвооружения в органах национальной безопасности;</w:t>
      </w:r>
    </w:p>
    <w:bookmarkEnd w:id="417"/>
    <w:bookmarkStart w:name="z432" w:id="418"/>
    <w:p>
      <w:pPr>
        <w:spacing w:after="0"/>
        <w:ind w:left="0"/>
        <w:jc w:val="both"/>
      </w:pPr>
      <w:r>
        <w:rPr>
          <w:rFonts w:ascii="Times New Roman"/>
          <w:b w:val="false"/>
          <w:i w:val="false"/>
          <w:color w:val="000000"/>
          <w:sz w:val="28"/>
        </w:rPr>
        <w:t>
      247) разработка и утверждение правил обеспечения противопожарной безопасности режимных объектов и мест хранения арттехвооружения в органах национальной безопасности;</w:t>
      </w:r>
    </w:p>
    <w:bookmarkEnd w:id="418"/>
    <w:bookmarkStart w:name="z433" w:id="419"/>
    <w:p>
      <w:pPr>
        <w:spacing w:after="0"/>
        <w:ind w:left="0"/>
        <w:jc w:val="both"/>
      </w:pPr>
      <w:r>
        <w:rPr>
          <w:rFonts w:ascii="Times New Roman"/>
          <w:b w:val="false"/>
          <w:i w:val="false"/>
          <w:color w:val="000000"/>
          <w:sz w:val="28"/>
        </w:rPr>
        <w:t>
      248) разработка и утверждение правил продовольственного обеспечения Пограничной службы Комитета национальной безопасности;</w:t>
      </w:r>
    </w:p>
    <w:bookmarkEnd w:id="419"/>
    <w:bookmarkStart w:name="z434" w:id="420"/>
    <w:p>
      <w:pPr>
        <w:spacing w:after="0"/>
        <w:ind w:left="0"/>
        <w:jc w:val="both"/>
      </w:pPr>
      <w:r>
        <w:rPr>
          <w:rFonts w:ascii="Times New Roman"/>
          <w:b w:val="false"/>
          <w:i w:val="false"/>
          <w:color w:val="000000"/>
          <w:sz w:val="28"/>
        </w:rPr>
        <w:t>
      249) разработка и утверждение правил организации учебно-издательской деятельности в военных, специальных учебных заведениях органов национальной безопасности;</w:t>
      </w:r>
    </w:p>
    <w:bookmarkEnd w:id="420"/>
    <w:bookmarkStart w:name="z435" w:id="421"/>
    <w:p>
      <w:pPr>
        <w:spacing w:after="0"/>
        <w:ind w:left="0"/>
        <w:jc w:val="both"/>
      </w:pPr>
      <w:r>
        <w:rPr>
          <w:rFonts w:ascii="Times New Roman"/>
          <w:b w:val="false"/>
          <w:i w:val="false"/>
          <w:color w:val="000000"/>
          <w:sz w:val="28"/>
        </w:rPr>
        <w:t>
      250) разработка и утверждение правил вещевого обеспечения Пограничной службы Комитета национальной безопасности;</w:t>
      </w:r>
    </w:p>
    <w:bookmarkEnd w:id="421"/>
    <w:bookmarkStart w:name="z436" w:id="422"/>
    <w:p>
      <w:pPr>
        <w:spacing w:after="0"/>
        <w:ind w:left="0"/>
        <w:jc w:val="both"/>
      </w:pPr>
      <w:r>
        <w:rPr>
          <w:rFonts w:ascii="Times New Roman"/>
          <w:b w:val="false"/>
          <w:i w:val="false"/>
          <w:color w:val="000000"/>
          <w:sz w:val="28"/>
        </w:rPr>
        <w:t>
      251) разработка и утверждение правил обеспечения горюче-смазочными материалами Пограничной службы Комитета национальной безопасности;</w:t>
      </w:r>
    </w:p>
    <w:bookmarkEnd w:id="422"/>
    <w:bookmarkStart w:name="z437" w:id="423"/>
    <w:p>
      <w:pPr>
        <w:spacing w:after="0"/>
        <w:ind w:left="0"/>
        <w:jc w:val="both"/>
      </w:pPr>
      <w:r>
        <w:rPr>
          <w:rFonts w:ascii="Times New Roman"/>
          <w:b w:val="false"/>
          <w:i w:val="false"/>
          <w:color w:val="000000"/>
          <w:sz w:val="28"/>
        </w:rPr>
        <w:t>
      252) разработка и утверждение правил по ветеринарному обеспечению Пограничной службы Комитета национальной безопасности;</w:t>
      </w:r>
    </w:p>
    <w:bookmarkEnd w:id="423"/>
    <w:bookmarkStart w:name="z438" w:id="424"/>
    <w:p>
      <w:pPr>
        <w:spacing w:after="0"/>
        <w:ind w:left="0"/>
        <w:jc w:val="both"/>
      </w:pPr>
      <w:r>
        <w:rPr>
          <w:rFonts w:ascii="Times New Roman"/>
          <w:b w:val="false"/>
          <w:i w:val="false"/>
          <w:color w:val="000000"/>
          <w:sz w:val="28"/>
        </w:rPr>
        <w:t>
      253) разработка и утверждение правил квартирно-эксплуатационного обеспечения Пограничной службы Комитета национальной безопасности;</w:t>
      </w:r>
    </w:p>
    <w:bookmarkEnd w:id="424"/>
    <w:bookmarkStart w:name="z439" w:id="425"/>
    <w:p>
      <w:pPr>
        <w:spacing w:after="0"/>
        <w:ind w:left="0"/>
        <w:jc w:val="both"/>
      </w:pPr>
      <w:r>
        <w:rPr>
          <w:rFonts w:ascii="Times New Roman"/>
          <w:b w:val="false"/>
          <w:i w:val="false"/>
          <w:color w:val="000000"/>
          <w:sz w:val="28"/>
        </w:rPr>
        <w:t>
      254) разработка и утверждение правил применения беспилотных летательных аппаратов Пограничной службы Комитета национальной безопасности с учетом требований законодательства Республики Казахстан об использовании воздушного пространства и деятельности авиации;</w:t>
      </w:r>
    </w:p>
    <w:bookmarkEnd w:id="425"/>
    <w:bookmarkStart w:name="z440" w:id="426"/>
    <w:p>
      <w:pPr>
        <w:spacing w:after="0"/>
        <w:ind w:left="0"/>
        <w:jc w:val="both"/>
      </w:pPr>
      <w:r>
        <w:rPr>
          <w:rFonts w:ascii="Times New Roman"/>
          <w:b w:val="false"/>
          <w:i w:val="false"/>
          <w:color w:val="000000"/>
          <w:sz w:val="28"/>
        </w:rPr>
        <w:t>
      255) разработка и утверждение правил применения пограничных кораблей и катеров на море, реках и иных водоемах Республики Казахстан;</w:t>
      </w:r>
    </w:p>
    <w:bookmarkEnd w:id="426"/>
    <w:bookmarkStart w:name="z441" w:id="427"/>
    <w:p>
      <w:pPr>
        <w:spacing w:after="0"/>
        <w:ind w:left="0"/>
        <w:jc w:val="both"/>
      </w:pPr>
      <w:r>
        <w:rPr>
          <w:rFonts w:ascii="Times New Roman"/>
          <w:b w:val="false"/>
          <w:i w:val="false"/>
          <w:color w:val="000000"/>
          <w:sz w:val="28"/>
        </w:rPr>
        <w:t>
      256) разработка и утверждение правил деятельности представителей Пограничной службы Комитета национальной безопасности по подготовке, согласованию технической и иной документации пограничных кораблей, катеров и судов, контролю их производства и приемке в соответствии с законодательством Республики Казахстан об оборонной промышленности и государственном оборонном заказе;</w:t>
      </w:r>
    </w:p>
    <w:bookmarkEnd w:id="427"/>
    <w:bookmarkStart w:name="z442" w:id="428"/>
    <w:p>
      <w:pPr>
        <w:spacing w:after="0"/>
        <w:ind w:left="0"/>
        <w:jc w:val="both"/>
      </w:pPr>
      <w:r>
        <w:rPr>
          <w:rFonts w:ascii="Times New Roman"/>
          <w:b w:val="false"/>
          <w:i w:val="false"/>
          <w:color w:val="000000"/>
          <w:sz w:val="28"/>
        </w:rPr>
        <w:t>
      257) разработка и утверждение описания и правил применения опознавательных знаков и внешней окраски судов Пограничной службы Комитета национальной безопасности;</w:t>
      </w:r>
    </w:p>
    <w:bookmarkEnd w:id="428"/>
    <w:bookmarkStart w:name="z443" w:id="429"/>
    <w:p>
      <w:pPr>
        <w:spacing w:after="0"/>
        <w:ind w:left="0"/>
        <w:jc w:val="both"/>
      </w:pPr>
      <w:r>
        <w:rPr>
          <w:rFonts w:ascii="Times New Roman"/>
          <w:b w:val="false"/>
          <w:i w:val="false"/>
          <w:color w:val="000000"/>
          <w:sz w:val="28"/>
        </w:rPr>
        <w:t>
      258) разработка и утверждение правил организации кинологической службы и следопытства в Пограничной службе Комитета национальной безопасности;</w:t>
      </w:r>
    </w:p>
    <w:bookmarkEnd w:id="429"/>
    <w:bookmarkStart w:name="z444" w:id="430"/>
    <w:p>
      <w:pPr>
        <w:spacing w:after="0"/>
        <w:ind w:left="0"/>
        <w:jc w:val="both"/>
      </w:pPr>
      <w:r>
        <w:rPr>
          <w:rFonts w:ascii="Times New Roman"/>
          <w:b w:val="false"/>
          <w:i w:val="false"/>
          <w:color w:val="000000"/>
          <w:sz w:val="28"/>
        </w:rPr>
        <w:t>
      259) разработка и утверждение правил организации деятельности пограничных представителей Республики Казахстан на Государственной границе;</w:t>
      </w:r>
    </w:p>
    <w:bookmarkEnd w:id="430"/>
    <w:bookmarkStart w:name="z445" w:id="431"/>
    <w:p>
      <w:pPr>
        <w:spacing w:after="0"/>
        <w:ind w:left="0"/>
        <w:jc w:val="both"/>
      </w:pPr>
      <w:r>
        <w:rPr>
          <w:rFonts w:ascii="Times New Roman"/>
          <w:b w:val="false"/>
          <w:i w:val="false"/>
          <w:color w:val="000000"/>
          <w:sz w:val="28"/>
        </w:rPr>
        <w:t>
      260) разработка и утверждение правил содержания и применения лошадей в Пограничной службе Комитета национальной безопасности;</w:t>
      </w:r>
    </w:p>
    <w:bookmarkEnd w:id="431"/>
    <w:bookmarkStart w:name="z446" w:id="432"/>
    <w:p>
      <w:pPr>
        <w:spacing w:after="0"/>
        <w:ind w:left="0"/>
        <w:jc w:val="both"/>
      </w:pPr>
      <w:r>
        <w:rPr>
          <w:rFonts w:ascii="Times New Roman"/>
          <w:b w:val="false"/>
          <w:i w:val="false"/>
          <w:color w:val="000000"/>
          <w:sz w:val="28"/>
        </w:rPr>
        <w:t>
      261) разработка и утверждение правил инженерного обеспечения охраны Государственной границы;</w:t>
      </w:r>
    </w:p>
    <w:bookmarkEnd w:id="432"/>
    <w:bookmarkStart w:name="z447" w:id="433"/>
    <w:p>
      <w:pPr>
        <w:spacing w:after="0"/>
        <w:ind w:left="0"/>
        <w:jc w:val="both"/>
      </w:pPr>
      <w:r>
        <w:rPr>
          <w:rFonts w:ascii="Times New Roman"/>
          <w:b w:val="false"/>
          <w:i w:val="false"/>
          <w:color w:val="000000"/>
          <w:sz w:val="28"/>
        </w:rPr>
        <w:t>
      262) разработка и утверждение типовых схем организации пропуска через Государственную границу лиц, транспортных средств, грузов и товаров в пунктах пропуска и иных местах, где осуществляется пропуск через Государственную границу, по согласованию с органами государственных доходов Республики Казахстан и центральным исполнительным органом, осуществляющим реализацию государственной политики в области транспорта, координацию и регулирование деятельности транспортного комплекса Республики Казахстан;</w:t>
      </w:r>
    </w:p>
    <w:bookmarkEnd w:id="433"/>
    <w:bookmarkStart w:name="z448" w:id="434"/>
    <w:p>
      <w:pPr>
        <w:spacing w:after="0"/>
        <w:ind w:left="0"/>
        <w:jc w:val="both"/>
      </w:pPr>
      <w:r>
        <w:rPr>
          <w:rFonts w:ascii="Times New Roman"/>
          <w:b w:val="false"/>
          <w:i w:val="false"/>
          <w:color w:val="000000"/>
          <w:sz w:val="28"/>
        </w:rPr>
        <w:t>
      263) разработка и утверждение правил въезда на территорию и выезда с территории специальной экономической зоны, пределы которой полностью или частично совпадают с участками таможенной границы Евразийского экономического союза, должностных лиц государственных органов, работников службы инкассации, осуществляющих деятельность на территории такой специальной экономической зоны, а также лиц, посещающих такую специальную экономическую зону со служебной необходимостью;</w:t>
      </w:r>
    </w:p>
    <w:bookmarkEnd w:id="434"/>
    <w:bookmarkStart w:name="z449" w:id="435"/>
    <w:p>
      <w:pPr>
        <w:spacing w:after="0"/>
        <w:ind w:left="0"/>
        <w:jc w:val="both"/>
      </w:pPr>
      <w:r>
        <w:rPr>
          <w:rFonts w:ascii="Times New Roman"/>
          <w:b w:val="false"/>
          <w:i w:val="false"/>
          <w:color w:val="000000"/>
          <w:sz w:val="28"/>
        </w:rPr>
        <w:t>
      264) участие в разработке отдельных разделов государственных общеобязательных стандартов соответствующих уровней образовательной деятельности военных, специальных учебных заведений органов национальной безопасности;</w:t>
      </w:r>
    </w:p>
    <w:bookmarkEnd w:id="435"/>
    <w:bookmarkStart w:name="z450" w:id="436"/>
    <w:p>
      <w:pPr>
        <w:spacing w:after="0"/>
        <w:ind w:left="0"/>
        <w:jc w:val="both"/>
      </w:pPr>
      <w:r>
        <w:rPr>
          <w:rFonts w:ascii="Times New Roman"/>
          <w:b w:val="false"/>
          <w:i w:val="false"/>
          <w:color w:val="000000"/>
          <w:sz w:val="28"/>
        </w:rPr>
        <w:t>
      265) участие в разработке отдельных разделов квалификационных требований, предъявляемых к образовательной деятельности военных, специальных учебных заведений органов национальной безопасности, и перечня документов, подтверждающих соответствие им;</w:t>
      </w:r>
    </w:p>
    <w:bookmarkEnd w:id="436"/>
    <w:bookmarkStart w:name="z451" w:id="437"/>
    <w:p>
      <w:pPr>
        <w:spacing w:after="0"/>
        <w:ind w:left="0"/>
        <w:jc w:val="both"/>
      </w:pPr>
      <w:r>
        <w:rPr>
          <w:rFonts w:ascii="Times New Roman"/>
          <w:b w:val="false"/>
          <w:i w:val="false"/>
          <w:color w:val="000000"/>
          <w:sz w:val="28"/>
        </w:rPr>
        <w:t>
      266) разработка и утверждение правил деятельности военных, специальных учебных заведений органов национальной безопасности;</w:t>
      </w:r>
    </w:p>
    <w:bookmarkEnd w:id="437"/>
    <w:bookmarkStart w:name="z452" w:id="438"/>
    <w:p>
      <w:pPr>
        <w:spacing w:after="0"/>
        <w:ind w:left="0"/>
        <w:jc w:val="both"/>
      </w:pPr>
      <w:r>
        <w:rPr>
          <w:rFonts w:ascii="Times New Roman"/>
          <w:b w:val="false"/>
          <w:i w:val="false"/>
          <w:color w:val="000000"/>
          <w:sz w:val="28"/>
        </w:rPr>
        <w:t>
      267) разработка и утверждение правил организации и осуществления учебного процесса, учебно-методической и научно-методической деятельности в военных, специальных учебных заведениях органов национальной безопасности;</w:t>
      </w:r>
    </w:p>
    <w:bookmarkEnd w:id="438"/>
    <w:bookmarkStart w:name="z453" w:id="439"/>
    <w:p>
      <w:pPr>
        <w:spacing w:after="0"/>
        <w:ind w:left="0"/>
        <w:jc w:val="both"/>
      </w:pPr>
      <w:r>
        <w:rPr>
          <w:rFonts w:ascii="Times New Roman"/>
          <w:b w:val="false"/>
          <w:i w:val="false"/>
          <w:color w:val="000000"/>
          <w:sz w:val="28"/>
        </w:rPr>
        <w:t>
      268) разработка и утверждение правил организации учебного процесса по дистанционному обучению в военных, специальных учебных заведениях органов национальной безопасности;</w:t>
      </w:r>
    </w:p>
    <w:bookmarkEnd w:id="439"/>
    <w:bookmarkStart w:name="z454" w:id="440"/>
    <w:p>
      <w:pPr>
        <w:spacing w:after="0"/>
        <w:ind w:left="0"/>
        <w:jc w:val="both"/>
      </w:pPr>
      <w:r>
        <w:rPr>
          <w:rFonts w:ascii="Times New Roman"/>
          <w:b w:val="false"/>
          <w:i w:val="false"/>
          <w:color w:val="000000"/>
          <w:sz w:val="28"/>
        </w:rPr>
        <w:t>
      269) разработка и утверждение правил проведения текущего контроля успеваемости, промежуточной и итоговой аттестации обучающихся военных, специальных учебных заведений органов национальной безопасности;</w:t>
      </w:r>
    </w:p>
    <w:bookmarkEnd w:id="440"/>
    <w:bookmarkStart w:name="z455" w:id="441"/>
    <w:p>
      <w:pPr>
        <w:spacing w:after="0"/>
        <w:ind w:left="0"/>
        <w:jc w:val="both"/>
      </w:pPr>
      <w:r>
        <w:rPr>
          <w:rFonts w:ascii="Times New Roman"/>
          <w:b w:val="false"/>
          <w:i w:val="false"/>
          <w:color w:val="000000"/>
          <w:sz w:val="28"/>
        </w:rPr>
        <w:t>
      270) разработка и утверждение типовых учебных планов военных, специальных учебных заведений органов национальной безопасности по согласованию с уполномоченным органом в области образования;</w:t>
      </w:r>
    </w:p>
    <w:bookmarkEnd w:id="441"/>
    <w:bookmarkStart w:name="z456" w:id="442"/>
    <w:p>
      <w:pPr>
        <w:spacing w:after="0"/>
        <w:ind w:left="0"/>
        <w:jc w:val="both"/>
      </w:pPr>
      <w:r>
        <w:rPr>
          <w:rFonts w:ascii="Times New Roman"/>
          <w:b w:val="false"/>
          <w:i w:val="false"/>
          <w:color w:val="000000"/>
          <w:sz w:val="28"/>
        </w:rPr>
        <w:t>
      271) разработка и утверждение типовых учебных программ в военных, специальных учебных заведениях органов национальной безопасности;</w:t>
      </w:r>
    </w:p>
    <w:bookmarkEnd w:id="442"/>
    <w:bookmarkStart w:name="z457" w:id="443"/>
    <w:p>
      <w:pPr>
        <w:spacing w:after="0"/>
        <w:ind w:left="0"/>
        <w:jc w:val="both"/>
      </w:pPr>
      <w:r>
        <w:rPr>
          <w:rFonts w:ascii="Times New Roman"/>
          <w:b w:val="false"/>
          <w:i w:val="false"/>
          <w:color w:val="000000"/>
          <w:sz w:val="28"/>
        </w:rPr>
        <w:t>
      272) разработка и утверждение правил организации работ по подготовке, экспертизе, апробации, изданию и проведению мониторинга учебных изданий и учебно-методических комплексов военных, специальных учебных заведений органов национальной безопасности;</w:t>
      </w:r>
    </w:p>
    <w:bookmarkEnd w:id="443"/>
    <w:bookmarkStart w:name="z458" w:id="444"/>
    <w:p>
      <w:pPr>
        <w:spacing w:after="0"/>
        <w:ind w:left="0"/>
        <w:jc w:val="both"/>
      </w:pPr>
      <w:r>
        <w:rPr>
          <w:rFonts w:ascii="Times New Roman"/>
          <w:b w:val="false"/>
          <w:i w:val="false"/>
          <w:color w:val="000000"/>
          <w:sz w:val="28"/>
        </w:rPr>
        <w:t>
      273) разработка и утверждение правил приема на обучение в военные, специальные учебные заведения органов национальной безопасности, реализующие образовательные программы соответствующего уровня;</w:t>
      </w:r>
    </w:p>
    <w:bookmarkEnd w:id="444"/>
    <w:bookmarkStart w:name="z459" w:id="445"/>
    <w:p>
      <w:pPr>
        <w:spacing w:after="0"/>
        <w:ind w:left="0"/>
        <w:jc w:val="both"/>
      </w:pPr>
      <w:r>
        <w:rPr>
          <w:rFonts w:ascii="Times New Roman"/>
          <w:b w:val="false"/>
          <w:i w:val="false"/>
          <w:color w:val="000000"/>
          <w:sz w:val="28"/>
        </w:rPr>
        <w:t>
      274) определение сроков начала и завершения учебного года в военных, специальных учебных заведениях органов национальной безопасности;</w:t>
      </w:r>
    </w:p>
    <w:bookmarkEnd w:id="445"/>
    <w:bookmarkStart w:name="z460" w:id="446"/>
    <w:p>
      <w:pPr>
        <w:spacing w:after="0"/>
        <w:ind w:left="0"/>
        <w:jc w:val="both"/>
      </w:pPr>
      <w:r>
        <w:rPr>
          <w:rFonts w:ascii="Times New Roman"/>
          <w:b w:val="false"/>
          <w:i w:val="false"/>
          <w:color w:val="000000"/>
          <w:sz w:val="28"/>
        </w:rPr>
        <w:t>
      275) разработка и утверждение правил организации и прохождения профессиональной практики и стажировки обучающимися военных, специальных учебных заведений органов национальной безопасности;</w:t>
      </w:r>
    </w:p>
    <w:bookmarkEnd w:id="446"/>
    <w:bookmarkStart w:name="z461" w:id="447"/>
    <w:p>
      <w:pPr>
        <w:spacing w:after="0"/>
        <w:ind w:left="0"/>
        <w:jc w:val="both"/>
      </w:pPr>
      <w:r>
        <w:rPr>
          <w:rFonts w:ascii="Times New Roman"/>
          <w:b w:val="false"/>
          <w:i w:val="false"/>
          <w:color w:val="000000"/>
          <w:sz w:val="28"/>
        </w:rPr>
        <w:t>
      276) разработка и утверждение правил перевода и восстановления в военные, специальные учебные заведения органов национальной безопасности;</w:t>
      </w:r>
    </w:p>
    <w:bookmarkEnd w:id="447"/>
    <w:bookmarkStart w:name="z462" w:id="448"/>
    <w:p>
      <w:pPr>
        <w:spacing w:after="0"/>
        <w:ind w:left="0"/>
        <w:jc w:val="both"/>
      </w:pPr>
      <w:r>
        <w:rPr>
          <w:rFonts w:ascii="Times New Roman"/>
          <w:b w:val="false"/>
          <w:i w:val="false"/>
          <w:color w:val="000000"/>
          <w:sz w:val="28"/>
        </w:rPr>
        <w:t>
      277) разработка и утверждение квалификационных характеристик должностей педагогов в военных, специальных учебных заведениях органов национальной безопасности, за исключением должностей гражданских служащих;</w:t>
      </w:r>
    </w:p>
    <w:bookmarkEnd w:id="448"/>
    <w:bookmarkStart w:name="z463" w:id="449"/>
    <w:p>
      <w:pPr>
        <w:spacing w:after="0"/>
        <w:ind w:left="0"/>
        <w:jc w:val="both"/>
      </w:pPr>
      <w:r>
        <w:rPr>
          <w:rFonts w:ascii="Times New Roman"/>
          <w:b w:val="false"/>
          <w:i w:val="false"/>
          <w:color w:val="000000"/>
          <w:sz w:val="28"/>
        </w:rPr>
        <w:t>
      278) разработка и утверждение правил замещения должностей педагогов, научных работников военных, специальных учебных заведений органов национальной безопасности, за исключением должностей гражданских служащих;</w:t>
      </w:r>
    </w:p>
    <w:bookmarkEnd w:id="449"/>
    <w:bookmarkStart w:name="z464" w:id="450"/>
    <w:p>
      <w:pPr>
        <w:spacing w:after="0"/>
        <w:ind w:left="0"/>
        <w:jc w:val="both"/>
      </w:pPr>
      <w:r>
        <w:rPr>
          <w:rFonts w:ascii="Times New Roman"/>
          <w:b w:val="false"/>
          <w:i w:val="false"/>
          <w:color w:val="000000"/>
          <w:sz w:val="28"/>
        </w:rPr>
        <w:t>
      279) разработка и утверждение требования к информационным системам и интернет-ресурсам военных, специальных учебных заведений органов национальной безопасности;</w:t>
      </w:r>
    </w:p>
    <w:bookmarkEnd w:id="450"/>
    <w:bookmarkStart w:name="z465" w:id="451"/>
    <w:p>
      <w:pPr>
        <w:spacing w:after="0"/>
        <w:ind w:left="0"/>
        <w:jc w:val="both"/>
      </w:pPr>
      <w:r>
        <w:rPr>
          <w:rFonts w:ascii="Times New Roman"/>
          <w:b w:val="false"/>
          <w:i w:val="false"/>
          <w:color w:val="000000"/>
          <w:sz w:val="28"/>
        </w:rPr>
        <w:t>
      280) разработка и утверждение перечня специальностей и квалификаций, образовательных программ, реализуемых в военных, специальных учебных заведениях органов национальной безопасности;</w:t>
      </w:r>
    </w:p>
    <w:bookmarkEnd w:id="451"/>
    <w:bookmarkStart w:name="z466" w:id="452"/>
    <w:p>
      <w:pPr>
        <w:spacing w:after="0"/>
        <w:ind w:left="0"/>
        <w:jc w:val="both"/>
      </w:pPr>
      <w:r>
        <w:rPr>
          <w:rFonts w:ascii="Times New Roman"/>
          <w:b w:val="false"/>
          <w:i w:val="false"/>
          <w:color w:val="000000"/>
          <w:sz w:val="28"/>
        </w:rPr>
        <w:t>
      281) разработка и утверждение форм и технологий получения образования в военных, специальных учебных заведениях органов национальной безопасности;</w:t>
      </w:r>
    </w:p>
    <w:bookmarkEnd w:id="452"/>
    <w:bookmarkStart w:name="z467" w:id="453"/>
    <w:p>
      <w:pPr>
        <w:spacing w:after="0"/>
        <w:ind w:left="0"/>
        <w:jc w:val="both"/>
      </w:pPr>
      <w:r>
        <w:rPr>
          <w:rFonts w:ascii="Times New Roman"/>
          <w:b w:val="false"/>
          <w:i w:val="false"/>
          <w:color w:val="000000"/>
          <w:sz w:val="28"/>
        </w:rPr>
        <w:t>
      282) разработка и утверждение правил организации учебного процесса с применением образовательных технологий в военных, специальных учебных заведениях органов национальной безопасности;</w:t>
      </w:r>
    </w:p>
    <w:bookmarkEnd w:id="453"/>
    <w:bookmarkStart w:name="z468" w:id="454"/>
    <w:p>
      <w:pPr>
        <w:spacing w:after="0"/>
        <w:ind w:left="0"/>
        <w:jc w:val="both"/>
      </w:pPr>
      <w:r>
        <w:rPr>
          <w:rFonts w:ascii="Times New Roman"/>
          <w:b w:val="false"/>
          <w:i w:val="false"/>
          <w:color w:val="000000"/>
          <w:sz w:val="28"/>
        </w:rPr>
        <w:t>
      283) разработка и утверждение правил организации, порядка и методики проведения мероприятий по отбору и зачислению кандидатов на службу в органы национальной безопасности;</w:t>
      </w:r>
    </w:p>
    <w:bookmarkEnd w:id="454"/>
    <w:bookmarkStart w:name="z469" w:id="455"/>
    <w:p>
      <w:pPr>
        <w:spacing w:after="0"/>
        <w:ind w:left="0"/>
        <w:jc w:val="both"/>
      </w:pPr>
      <w:r>
        <w:rPr>
          <w:rFonts w:ascii="Times New Roman"/>
          <w:b w:val="false"/>
          <w:i w:val="false"/>
          <w:color w:val="000000"/>
          <w:sz w:val="28"/>
        </w:rPr>
        <w:t>
      284) разработка и утверждение перечня необходимых документов, порядка их оформления, а также сроков проведения проверки кандидатов на службу в органы национальной безопасности;</w:t>
      </w:r>
    </w:p>
    <w:bookmarkEnd w:id="455"/>
    <w:bookmarkStart w:name="z470" w:id="456"/>
    <w:p>
      <w:pPr>
        <w:spacing w:after="0"/>
        <w:ind w:left="0"/>
        <w:jc w:val="both"/>
      </w:pPr>
      <w:r>
        <w:rPr>
          <w:rFonts w:ascii="Times New Roman"/>
          <w:b w:val="false"/>
          <w:i w:val="false"/>
          <w:color w:val="000000"/>
          <w:sz w:val="28"/>
        </w:rPr>
        <w:t>
      285) разработка и утверждение перечня должностей, замещаемых на конкурсной основе в органах национальной безопасности;</w:t>
      </w:r>
    </w:p>
    <w:bookmarkEnd w:id="456"/>
    <w:bookmarkStart w:name="z471" w:id="457"/>
    <w:p>
      <w:pPr>
        <w:spacing w:after="0"/>
        <w:ind w:left="0"/>
        <w:jc w:val="both"/>
      </w:pPr>
      <w:r>
        <w:rPr>
          <w:rFonts w:ascii="Times New Roman"/>
          <w:b w:val="false"/>
          <w:i w:val="false"/>
          <w:color w:val="000000"/>
          <w:sz w:val="28"/>
        </w:rPr>
        <w:t>
      286) разработка и утверждение правил и работы конкурсной комиссии органов национальной безопасности;</w:t>
      </w:r>
    </w:p>
    <w:bookmarkEnd w:id="457"/>
    <w:bookmarkStart w:name="z472" w:id="458"/>
    <w:p>
      <w:pPr>
        <w:spacing w:after="0"/>
        <w:ind w:left="0"/>
        <w:jc w:val="both"/>
      </w:pPr>
      <w:r>
        <w:rPr>
          <w:rFonts w:ascii="Times New Roman"/>
          <w:b w:val="false"/>
          <w:i w:val="false"/>
          <w:color w:val="000000"/>
          <w:sz w:val="28"/>
        </w:rPr>
        <w:t>
      287) разработка и утверждение правил по заключению, продлению, изменению, расторжению и прекращению контракта о прохождении службы в органах национальной безопасности, а также его формы;</w:t>
      </w:r>
    </w:p>
    <w:bookmarkEnd w:id="458"/>
    <w:bookmarkStart w:name="z473" w:id="459"/>
    <w:p>
      <w:pPr>
        <w:spacing w:after="0"/>
        <w:ind w:left="0"/>
        <w:jc w:val="both"/>
      </w:pPr>
      <w:r>
        <w:rPr>
          <w:rFonts w:ascii="Times New Roman"/>
          <w:b w:val="false"/>
          <w:i w:val="false"/>
          <w:color w:val="000000"/>
          <w:sz w:val="28"/>
        </w:rPr>
        <w:t>
      288) разработка и утверждение правил отбора и направления на обучение в организации образования иностранных государств в соответствии с международными договорами Республики Казахстан;</w:t>
      </w:r>
    </w:p>
    <w:bookmarkEnd w:id="459"/>
    <w:bookmarkStart w:name="z474" w:id="460"/>
    <w:p>
      <w:pPr>
        <w:spacing w:after="0"/>
        <w:ind w:left="0"/>
        <w:jc w:val="both"/>
      </w:pPr>
      <w:r>
        <w:rPr>
          <w:rFonts w:ascii="Times New Roman"/>
          <w:b w:val="false"/>
          <w:i w:val="false"/>
          <w:color w:val="000000"/>
          <w:sz w:val="28"/>
        </w:rPr>
        <w:t>
      289) разработка и утверждение правил формирования контингента обучающихся, организации и прохождения переподготовки и повышения квалификации сотрудников органов национальной безопасности;</w:t>
      </w:r>
    </w:p>
    <w:bookmarkEnd w:id="460"/>
    <w:bookmarkStart w:name="z475" w:id="461"/>
    <w:p>
      <w:pPr>
        <w:spacing w:after="0"/>
        <w:ind w:left="0"/>
        <w:jc w:val="both"/>
      </w:pPr>
      <w:r>
        <w:rPr>
          <w:rFonts w:ascii="Times New Roman"/>
          <w:b w:val="false"/>
          <w:i w:val="false"/>
          <w:color w:val="000000"/>
          <w:sz w:val="28"/>
        </w:rPr>
        <w:t>
      290) разработка и утверждение правил организации работы по адаптации сотрудников органов национальной безопасности;</w:t>
      </w:r>
    </w:p>
    <w:bookmarkEnd w:id="461"/>
    <w:bookmarkStart w:name="z476" w:id="462"/>
    <w:p>
      <w:pPr>
        <w:spacing w:after="0"/>
        <w:ind w:left="0"/>
        <w:jc w:val="both"/>
      </w:pPr>
      <w:r>
        <w:rPr>
          <w:rFonts w:ascii="Times New Roman"/>
          <w:b w:val="false"/>
          <w:i w:val="false"/>
          <w:color w:val="000000"/>
          <w:sz w:val="28"/>
        </w:rPr>
        <w:t>
      291) разработка и утверждение правил прохождения стажировки сотрудниками органов национальной безопасности;</w:t>
      </w:r>
    </w:p>
    <w:bookmarkEnd w:id="462"/>
    <w:bookmarkStart w:name="z477" w:id="463"/>
    <w:p>
      <w:pPr>
        <w:spacing w:after="0"/>
        <w:ind w:left="0"/>
        <w:jc w:val="both"/>
      </w:pPr>
      <w:r>
        <w:rPr>
          <w:rFonts w:ascii="Times New Roman"/>
          <w:b w:val="false"/>
          <w:i w:val="false"/>
          <w:color w:val="000000"/>
          <w:sz w:val="28"/>
        </w:rPr>
        <w:t>
      292) разработка и утверждение устава внутренней службы органов национальной безопасности;</w:t>
      </w:r>
    </w:p>
    <w:bookmarkEnd w:id="463"/>
    <w:bookmarkStart w:name="z478" w:id="464"/>
    <w:p>
      <w:pPr>
        <w:spacing w:after="0"/>
        <w:ind w:left="0"/>
        <w:jc w:val="both"/>
      </w:pPr>
      <w:r>
        <w:rPr>
          <w:rFonts w:ascii="Times New Roman"/>
          <w:b w:val="false"/>
          <w:i w:val="false"/>
          <w:color w:val="000000"/>
          <w:sz w:val="28"/>
        </w:rPr>
        <w:t>
      293) разработка и утверждение правил ношения специальной формы одежды сотрудниками органов национальной безопасности;</w:t>
      </w:r>
    </w:p>
    <w:bookmarkEnd w:id="464"/>
    <w:bookmarkStart w:name="z479" w:id="465"/>
    <w:p>
      <w:pPr>
        <w:spacing w:after="0"/>
        <w:ind w:left="0"/>
        <w:jc w:val="both"/>
      </w:pPr>
      <w:r>
        <w:rPr>
          <w:rFonts w:ascii="Times New Roman"/>
          <w:b w:val="false"/>
          <w:i w:val="false"/>
          <w:color w:val="000000"/>
          <w:sz w:val="28"/>
        </w:rPr>
        <w:t>
      294) разработка и утверждение правил зачисления сотрудников и военнослужащих в действующий резерв и прохождения ими службы в органах национальной безопасности;</w:t>
      </w:r>
    </w:p>
    <w:bookmarkEnd w:id="465"/>
    <w:bookmarkStart w:name="z480" w:id="466"/>
    <w:p>
      <w:pPr>
        <w:spacing w:after="0"/>
        <w:ind w:left="0"/>
        <w:jc w:val="both"/>
      </w:pPr>
      <w:r>
        <w:rPr>
          <w:rFonts w:ascii="Times New Roman"/>
          <w:b w:val="false"/>
          <w:i w:val="false"/>
          <w:color w:val="000000"/>
          <w:sz w:val="28"/>
        </w:rPr>
        <w:t>
      295) разработка и утверждение правил оформления, ведения учета и хранения личных дел сотрудников, военнослужащих и работников органов национальной безопасности;</w:t>
      </w:r>
    </w:p>
    <w:bookmarkEnd w:id="466"/>
    <w:bookmarkStart w:name="z481" w:id="467"/>
    <w:p>
      <w:pPr>
        <w:spacing w:after="0"/>
        <w:ind w:left="0"/>
        <w:jc w:val="both"/>
      </w:pPr>
      <w:r>
        <w:rPr>
          <w:rFonts w:ascii="Times New Roman"/>
          <w:b w:val="false"/>
          <w:i w:val="false"/>
          <w:color w:val="000000"/>
          <w:sz w:val="28"/>
        </w:rPr>
        <w:t>
      296) разработка и утверждение правил проведения переаттестации и присвоения специального звания сотрудникам органов национальной безопасности;</w:t>
      </w:r>
    </w:p>
    <w:bookmarkEnd w:id="467"/>
    <w:bookmarkStart w:name="z482" w:id="468"/>
    <w:p>
      <w:pPr>
        <w:spacing w:after="0"/>
        <w:ind w:left="0"/>
        <w:jc w:val="both"/>
      </w:pPr>
      <w:r>
        <w:rPr>
          <w:rFonts w:ascii="Times New Roman"/>
          <w:b w:val="false"/>
          <w:i w:val="false"/>
          <w:color w:val="000000"/>
          <w:sz w:val="28"/>
        </w:rPr>
        <w:t>
      297) разработка и утверждение правил назначения сотрудников нижестоящего состава на должности, подлежащие замещению составом сержантов и офицерским составом, при невозможности назначения на указанные должности сотрудников соответствующего состава органов национальной безопасности;</w:t>
      </w:r>
    </w:p>
    <w:bookmarkEnd w:id="468"/>
    <w:bookmarkStart w:name="z483" w:id="469"/>
    <w:p>
      <w:pPr>
        <w:spacing w:after="0"/>
        <w:ind w:left="0"/>
        <w:jc w:val="both"/>
      </w:pPr>
      <w:r>
        <w:rPr>
          <w:rFonts w:ascii="Times New Roman"/>
          <w:b w:val="false"/>
          <w:i w:val="false"/>
          <w:color w:val="000000"/>
          <w:sz w:val="28"/>
        </w:rPr>
        <w:t>
      298) разработка и утверждение правил назначения на штатные должности профессорско-преподавательского состава и научных работников, в том числе временно, лиц из числа работников при невозможности назначения сотрудников соответствующего состава органов национальной безопасности;</w:t>
      </w:r>
    </w:p>
    <w:bookmarkEnd w:id="469"/>
    <w:bookmarkStart w:name="z484" w:id="470"/>
    <w:p>
      <w:pPr>
        <w:spacing w:after="0"/>
        <w:ind w:left="0"/>
        <w:jc w:val="both"/>
      </w:pPr>
      <w:r>
        <w:rPr>
          <w:rFonts w:ascii="Times New Roman"/>
          <w:b w:val="false"/>
          <w:i w:val="false"/>
          <w:color w:val="000000"/>
          <w:sz w:val="28"/>
        </w:rPr>
        <w:t>
      299) разработка и утверждение правил оформления представления при назначении сотрудника на должность, освобождении от должности, зачислении в распоряжение начальника, увольнении, присвоении, снижении, лишении специального звания, а также заключении нового контракта о прохождении службы в органах национальной безопасности;</w:t>
      </w:r>
    </w:p>
    <w:bookmarkEnd w:id="470"/>
    <w:bookmarkStart w:name="z485" w:id="471"/>
    <w:p>
      <w:pPr>
        <w:spacing w:after="0"/>
        <w:ind w:left="0"/>
        <w:jc w:val="both"/>
      </w:pPr>
      <w:r>
        <w:rPr>
          <w:rFonts w:ascii="Times New Roman"/>
          <w:b w:val="false"/>
          <w:i w:val="false"/>
          <w:color w:val="000000"/>
          <w:sz w:val="28"/>
        </w:rPr>
        <w:t>
      300) разработка и утверждение правил возложения на сотрудника временного исполнения должности по вакантным должностям, подлежащим замещению высшим офицерским составом органов национальной безопасности;</w:t>
      </w:r>
    </w:p>
    <w:bookmarkEnd w:id="471"/>
    <w:bookmarkStart w:name="z486" w:id="472"/>
    <w:p>
      <w:pPr>
        <w:spacing w:after="0"/>
        <w:ind w:left="0"/>
        <w:jc w:val="both"/>
      </w:pPr>
      <w:r>
        <w:rPr>
          <w:rFonts w:ascii="Times New Roman"/>
          <w:b w:val="false"/>
          <w:i w:val="false"/>
          <w:color w:val="000000"/>
          <w:sz w:val="28"/>
        </w:rPr>
        <w:t>
      301) разработка и утверждение правил формирования кадрового резерва и организации работы с ним в органах национальной безопасности;</w:t>
      </w:r>
    </w:p>
    <w:bookmarkEnd w:id="472"/>
    <w:bookmarkStart w:name="z487" w:id="473"/>
    <w:p>
      <w:pPr>
        <w:spacing w:after="0"/>
        <w:ind w:left="0"/>
        <w:jc w:val="both"/>
      </w:pPr>
      <w:r>
        <w:rPr>
          <w:rFonts w:ascii="Times New Roman"/>
          <w:b w:val="false"/>
          <w:i w:val="false"/>
          <w:color w:val="000000"/>
          <w:sz w:val="28"/>
        </w:rPr>
        <w:t>
      302) разработка и утверждение по согласованию с центральным уполномоченным органом по бюджетному планированию норм обеспечения специальной формой одежды и другим вещевым имуществом сотрудников органов национальной безопасности;</w:t>
      </w:r>
    </w:p>
    <w:bookmarkEnd w:id="473"/>
    <w:bookmarkStart w:name="z488" w:id="474"/>
    <w:p>
      <w:pPr>
        <w:spacing w:after="0"/>
        <w:ind w:left="0"/>
        <w:jc w:val="both"/>
      </w:pPr>
      <w:r>
        <w:rPr>
          <w:rFonts w:ascii="Times New Roman"/>
          <w:b w:val="false"/>
          <w:i w:val="false"/>
          <w:color w:val="000000"/>
          <w:sz w:val="28"/>
        </w:rPr>
        <w:t>
      303) разработка и утверждение правил выплаты денежной компенсации взамен неполученных предметов вещевого имущества в органах национальной безопасности;</w:t>
      </w:r>
    </w:p>
    <w:bookmarkEnd w:id="474"/>
    <w:bookmarkStart w:name="z489" w:id="475"/>
    <w:p>
      <w:pPr>
        <w:spacing w:after="0"/>
        <w:ind w:left="0"/>
        <w:jc w:val="both"/>
      </w:pPr>
      <w:r>
        <w:rPr>
          <w:rFonts w:ascii="Times New Roman"/>
          <w:b w:val="false"/>
          <w:i w:val="false"/>
          <w:color w:val="000000"/>
          <w:sz w:val="28"/>
        </w:rPr>
        <w:t>
      304) разработка и утверждение правил выплаты подъемного пособия при перемещении по службе, связанном с переездом из одного населенного пункта в другой, сотрудникам органов национальной безопасности;</w:t>
      </w:r>
    </w:p>
    <w:bookmarkEnd w:id="475"/>
    <w:bookmarkStart w:name="z490" w:id="476"/>
    <w:p>
      <w:pPr>
        <w:spacing w:after="0"/>
        <w:ind w:left="0"/>
        <w:jc w:val="both"/>
      </w:pPr>
      <w:r>
        <w:rPr>
          <w:rFonts w:ascii="Times New Roman"/>
          <w:b w:val="false"/>
          <w:i w:val="false"/>
          <w:color w:val="000000"/>
          <w:sz w:val="28"/>
        </w:rPr>
        <w:t>
      305) разработка и утверждение правил отдания почестей при погребении сотрудников органов национальной безопасности;</w:t>
      </w:r>
    </w:p>
    <w:bookmarkEnd w:id="476"/>
    <w:bookmarkStart w:name="z491" w:id="477"/>
    <w:p>
      <w:pPr>
        <w:spacing w:after="0"/>
        <w:ind w:left="0"/>
        <w:jc w:val="both"/>
      </w:pPr>
      <w:r>
        <w:rPr>
          <w:rFonts w:ascii="Times New Roman"/>
          <w:b w:val="false"/>
          <w:i w:val="false"/>
          <w:color w:val="000000"/>
          <w:sz w:val="28"/>
        </w:rPr>
        <w:t>
      306) разработка и утверждение правил присвоения воинского звания в порядке переаттестации сотрудникам правоохранительных и специальных государственных органов, поступившим на воинскую службу в органы национальной безопасности в порядке перевода;</w:t>
      </w:r>
    </w:p>
    <w:bookmarkEnd w:id="477"/>
    <w:bookmarkStart w:name="z492" w:id="478"/>
    <w:p>
      <w:pPr>
        <w:spacing w:after="0"/>
        <w:ind w:left="0"/>
        <w:jc w:val="both"/>
      </w:pPr>
      <w:r>
        <w:rPr>
          <w:rFonts w:ascii="Times New Roman"/>
          <w:b w:val="false"/>
          <w:i w:val="false"/>
          <w:color w:val="000000"/>
          <w:sz w:val="28"/>
        </w:rPr>
        <w:t>
      307) разработка и утверждение правил выплаты денежной компенсации сотрудникам и военнослужащим, проходящим воинскую службу по контракту органов национальной безопасности, для оплаты расходов на коммунальные услуги;</w:t>
      </w:r>
    </w:p>
    <w:bookmarkEnd w:id="478"/>
    <w:bookmarkStart w:name="z493" w:id="479"/>
    <w:p>
      <w:pPr>
        <w:spacing w:after="0"/>
        <w:ind w:left="0"/>
        <w:jc w:val="both"/>
      </w:pPr>
      <w:r>
        <w:rPr>
          <w:rFonts w:ascii="Times New Roman"/>
          <w:b w:val="false"/>
          <w:i w:val="false"/>
          <w:color w:val="000000"/>
          <w:sz w:val="28"/>
        </w:rPr>
        <w:t>
      308) разработка и утверждение по согласованию с центральным уполномоченным органом по бюджетному планированию норм снабжения вещевым имуществом военнослужащих органов военного управления органов национальной безопасности в мирное время;</w:t>
      </w:r>
    </w:p>
    <w:bookmarkEnd w:id="479"/>
    <w:bookmarkStart w:name="z494" w:id="480"/>
    <w:p>
      <w:pPr>
        <w:spacing w:after="0"/>
        <w:ind w:left="0"/>
        <w:jc w:val="both"/>
      </w:pPr>
      <w:r>
        <w:rPr>
          <w:rFonts w:ascii="Times New Roman"/>
          <w:b w:val="false"/>
          <w:i w:val="false"/>
          <w:color w:val="000000"/>
          <w:sz w:val="28"/>
        </w:rPr>
        <w:t>
      309) разработка и утверждение по согласованию с центральным уполномоченным органом по бюджетному планированию норм питания военнослужащих органов военного управления органов национальной безопасности в мирное время;</w:t>
      </w:r>
    </w:p>
    <w:bookmarkEnd w:id="480"/>
    <w:bookmarkStart w:name="z495" w:id="481"/>
    <w:p>
      <w:pPr>
        <w:spacing w:after="0"/>
        <w:ind w:left="0"/>
        <w:jc w:val="both"/>
      </w:pPr>
      <w:r>
        <w:rPr>
          <w:rFonts w:ascii="Times New Roman"/>
          <w:b w:val="false"/>
          <w:i w:val="false"/>
          <w:color w:val="000000"/>
          <w:sz w:val="28"/>
        </w:rPr>
        <w:t>
      310) разработка и утверждение правил выплаты денежной компенсации в размере стоимости общевойскового пайка при отсутствии возможности обеспечения питанием по установленным нормам основных продовольственных пайков военнослужащим, проходящим воинскую службу по контракту органов национальной безопасности;</w:t>
      </w:r>
    </w:p>
    <w:bookmarkEnd w:id="481"/>
    <w:bookmarkStart w:name="z496" w:id="482"/>
    <w:p>
      <w:pPr>
        <w:spacing w:after="0"/>
        <w:ind w:left="0"/>
        <w:jc w:val="both"/>
      </w:pPr>
      <w:r>
        <w:rPr>
          <w:rFonts w:ascii="Times New Roman"/>
          <w:b w:val="false"/>
          <w:i w:val="false"/>
          <w:color w:val="000000"/>
          <w:sz w:val="28"/>
        </w:rPr>
        <w:t>
      311) разработка и утверждение правил выплаты за счет государства военнослужащим органов национальной безопасности денег за перевозку собственного имущества в пределах Республики Казахстан;</w:t>
      </w:r>
    </w:p>
    <w:bookmarkEnd w:id="482"/>
    <w:bookmarkStart w:name="z497" w:id="483"/>
    <w:p>
      <w:pPr>
        <w:spacing w:after="0"/>
        <w:ind w:left="0"/>
        <w:jc w:val="both"/>
      </w:pPr>
      <w:r>
        <w:rPr>
          <w:rFonts w:ascii="Times New Roman"/>
          <w:b w:val="false"/>
          <w:i w:val="false"/>
          <w:color w:val="000000"/>
          <w:sz w:val="28"/>
        </w:rPr>
        <w:t>
      312) разработка и утверждение правил предоставления военнослужащим органов национальной безопасности и членам их семей права на проезд за счет государства на воздушном транспорте;</w:t>
      </w:r>
    </w:p>
    <w:bookmarkEnd w:id="483"/>
    <w:bookmarkStart w:name="z498" w:id="484"/>
    <w:p>
      <w:pPr>
        <w:spacing w:after="0"/>
        <w:ind w:left="0"/>
        <w:jc w:val="both"/>
      </w:pPr>
      <w:r>
        <w:rPr>
          <w:rFonts w:ascii="Times New Roman"/>
          <w:b w:val="false"/>
          <w:i w:val="false"/>
          <w:color w:val="000000"/>
          <w:sz w:val="28"/>
        </w:rPr>
        <w:t>
      313) разработка и утверждение правил прерывания ежегодного основного отпуска военнослужащего органов национальной безопасности в случае объявления мобилизации, военного или чрезвычайного положения, в военное время и в случае служебной необходимости;</w:t>
      </w:r>
    </w:p>
    <w:bookmarkEnd w:id="484"/>
    <w:bookmarkStart w:name="z499" w:id="485"/>
    <w:p>
      <w:pPr>
        <w:spacing w:after="0"/>
        <w:ind w:left="0"/>
        <w:jc w:val="both"/>
      </w:pPr>
      <w:r>
        <w:rPr>
          <w:rFonts w:ascii="Times New Roman"/>
          <w:b w:val="false"/>
          <w:i w:val="false"/>
          <w:color w:val="000000"/>
          <w:sz w:val="28"/>
        </w:rPr>
        <w:t>
      314) для служебного пользования;</w:t>
      </w:r>
    </w:p>
    <w:bookmarkEnd w:id="485"/>
    <w:bookmarkStart w:name="z500" w:id="486"/>
    <w:p>
      <w:pPr>
        <w:spacing w:after="0"/>
        <w:ind w:left="0"/>
        <w:jc w:val="both"/>
      </w:pPr>
      <w:r>
        <w:rPr>
          <w:rFonts w:ascii="Times New Roman"/>
          <w:b w:val="false"/>
          <w:i w:val="false"/>
          <w:color w:val="000000"/>
          <w:sz w:val="28"/>
        </w:rPr>
        <w:t>
      315) для служебного пользования;</w:t>
      </w:r>
    </w:p>
    <w:bookmarkEnd w:id="486"/>
    <w:bookmarkStart w:name="z501" w:id="487"/>
    <w:p>
      <w:pPr>
        <w:spacing w:after="0"/>
        <w:ind w:left="0"/>
        <w:jc w:val="both"/>
      </w:pPr>
      <w:r>
        <w:rPr>
          <w:rFonts w:ascii="Times New Roman"/>
          <w:b w:val="false"/>
          <w:i w:val="false"/>
          <w:color w:val="000000"/>
          <w:sz w:val="28"/>
        </w:rPr>
        <w:t>
      316) для служебного пользования;</w:t>
      </w:r>
    </w:p>
    <w:bookmarkEnd w:id="487"/>
    <w:bookmarkStart w:name="z502" w:id="488"/>
    <w:p>
      <w:pPr>
        <w:spacing w:after="0"/>
        <w:ind w:left="0"/>
        <w:jc w:val="both"/>
      </w:pPr>
      <w:r>
        <w:rPr>
          <w:rFonts w:ascii="Times New Roman"/>
          <w:b w:val="false"/>
          <w:i w:val="false"/>
          <w:color w:val="000000"/>
          <w:sz w:val="28"/>
        </w:rPr>
        <w:t>
      317) для служебного пользования;</w:t>
      </w:r>
    </w:p>
    <w:bookmarkEnd w:id="488"/>
    <w:bookmarkStart w:name="z503" w:id="489"/>
    <w:p>
      <w:pPr>
        <w:spacing w:after="0"/>
        <w:ind w:left="0"/>
        <w:jc w:val="both"/>
      </w:pPr>
      <w:r>
        <w:rPr>
          <w:rFonts w:ascii="Times New Roman"/>
          <w:b w:val="false"/>
          <w:i w:val="false"/>
          <w:color w:val="000000"/>
          <w:sz w:val="28"/>
        </w:rPr>
        <w:t>
      318) для служебного пользования;</w:t>
      </w:r>
    </w:p>
    <w:bookmarkEnd w:id="489"/>
    <w:bookmarkStart w:name="z504" w:id="490"/>
    <w:p>
      <w:pPr>
        <w:spacing w:after="0"/>
        <w:ind w:left="0"/>
        <w:jc w:val="both"/>
      </w:pPr>
      <w:r>
        <w:rPr>
          <w:rFonts w:ascii="Times New Roman"/>
          <w:b w:val="false"/>
          <w:i w:val="false"/>
          <w:color w:val="000000"/>
          <w:sz w:val="28"/>
        </w:rPr>
        <w:t>
      319) для служебного пользования;</w:t>
      </w:r>
    </w:p>
    <w:bookmarkEnd w:id="490"/>
    <w:bookmarkStart w:name="z505" w:id="491"/>
    <w:p>
      <w:pPr>
        <w:spacing w:after="0"/>
        <w:ind w:left="0"/>
        <w:jc w:val="both"/>
      </w:pPr>
      <w:r>
        <w:rPr>
          <w:rFonts w:ascii="Times New Roman"/>
          <w:b w:val="false"/>
          <w:i w:val="false"/>
          <w:color w:val="000000"/>
          <w:sz w:val="28"/>
        </w:rPr>
        <w:t>
      320) для служебного пользования;</w:t>
      </w:r>
    </w:p>
    <w:bookmarkEnd w:id="491"/>
    <w:bookmarkStart w:name="z506" w:id="492"/>
    <w:p>
      <w:pPr>
        <w:spacing w:after="0"/>
        <w:ind w:left="0"/>
        <w:jc w:val="both"/>
      </w:pPr>
      <w:r>
        <w:rPr>
          <w:rFonts w:ascii="Times New Roman"/>
          <w:b w:val="false"/>
          <w:i w:val="false"/>
          <w:color w:val="000000"/>
          <w:sz w:val="28"/>
        </w:rPr>
        <w:t>
      321) для служебного пользования;</w:t>
      </w:r>
    </w:p>
    <w:bookmarkEnd w:id="492"/>
    <w:bookmarkStart w:name="z507" w:id="493"/>
    <w:p>
      <w:pPr>
        <w:spacing w:after="0"/>
        <w:ind w:left="0"/>
        <w:jc w:val="both"/>
      </w:pPr>
      <w:r>
        <w:rPr>
          <w:rFonts w:ascii="Times New Roman"/>
          <w:b w:val="false"/>
          <w:i w:val="false"/>
          <w:color w:val="000000"/>
          <w:sz w:val="28"/>
        </w:rPr>
        <w:t>
      322) для служебного пользования;</w:t>
      </w:r>
    </w:p>
    <w:bookmarkEnd w:id="493"/>
    <w:bookmarkStart w:name="z508" w:id="494"/>
    <w:p>
      <w:pPr>
        <w:spacing w:after="0"/>
        <w:ind w:left="0"/>
        <w:jc w:val="both"/>
      </w:pPr>
      <w:r>
        <w:rPr>
          <w:rFonts w:ascii="Times New Roman"/>
          <w:b w:val="false"/>
          <w:i w:val="false"/>
          <w:color w:val="000000"/>
          <w:sz w:val="28"/>
        </w:rPr>
        <w:t>
      323) для служебного пользования;</w:t>
      </w:r>
    </w:p>
    <w:bookmarkEnd w:id="494"/>
    <w:bookmarkStart w:name="z509" w:id="495"/>
    <w:p>
      <w:pPr>
        <w:spacing w:after="0"/>
        <w:ind w:left="0"/>
        <w:jc w:val="both"/>
      </w:pPr>
      <w:r>
        <w:rPr>
          <w:rFonts w:ascii="Times New Roman"/>
          <w:b w:val="false"/>
          <w:i w:val="false"/>
          <w:color w:val="000000"/>
          <w:sz w:val="28"/>
        </w:rPr>
        <w:t>
      324) для служебного пользования;</w:t>
      </w:r>
    </w:p>
    <w:bookmarkEnd w:id="495"/>
    <w:bookmarkStart w:name="z510" w:id="496"/>
    <w:p>
      <w:pPr>
        <w:spacing w:after="0"/>
        <w:ind w:left="0"/>
        <w:jc w:val="both"/>
      </w:pPr>
      <w:r>
        <w:rPr>
          <w:rFonts w:ascii="Times New Roman"/>
          <w:b w:val="false"/>
          <w:i w:val="false"/>
          <w:color w:val="000000"/>
          <w:sz w:val="28"/>
        </w:rPr>
        <w:t>
      325) для служебного пользования;</w:t>
      </w:r>
    </w:p>
    <w:bookmarkEnd w:id="496"/>
    <w:bookmarkStart w:name="z511" w:id="497"/>
    <w:p>
      <w:pPr>
        <w:spacing w:after="0"/>
        <w:ind w:left="0"/>
        <w:jc w:val="both"/>
      </w:pPr>
      <w:r>
        <w:rPr>
          <w:rFonts w:ascii="Times New Roman"/>
          <w:b w:val="false"/>
          <w:i w:val="false"/>
          <w:color w:val="000000"/>
          <w:sz w:val="28"/>
        </w:rPr>
        <w:t>
      326) для служебного пользования;</w:t>
      </w:r>
    </w:p>
    <w:bookmarkEnd w:id="497"/>
    <w:bookmarkStart w:name="z512" w:id="498"/>
    <w:p>
      <w:pPr>
        <w:spacing w:after="0"/>
        <w:ind w:left="0"/>
        <w:jc w:val="both"/>
      </w:pPr>
      <w:r>
        <w:rPr>
          <w:rFonts w:ascii="Times New Roman"/>
          <w:b w:val="false"/>
          <w:i w:val="false"/>
          <w:color w:val="000000"/>
          <w:sz w:val="28"/>
        </w:rPr>
        <w:t>
      327) для служебного пользования;</w:t>
      </w:r>
    </w:p>
    <w:bookmarkEnd w:id="498"/>
    <w:bookmarkStart w:name="z513" w:id="499"/>
    <w:p>
      <w:pPr>
        <w:spacing w:after="0"/>
        <w:ind w:left="0"/>
        <w:jc w:val="both"/>
      </w:pPr>
      <w:r>
        <w:rPr>
          <w:rFonts w:ascii="Times New Roman"/>
          <w:b w:val="false"/>
          <w:i w:val="false"/>
          <w:color w:val="000000"/>
          <w:sz w:val="28"/>
        </w:rPr>
        <w:t>
      328) для служебного пользования;</w:t>
      </w:r>
    </w:p>
    <w:bookmarkEnd w:id="499"/>
    <w:bookmarkStart w:name="z514" w:id="500"/>
    <w:p>
      <w:pPr>
        <w:spacing w:after="0"/>
        <w:ind w:left="0"/>
        <w:jc w:val="both"/>
      </w:pPr>
      <w:r>
        <w:rPr>
          <w:rFonts w:ascii="Times New Roman"/>
          <w:b w:val="false"/>
          <w:i w:val="false"/>
          <w:color w:val="000000"/>
          <w:sz w:val="28"/>
        </w:rPr>
        <w:t>
      329) для служебного пользования;</w:t>
      </w:r>
    </w:p>
    <w:bookmarkEnd w:id="500"/>
    <w:bookmarkStart w:name="z515" w:id="501"/>
    <w:p>
      <w:pPr>
        <w:spacing w:after="0"/>
        <w:ind w:left="0"/>
        <w:jc w:val="both"/>
      </w:pPr>
      <w:r>
        <w:rPr>
          <w:rFonts w:ascii="Times New Roman"/>
          <w:b w:val="false"/>
          <w:i w:val="false"/>
          <w:color w:val="000000"/>
          <w:sz w:val="28"/>
        </w:rPr>
        <w:t>
      330) для служебного пользования;</w:t>
      </w:r>
    </w:p>
    <w:bookmarkEnd w:id="501"/>
    <w:bookmarkStart w:name="z516" w:id="502"/>
    <w:p>
      <w:pPr>
        <w:spacing w:after="0"/>
        <w:ind w:left="0"/>
        <w:jc w:val="both"/>
      </w:pPr>
      <w:r>
        <w:rPr>
          <w:rFonts w:ascii="Times New Roman"/>
          <w:b w:val="false"/>
          <w:i w:val="false"/>
          <w:color w:val="000000"/>
          <w:sz w:val="28"/>
        </w:rPr>
        <w:t>
      331) для служебного пользования;</w:t>
      </w:r>
    </w:p>
    <w:bookmarkEnd w:id="502"/>
    <w:bookmarkStart w:name="z517" w:id="503"/>
    <w:p>
      <w:pPr>
        <w:spacing w:after="0"/>
        <w:ind w:left="0"/>
        <w:jc w:val="both"/>
      </w:pPr>
      <w:r>
        <w:rPr>
          <w:rFonts w:ascii="Times New Roman"/>
          <w:b w:val="false"/>
          <w:i w:val="false"/>
          <w:color w:val="000000"/>
          <w:sz w:val="28"/>
        </w:rPr>
        <w:t>
      332) для служебного пользования;</w:t>
      </w:r>
    </w:p>
    <w:bookmarkEnd w:id="503"/>
    <w:bookmarkStart w:name="z518" w:id="504"/>
    <w:p>
      <w:pPr>
        <w:spacing w:after="0"/>
        <w:ind w:left="0"/>
        <w:jc w:val="both"/>
      </w:pPr>
      <w:r>
        <w:rPr>
          <w:rFonts w:ascii="Times New Roman"/>
          <w:b w:val="false"/>
          <w:i w:val="false"/>
          <w:color w:val="000000"/>
          <w:sz w:val="28"/>
        </w:rPr>
        <w:t>
      333) для служебного пользования;</w:t>
      </w:r>
    </w:p>
    <w:bookmarkEnd w:id="504"/>
    <w:bookmarkStart w:name="z519" w:id="505"/>
    <w:p>
      <w:pPr>
        <w:spacing w:after="0"/>
        <w:ind w:left="0"/>
        <w:jc w:val="both"/>
      </w:pPr>
      <w:r>
        <w:rPr>
          <w:rFonts w:ascii="Times New Roman"/>
          <w:b w:val="false"/>
          <w:i w:val="false"/>
          <w:color w:val="000000"/>
          <w:sz w:val="28"/>
        </w:rPr>
        <w:t>
      334) для служебного пользования;</w:t>
      </w:r>
    </w:p>
    <w:bookmarkEnd w:id="505"/>
    <w:bookmarkStart w:name="z520" w:id="506"/>
    <w:p>
      <w:pPr>
        <w:spacing w:after="0"/>
        <w:ind w:left="0"/>
        <w:jc w:val="both"/>
      </w:pPr>
      <w:r>
        <w:rPr>
          <w:rFonts w:ascii="Times New Roman"/>
          <w:b w:val="false"/>
          <w:i w:val="false"/>
          <w:color w:val="000000"/>
          <w:sz w:val="28"/>
        </w:rPr>
        <w:t>
      335) для служебного пользования;</w:t>
      </w:r>
    </w:p>
    <w:bookmarkEnd w:id="506"/>
    <w:bookmarkStart w:name="z521" w:id="507"/>
    <w:p>
      <w:pPr>
        <w:spacing w:after="0"/>
        <w:ind w:left="0"/>
        <w:jc w:val="both"/>
      </w:pPr>
      <w:r>
        <w:rPr>
          <w:rFonts w:ascii="Times New Roman"/>
          <w:b w:val="false"/>
          <w:i w:val="false"/>
          <w:color w:val="000000"/>
          <w:sz w:val="28"/>
        </w:rPr>
        <w:t>
      336) для служебного пользования;</w:t>
      </w:r>
    </w:p>
    <w:bookmarkEnd w:id="507"/>
    <w:bookmarkStart w:name="z522" w:id="508"/>
    <w:p>
      <w:pPr>
        <w:spacing w:after="0"/>
        <w:ind w:left="0"/>
        <w:jc w:val="both"/>
      </w:pPr>
      <w:r>
        <w:rPr>
          <w:rFonts w:ascii="Times New Roman"/>
          <w:b w:val="false"/>
          <w:i w:val="false"/>
          <w:color w:val="000000"/>
          <w:sz w:val="28"/>
        </w:rPr>
        <w:t>
      337) для служебного пользования;</w:t>
      </w:r>
    </w:p>
    <w:bookmarkEnd w:id="508"/>
    <w:bookmarkStart w:name="z523" w:id="509"/>
    <w:p>
      <w:pPr>
        <w:spacing w:after="0"/>
        <w:ind w:left="0"/>
        <w:jc w:val="both"/>
      </w:pPr>
      <w:r>
        <w:rPr>
          <w:rFonts w:ascii="Times New Roman"/>
          <w:b w:val="false"/>
          <w:i w:val="false"/>
          <w:color w:val="000000"/>
          <w:sz w:val="28"/>
        </w:rPr>
        <w:t>
      338) для служебного пользования;</w:t>
      </w:r>
    </w:p>
    <w:bookmarkEnd w:id="509"/>
    <w:bookmarkStart w:name="z524" w:id="510"/>
    <w:p>
      <w:pPr>
        <w:spacing w:after="0"/>
        <w:ind w:left="0"/>
        <w:jc w:val="both"/>
      </w:pPr>
      <w:r>
        <w:rPr>
          <w:rFonts w:ascii="Times New Roman"/>
          <w:b w:val="false"/>
          <w:i w:val="false"/>
          <w:color w:val="000000"/>
          <w:sz w:val="28"/>
        </w:rPr>
        <w:t>
      339) для служебного пользования;</w:t>
      </w:r>
    </w:p>
    <w:bookmarkEnd w:id="510"/>
    <w:bookmarkStart w:name="z525" w:id="511"/>
    <w:p>
      <w:pPr>
        <w:spacing w:after="0"/>
        <w:ind w:left="0"/>
        <w:jc w:val="both"/>
      </w:pPr>
      <w:r>
        <w:rPr>
          <w:rFonts w:ascii="Times New Roman"/>
          <w:b w:val="false"/>
          <w:i w:val="false"/>
          <w:color w:val="000000"/>
          <w:sz w:val="28"/>
        </w:rPr>
        <w:t>
      340) для служебного пользования;</w:t>
      </w:r>
    </w:p>
    <w:bookmarkEnd w:id="511"/>
    <w:bookmarkStart w:name="z526" w:id="512"/>
    <w:p>
      <w:pPr>
        <w:spacing w:after="0"/>
        <w:ind w:left="0"/>
        <w:jc w:val="both"/>
      </w:pPr>
      <w:r>
        <w:rPr>
          <w:rFonts w:ascii="Times New Roman"/>
          <w:b w:val="false"/>
          <w:i w:val="false"/>
          <w:color w:val="000000"/>
          <w:sz w:val="28"/>
        </w:rPr>
        <w:t>
      341) для служебного пользования;</w:t>
      </w:r>
    </w:p>
    <w:bookmarkEnd w:id="512"/>
    <w:bookmarkStart w:name="z527" w:id="513"/>
    <w:p>
      <w:pPr>
        <w:spacing w:after="0"/>
        <w:ind w:left="0"/>
        <w:jc w:val="both"/>
      </w:pPr>
      <w:r>
        <w:rPr>
          <w:rFonts w:ascii="Times New Roman"/>
          <w:b w:val="false"/>
          <w:i w:val="false"/>
          <w:color w:val="000000"/>
          <w:sz w:val="28"/>
        </w:rPr>
        <w:t>
      342) для служебного пользования;</w:t>
      </w:r>
    </w:p>
    <w:bookmarkEnd w:id="513"/>
    <w:bookmarkStart w:name="z528" w:id="514"/>
    <w:p>
      <w:pPr>
        <w:spacing w:after="0"/>
        <w:ind w:left="0"/>
        <w:jc w:val="both"/>
      </w:pPr>
      <w:r>
        <w:rPr>
          <w:rFonts w:ascii="Times New Roman"/>
          <w:b w:val="false"/>
          <w:i w:val="false"/>
          <w:color w:val="000000"/>
          <w:sz w:val="28"/>
        </w:rPr>
        <w:t>
      343) для служебного пользования;</w:t>
      </w:r>
    </w:p>
    <w:bookmarkEnd w:id="514"/>
    <w:bookmarkStart w:name="z529" w:id="515"/>
    <w:p>
      <w:pPr>
        <w:spacing w:after="0"/>
        <w:ind w:left="0"/>
        <w:jc w:val="both"/>
      </w:pPr>
      <w:r>
        <w:rPr>
          <w:rFonts w:ascii="Times New Roman"/>
          <w:b w:val="false"/>
          <w:i w:val="false"/>
          <w:color w:val="000000"/>
          <w:sz w:val="28"/>
        </w:rPr>
        <w:t>
      344) для служебного пользования;</w:t>
      </w:r>
    </w:p>
    <w:bookmarkEnd w:id="515"/>
    <w:bookmarkStart w:name="z530" w:id="516"/>
    <w:p>
      <w:pPr>
        <w:spacing w:after="0"/>
        <w:ind w:left="0"/>
        <w:jc w:val="both"/>
      </w:pPr>
      <w:r>
        <w:rPr>
          <w:rFonts w:ascii="Times New Roman"/>
          <w:b w:val="false"/>
          <w:i w:val="false"/>
          <w:color w:val="000000"/>
          <w:sz w:val="28"/>
        </w:rPr>
        <w:t>
      345) для служебного пользования;</w:t>
      </w:r>
    </w:p>
    <w:bookmarkEnd w:id="516"/>
    <w:bookmarkStart w:name="z531" w:id="517"/>
    <w:p>
      <w:pPr>
        <w:spacing w:after="0"/>
        <w:ind w:left="0"/>
        <w:jc w:val="both"/>
      </w:pPr>
      <w:r>
        <w:rPr>
          <w:rFonts w:ascii="Times New Roman"/>
          <w:b w:val="false"/>
          <w:i w:val="false"/>
          <w:color w:val="000000"/>
          <w:sz w:val="28"/>
        </w:rPr>
        <w:t>
      346) для служебного пользования;</w:t>
      </w:r>
    </w:p>
    <w:bookmarkEnd w:id="517"/>
    <w:bookmarkStart w:name="z532" w:id="518"/>
    <w:p>
      <w:pPr>
        <w:spacing w:after="0"/>
        <w:ind w:left="0"/>
        <w:jc w:val="both"/>
      </w:pPr>
      <w:r>
        <w:rPr>
          <w:rFonts w:ascii="Times New Roman"/>
          <w:b w:val="false"/>
          <w:i w:val="false"/>
          <w:color w:val="000000"/>
          <w:sz w:val="28"/>
        </w:rPr>
        <w:t>
      347) для служебного пользования;</w:t>
      </w:r>
    </w:p>
    <w:bookmarkEnd w:id="518"/>
    <w:bookmarkStart w:name="z533" w:id="519"/>
    <w:p>
      <w:pPr>
        <w:spacing w:after="0"/>
        <w:ind w:left="0"/>
        <w:jc w:val="both"/>
      </w:pPr>
      <w:r>
        <w:rPr>
          <w:rFonts w:ascii="Times New Roman"/>
          <w:b w:val="false"/>
          <w:i w:val="false"/>
          <w:color w:val="000000"/>
          <w:sz w:val="28"/>
        </w:rPr>
        <w:t>
      348) для служебного пользования;</w:t>
      </w:r>
    </w:p>
    <w:bookmarkEnd w:id="519"/>
    <w:bookmarkStart w:name="z534" w:id="520"/>
    <w:p>
      <w:pPr>
        <w:spacing w:after="0"/>
        <w:ind w:left="0"/>
        <w:jc w:val="both"/>
      </w:pPr>
      <w:r>
        <w:rPr>
          <w:rFonts w:ascii="Times New Roman"/>
          <w:b w:val="false"/>
          <w:i w:val="false"/>
          <w:color w:val="000000"/>
          <w:sz w:val="28"/>
        </w:rPr>
        <w:t>
      349) для служебного пользования;</w:t>
      </w:r>
    </w:p>
    <w:bookmarkEnd w:id="520"/>
    <w:bookmarkStart w:name="z535" w:id="521"/>
    <w:p>
      <w:pPr>
        <w:spacing w:after="0"/>
        <w:ind w:left="0"/>
        <w:jc w:val="both"/>
      </w:pPr>
      <w:r>
        <w:rPr>
          <w:rFonts w:ascii="Times New Roman"/>
          <w:b w:val="false"/>
          <w:i w:val="false"/>
          <w:color w:val="000000"/>
          <w:sz w:val="28"/>
        </w:rPr>
        <w:t>
      350) для служебного пользования;</w:t>
      </w:r>
    </w:p>
    <w:bookmarkEnd w:id="521"/>
    <w:bookmarkStart w:name="z536" w:id="522"/>
    <w:p>
      <w:pPr>
        <w:spacing w:after="0"/>
        <w:ind w:left="0"/>
        <w:jc w:val="both"/>
      </w:pPr>
      <w:r>
        <w:rPr>
          <w:rFonts w:ascii="Times New Roman"/>
          <w:b w:val="false"/>
          <w:i w:val="false"/>
          <w:color w:val="000000"/>
          <w:sz w:val="28"/>
        </w:rPr>
        <w:t>
      351) для служебного пользования;</w:t>
      </w:r>
    </w:p>
    <w:bookmarkEnd w:id="522"/>
    <w:bookmarkStart w:name="z537" w:id="523"/>
    <w:p>
      <w:pPr>
        <w:spacing w:after="0"/>
        <w:ind w:left="0"/>
        <w:jc w:val="both"/>
      </w:pPr>
      <w:r>
        <w:rPr>
          <w:rFonts w:ascii="Times New Roman"/>
          <w:b w:val="false"/>
          <w:i w:val="false"/>
          <w:color w:val="000000"/>
          <w:sz w:val="28"/>
        </w:rPr>
        <w:t>
      352) осуществление иных функций, предусмотренных законами Республики Казахстан и актами Президента Республики Казахстан.</w:t>
      </w:r>
    </w:p>
    <w:bookmarkEnd w:id="523"/>
    <w:bookmarkStart w:name="z538" w:id="524"/>
    <w:p>
      <w:pPr>
        <w:spacing w:after="0"/>
        <w:ind w:left="0"/>
        <w:jc w:val="left"/>
      </w:pPr>
      <w:r>
        <w:rPr>
          <w:rFonts w:ascii="Times New Roman"/>
          <w:b/>
          <w:i w:val="false"/>
          <w:color w:val="000000"/>
        </w:rPr>
        <w:t xml:space="preserve"> Глава 3. Статус, полномочия первого руководителя Комитета национальной безопасности</w:t>
      </w:r>
    </w:p>
    <w:bookmarkEnd w:id="524"/>
    <w:bookmarkStart w:name="z539" w:id="525"/>
    <w:p>
      <w:pPr>
        <w:spacing w:after="0"/>
        <w:ind w:left="0"/>
        <w:jc w:val="both"/>
      </w:pPr>
      <w:r>
        <w:rPr>
          <w:rFonts w:ascii="Times New Roman"/>
          <w:b w:val="false"/>
          <w:i w:val="false"/>
          <w:color w:val="000000"/>
          <w:sz w:val="28"/>
        </w:rPr>
        <w:t>
      16. Руководство Комитетом национальной безопасности осуществляется его Председателем, который несет персональную ответственность за выполнение возложенных на Комитет национальной безопасности задач и осуществление им своих полномочий.</w:t>
      </w:r>
    </w:p>
    <w:bookmarkEnd w:id="525"/>
    <w:bookmarkStart w:name="z540" w:id="526"/>
    <w:p>
      <w:pPr>
        <w:spacing w:after="0"/>
        <w:ind w:left="0"/>
        <w:jc w:val="both"/>
      </w:pPr>
      <w:r>
        <w:rPr>
          <w:rFonts w:ascii="Times New Roman"/>
          <w:b w:val="false"/>
          <w:i w:val="false"/>
          <w:color w:val="000000"/>
          <w:sz w:val="28"/>
        </w:rPr>
        <w:t>
      17. Председатель Комитета национальной безопасности назначается на должность Президентом Республики Казахстан с согласия Сената Парламента Республики Казахстан и освобождается от должности Президентом Республики Казахстан.</w:t>
      </w:r>
    </w:p>
    <w:bookmarkEnd w:id="526"/>
    <w:bookmarkStart w:name="z541" w:id="527"/>
    <w:p>
      <w:pPr>
        <w:spacing w:after="0"/>
        <w:ind w:left="0"/>
        <w:jc w:val="both"/>
      </w:pPr>
      <w:r>
        <w:rPr>
          <w:rFonts w:ascii="Times New Roman"/>
          <w:b w:val="false"/>
          <w:i w:val="false"/>
          <w:color w:val="000000"/>
          <w:sz w:val="28"/>
        </w:rPr>
        <w:t>
      18. Председатель Комитета национальной безопасности имеет заместителей, в том числе одного первого, которые назначаются на должность и освобождаются от должности в соответствии с законодательством Республики Казахстан.</w:t>
      </w:r>
    </w:p>
    <w:bookmarkEnd w:id="527"/>
    <w:bookmarkStart w:name="z542" w:id="528"/>
    <w:p>
      <w:pPr>
        <w:spacing w:after="0"/>
        <w:ind w:left="0"/>
        <w:jc w:val="both"/>
      </w:pPr>
      <w:r>
        <w:rPr>
          <w:rFonts w:ascii="Times New Roman"/>
          <w:b w:val="false"/>
          <w:i w:val="false"/>
          <w:color w:val="000000"/>
          <w:sz w:val="28"/>
        </w:rPr>
        <w:t>
      19. Полномочия Председателя Комитета национальной безопасности:</w:t>
      </w:r>
    </w:p>
    <w:bookmarkEnd w:id="528"/>
    <w:bookmarkStart w:name="z543" w:id="529"/>
    <w:p>
      <w:pPr>
        <w:spacing w:after="0"/>
        <w:ind w:left="0"/>
        <w:jc w:val="both"/>
      </w:pPr>
      <w:r>
        <w:rPr>
          <w:rFonts w:ascii="Times New Roman"/>
          <w:b w:val="false"/>
          <w:i w:val="false"/>
          <w:color w:val="000000"/>
          <w:sz w:val="28"/>
        </w:rPr>
        <w:t>
      1) организует работу Комитета национальной безопасности;</w:t>
      </w:r>
    </w:p>
    <w:bookmarkEnd w:id="529"/>
    <w:bookmarkStart w:name="z544" w:id="530"/>
    <w:p>
      <w:pPr>
        <w:spacing w:after="0"/>
        <w:ind w:left="0"/>
        <w:jc w:val="both"/>
      </w:pPr>
      <w:r>
        <w:rPr>
          <w:rFonts w:ascii="Times New Roman"/>
          <w:b w:val="false"/>
          <w:i w:val="false"/>
          <w:color w:val="000000"/>
          <w:sz w:val="28"/>
        </w:rPr>
        <w:t>
      2) вносит предложения Президенту Республики Казахстан по структуре Комитета национальной безопасности, образованию, упразднению и реорганизации ведомств и территориальных органов Комитета национальной безопасности, а также государственных учреждений, подведомственных Комитету национальной безопасности;</w:t>
      </w:r>
    </w:p>
    <w:bookmarkEnd w:id="530"/>
    <w:bookmarkStart w:name="z545" w:id="531"/>
    <w:p>
      <w:pPr>
        <w:spacing w:after="0"/>
        <w:ind w:left="0"/>
        <w:jc w:val="both"/>
      </w:pPr>
      <w:r>
        <w:rPr>
          <w:rFonts w:ascii="Times New Roman"/>
          <w:b w:val="false"/>
          <w:i w:val="false"/>
          <w:color w:val="000000"/>
          <w:sz w:val="28"/>
        </w:rPr>
        <w:t>
      3) утверждает структуру и штаты структурных подразделений, ведомств и территориальных органов Комитета национальной безопасности, а также государственных учреждений, подведомственных Комитету национальной безопасности, положения (уставы) о них, за исключением ведомств, положения о которых утверждает Президент Республики Казахстан по представлению Председателя Комитета национальной безопасности;</w:t>
      </w:r>
    </w:p>
    <w:bookmarkEnd w:id="531"/>
    <w:bookmarkStart w:name="z546" w:id="532"/>
    <w:p>
      <w:pPr>
        <w:spacing w:after="0"/>
        <w:ind w:left="0"/>
        <w:jc w:val="both"/>
      </w:pPr>
      <w:r>
        <w:rPr>
          <w:rFonts w:ascii="Times New Roman"/>
          <w:b w:val="false"/>
          <w:i w:val="false"/>
          <w:color w:val="000000"/>
          <w:sz w:val="28"/>
        </w:rPr>
        <w:t>
      4) в пределах своей компетенции издает правовые акты, регламентирующие деятельность органов национальной безопасности, отменяет противоречащие нормам Конституции и законодательству Республики Казахстан правовые акты, принятые подчиненными ему должностными лицами;</w:t>
      </w:r>
    </w:p>
    <w:bookmarkEnd w:id="532"/>
    <w:bookmarkStart w:name="z547" w:id="533"/>
    <w:p>
      <w:pPr>
        <w:spacing w:after="0"/>
        <w:ind w:left="0"/>
        <w:jc w:val="both"/>
      </w:pPr>
      <w:r>
        <w:rPr>
          <w:rFonts w:ascii="Times New Roman"/>
          <w:b w:val="false"/>
          <w:i w:val="false"/>
          <w:color w:val="000000"/>
          <w:sz w:val="28"/>
        </w:rPr>
        <w:t>
      5) вносит предложения Президенту и Правительству Республики Казахстан по вопросам обеспечения национальной безопасности, организационно-штатного, кадрового, военно-медицинского (медицинского) и материально-технического обеспечения органов национальной безопасности;</w:t>
      </w:r>
    </w:p>
    <w:bookmarkEnd w:id="533"/>
    <w:bookmarkStart w:name="z548" w:id="534"/>
    <w:p>
      <w:pPr>
        <w:spacing w:after="0"/>
        <w:ind w:left="0"/>
        <w:jc w:val="both"/>
      </w:pPr>
      <w:r>
        <w:rPr>
          <w:rFonts w:ascii="Times New Roman"/>
          <w:b w:val="false"/>
          <w:i w:val="false"/>
          <w:color w:val="000000"/>
          <w:sz w:val="28"/>
        </w:rPr>
        <w:t>
      6) представляет Комитет национальной безопасности во взаимоотношениях с государственными органами Республики Казахстан, а также специальными службами, органами правительственной и специальной связи иностранных государств и международными организациями;</w:t>
      </w:r>
    </w:p>
    <w:bookmarkEnd w:id="534"/>
    <w:bookmarkStart w:name="z549" w:id="535"/>
    <w:p>
      <w:pPr>
        <w:spacing w:after="0"/>
        <w:ind w:left="0"/>
        <w:jc w:val="both"/>
      </w:pPr>
      <w:r>
        <w:rPr>
          <w:rFonts w:ascii="Times New Roman"/>
          <w:b w:val="false"/>
          <w:i w:val="false"/>
          <w:color w:val="000000"/>
          <w:sz w:val="28"/>
        </w:rPr>
        <w:t>
      7) направляет официальных представителей Комитета национальной безопасности в загранучреждения Республики Казахстан по согласованию со специальными службами или правоохранительными органами иных государств, с Министерством иностранных дел Республики Казахстан в целях повышения эффективности борьбы с уголовными правонарушениями международного характера, а также организации взаимодействия по вопросам, определенным международными договорами Республики Казахстан;</w:t>
      </w:r>
    </w:p>
    <w:bookmarkEnd w:id="535"/>
    <w:bookmarkStart w:name="z550" w:id="536"/>
    <w:p>
      <w:pPr>
        <w:spacing w:after="0"/>
        <w:ind w:left="0"/>
        <w:jc w:val="both"/>
      </w:pPr>
      <w:r>
        <w:rPr>
          <w:rFonts w:ascii="Times New Roman"/>
          <w:b w:val="false"/>
          <w:i w:val="false"/>
          <w:color w:val="000000"/>
          <w:sz w:val="28"/>
        </w:rPr>
        <w:t>
      8) делегирует полномочия своим заместителям, руководителям и должностным лицам ведомств, структурных подразделений, территориальных органов и подведомственных организаций Комитета национальной безопасности;</w:t>
      </w:r>
    </w:p>
    <w:bookmarkEnd w:id="536"/>
    <w:bookmarkStart w:name="z551" w:id="537"/>
    <w:p>
      <w:pPr>
        <w:spacing w:after="0"/>
        <w:ind w:left="0"/>
        <w:jc w:val="both"/>
      </w:pPr>
      <w:r>
        <w:rPr>
          <w:rFonts w:ascii="Times New Roman"/>
          <w:b w:val="false"/>
          <w:i w:val="false"/>
          <w:color w:val="000000"/>
          <w:sz w:val="28"/>
        </w:rPr>
        <w:t>
      9) назначает на должность и освобождает от должности начальников структурных подразделений Комитета национальной безопасности, департаментов Комитета национальной безопасности по областям, городов республиканского значения и столицы и иных органов Комитета национальной безопасности в порядке, определяемом Президентом Республики Казахстан, а также устанавливает порядок назначения и освобождения отдельных должностных лиц органов национальной безопасности;</w:t>
      </w:r>
    </w:p>
    <w:bookmarkEnd w:id="537"/>
    <w:bookmarkStart w:name="z552" w:id="538"/>
    <w:p>
      <w:pPr>
        <w:spacing w:after="0"/>
        <w:ind w:left="0"/>
        <w:jc w:val="both"/>
      </w:pPr>
      <w:r>
        <w:rPr>
          <w:rFonts w:ascii="Times New Roman"/>
          <w:b w:val="false"/>
          <w:i w:val="false"/>
          <w:color w:val="000000"/>
          <w:sz w:val="28"/>
        </w:rPr>
        <w:t>
      10) утверждает номенклатуру должностей, перечень должностей, замещаемых сотрудниками и военнослужащими, за исключением высшего офицерского состава, работниками, а также определяет численность сотрудников и военнослужащих действующего резерва;</w:t>
      </w:r>
    </w:p>
    <w:bookmarkEnd w:id="538"/>
    <w:bookmarkStart w:name="z553" w:id="539"/>
    <w:p>
      <w:pPr>
        <w:spacing w:after="0"/>
        <w:ind w:left="0"/>
        <w:jc w:val="both"/>
      </w:pPr>
      <w:r>
        <w:rPr>
          <w:rFonts w:ascii="Times New Roman"/>
          <w:b w:val="false"/>
          <w:i w:val="false"/>
          <w:color w:val="000000"/>
          <w:sz w:val="28"/>
        </w:rPr>
        <w:t>
      11) присваивает первое специальное или воинское звание офицерского состава и звание "полковник" ("капитан первого ранга"), а в виде поощрения – внеочередное специальное или воинское звание досрочно и на одну ступень выше специального или воинского звания, предусмотренного по занимаемой должности, в порядке, установленном законодательством Республики Казахстан;</w:t>
      </w:r>
    </w:p>
    <w:bookmarkEnd w:id="539"/>
    <w:bookmarkStart w:name="z554" w:id="540"/>
    <w:p>
      <w:pPr>
        <w:spacing w:after="0"/>
        <w:ind w:left="0"/>
        <w:jc w:val="both"/>
      </w:pPr>
      <w:r>
        <w:rPr>
          <w:rFonts w:ascii="Times New Roman"/>
          <w:b w:val="false"/>
          <w:i w:val="false"/>
          <w:color w:val="000000"/>
          <w:sz w:val="28"/>
        </w:rPr>
        <w:t>
      12) решает вопросы по замещению должностей в государственных органах и организациях сотрудников и военнослужащих действующего резерва органов национальной безопасности по согласованию с их руководством;</w:t>
      </w:r>
    </w:p>
    <w:bookmarkEnd w:id="540"/>
    <w:bookmarkStart w:name="z555" w:id="541"/>
    <w:p>
      <w:pPr>
        <w:spacing w:after="0"/>
        <w:ind w:left="0"/>
        <w:jc w:val="both"/>
      </w:pPr>
      <w:r>
        <w:rPr>
          <w:rFonts w:ascii="Times New Roman"/>
          <w:b w:val="false"/>
          <w:i w:val="false"/>
          <w:color w:val="000000"/>
          <w:sz w:val="28"/>
        </w:rPr>
        <w:t>
      13) централизует и распределяет бюджетные средства, предусмотренные на содержание органов национальной безопасности, в пределах утвержденных планов финансирования;</w:t>
      </w:r>
    </w:p>
    <w:bookmarkEnd w:id="541"/>
    <w:bookmarkStart w:name="z556" w:id="542"/>
    <w:p>
      <w:pPr>
        <w:spacing w:after="0"/>
        <w:ind w:left="0"/>
        <w:jc w:val="both"/>
      </w:pPr>
      <w:r>
        <w:rPr>
          <w:rFonts w:ascii="Times New Roman"/>
          <w:b w:val="false"/>
          <w:i w:val="false"/>
          <w:color w:val="000000"/>
          <w:sz w:val="28"/>
        </w:rPr>
        <w:t>
      14) поощряет и наказывает в дисциплинарном порядке сотрудников, военнослужащих и работников Комитета национальной безопасности и подчиненных ему органов;</w:t>
      </w:r>
    </w:p>
    <w:bookmarkEnd w:id="542"/>
    <w:bookmarkStart w:name="z557" w:id="543"/>
    <w:p>
      <w:pPr>
        <w:spacing w:after="0"/>
        <w:ind w:left="0"/>
        <w:jc w:val="both"/>
      </w:pPr>
      <w:r>
        <w:rPr>
          <w:rFonts w:ascii="Times New Roman"/>
          <w:b w:val="false"/>
          <w:i w:val="false"/>
          <w:color w:val="000000"/>
          <w:sz w:val="28"/>
        </w:rPr>
        <w:t>
      15) поощряет граждан Республики Казахстан, иностранцев и лиц без гражданства за вклад в дело обеспечения национальной безопасности Республики Казахстан, а также укрепление сотрудничества между специальными службами иностранных государств;</w:t>
      </w:r>
    </w:p>
    <w:bookmarkEnd w:id="543"/>
    <w:bookmarkStart w:name="z558" w:id="544"/>
    <w:p>
      <w:pPr>
        <w:spacing w:after="0"/>
        <w:ind w:left="0"/>
        <w:jc w:val="both"/>
      </w:pPr>
      <w:r>
        <w:rPr>
          <w:rFonts w:ascii="Times New Roman"/>
          <w:b w:val="false"/>
          <w:i w:val="false"/>
          <w:color w:val="000000"/>
          <w:sz w:val="28"/>
        </w:rPr>
        <w:t>
      16) вносит представления Президенту Республики Казахстан о присвоении высших специальных или воинских званий и награждении сотрудников, военнослужащих и работников органов национальной безопасности государственными наградами, а также о присвоении почетных званий;</w:t>
      </w:r>
    </w:p>
    <w:bookmarkEnd w:id="544"/>
    <w:bookmarkStart w:name="z559" w:id="545"/>
    <w:p>
      <w:pPr>
        <w:spacing w:after="0"/>
        <w:ind w:left="0"/>
        <w:jc w:val="both"/>
      </w:pPr>
      <w:r>
        <w:rPr>
          <w:rFonts w:ascii="Times New Roman"/>
          <w:b w:val="false"/>
          <w:i w:val="false"/>
          <w:color w:val="000000"/>
          <w:sz w:val="28"/>
        </w:rPr>
        <w:t>
      17) награждает сотрудников, военнослужащих и работников органов национальной безопасности ведомственными наградами;</w:t>
      </w:r>
    </w:p>
    <w:bookmarkEnd w:id="545"/>
    <w:bookmarkStart w:name="z560" w:id="546"/>
    <w:p>
      <w:pPr>
        <w:spacing w:after="0"/>
        <w:ind w:left="0"/>
        <w:jc w:val="both"/>
      </w:pPr>
      <w:r>
        <w:rPr>
          <w:rFonts w:ascii="Times New Roman"/>
          <w:b w:val="false"/>
          <w:i w:val="false"/>
          <w:color w:val="000000"/>
          <w:sz w:val="28"/>
        </w:rPr>
        <w:t>
      18) относит подразделение органа национальной безопасности к другим войскам и воинским формированиям;</w:t>
      </w:r>
    </w:p>
    <w:bookmarkEnd w:id="546"/>
    <w:bookmarkStart w:name="z561" w:id="547"/>
    <w:p>
      <w:pPr>
        <w:spacing w:after="0"/>
        <w:ind w:left="0"/>
        <w:jc w:val="both"/>
      </w:pPr>
      <w:r>
        <w:rPr>
          <w:rFonts w:ascii="Times New Roman"/>
          <w:b w:val="false"/>
          <w:i w:val="false"/>
          <w:color w:val="000000"/>
          <w:sz w:val="28"/>
        </w:rPr>
        <w:t>
      19) зачисляет на службу в органы национальной безопасности кандидатов, призывников, имеющих высшее или среднее специальное образование, и военнообязанных в запас со снятием их с воинского учета, назначает на должность, освобождает от должности и увольняет со службы, присваивает специальные или воинские звания и перемещает по должностям в порядке, установленном законодательством Республики Казахстан;</w:t>
      </w:r>
    </w:p>
    <w:bookmarkEnd w:id="547"/>
    <w:bookmarkStart w:name="z562" w:id="548"/>
    <w:p>
      <w:pPr>
        <w:spacing w:after="0"/>
        <w:ind w:left="0"/>
        <w:jc w:val="both"/>
      </w:pPr>
      <w:r>
        <w:rPr>
          <w:rFonts w:ascii="Times New Roman"/>
          <w:b w:val="false"/>
          <w:i w:val="false"/>
          <w:color w:val="000000"/>
          <w:sz w:val="28"/>
        </w:rPr>
        <w:t>
      20) прикомандировывает сотрудников и военнослужащих органов национальной безопасности к государственным органам, а также иным организациям с согласия их руководителей в установленном порядке с оставлением на службе в органах национальной безопасности. Сотрудники и военнослужащие органов национальной безопасности могут быть прикомандированы к международным организациям на основании международных договоров Республики Казахстан;</w:t>
      </w:r>
    </w:p>
    <w:bookmarkEnd w:id="548"/>
    <w:bookmarkStart w:name="z563" w:id="549"/>
    <w:p>
      <w:pPr>
        <w:spacing w:after="0"/>
        <w:ind w:left="0"/>
        <w:jc w:val="both"/>
      </w:pPr>
      <w:r>
        <w:rPr>
          <w:rFonts w:ascii="Times New Roman"/>
          <w:b w:val="false"/>
          <w:i w:val="false"/>
          <w:color w:val="000000"/>
          <w:sz w:val="28"/>
        </w:rPr>
        <w:t>
      21) осуществляет допуск к государственным секретам в объеме учебных программ на курсах подготовки, переподготовки и повышения квалификации кадров для органов национальной безопасности, а также в объеме учебных программ на курсах подготовки, переподготовки и повышения квалификации кадров для специальных и иных органов иностранных государств в соответствии с международными договорами Республики Казахстан, а также государственных органов Республики Казахстан;</w:t>
      </w:r>
    </w:p>
    <w:bookmarkEnd w:id="549"/>
    <w:bookmarkStart w:name="z564" w:id="550"/>
    <w:p>
      <w:pPr>
        <w:spacing w:after="0"/>
        <w:ind w:left="0"/>
        <w:jc w:val="both"/>
      </w:pPr>
      <w:r>
        <w:rPr>
          <w:rFonts w:ascii="Times New Roman"/>
          <w:b w:val="false"/>
          <w:i w:val="false"/>
          <w:color w:val="000000"/>
          <w:sz w:val="28"/>
        </w:rPr>
        <w:t>
      22) принимает меры по противодействию коррупции в органах национальной безопасности и несет за это персональную ответственность.</w:t>
      </w:r>
    </w:p>
    <w:bookmarkEnd w:id="550"/>
    <w:bookmarkStart w:name="z565" w:id="551"/>
    <w:p>
      <w:pPr>
        <w:spacing w:after="0"/>
        <w:ind w:left="0"/>
        <w:jc w:val="both"/>
      </w:pPr>
      <w:r>
        <w:rPr>
          <w:rFonts w:ascii="Times New Roman"/>
          <w:b w:val="false"/>
          <w:i w:val="false"/>
          <w:color w:val="000000"/>
          <w:sz w:val="28"/>
        </w:rPr>
        <w:t>
      Исполнение полномочий Председателя Комитета национальной безопасности в период его отсутствия осуществляется лицом, его замещающим, в соответствии с действующим законодательством.</w:t>
      </w:r>
    </w:p>
    <w:bookmarkEnd w:id="551"/>
    <w:bookmarkStart w:name="z566" w:id="552"/>
    <w:p>
      <w:pPr>
        <w:spacing w:after="0"/>
        <w:ind w:left="0"/>
        <w:jc w:val="both"/>
      </w:pPr>
      <w:r>
        <w:rPr>
          <w:rFonts w:ascii="Times New Roman"/>
          <w:b w:val="false"/>
          <w:i w:val="false"/>
          <w:color w:val="000000"/>
          <w:sz w:val="28"/>
        </w:rPr>
        <w:t>
      20. Председатель Комитета национальной безопасности определяет полномочия своих заместителей в соответствии с действующим законодательством.</w:t>
      </w:r>
    </w:p>
    <w:bookmarkEnd w:id="552"/>
    <w:bookmarkStart w:name="z567" w:id="553"/>
    <w:p>
      <w:pPr>
        <w:spacing w:after="0"/>
        <w:ind w:left="0"/>
        <w:jc w:val="left"/>
      </w:pPr>
      <w:r>
        <w:rPr>
          <w:rFonts w:ascii="Times New Roman"/>
          <w:b/>
          <w:i w:val="false"/>
          <w:color w:val="000000"/>
        </w:rPr>
        <w:t xml:space="preserve"> Глава 4. Имущество государственного органа</w:t>
      </w:r>
    </w:p>
    <w:bookmarkEnd w:id="553"/>
    <w:bookmarkStart w:name="z568" w:id="554"/>
    <w:p>
      <w:pPr>
        <w:spacing w:after="0"/>
        <w:ind w:left="0"/>
        <w:jc w:val="both"/>
      </w:pPr>
      <w:r>
        <w:rPr>
          <w:rFonts w:ascii="Times New Roman"/>
          <w:b w:val="false"/>
          <w:i w:val="false"/>
          <w:color w:val="000000"/>
          <w:sz w:val="28"/>
        </w:rPr>
        <w:t>
      21. Комитет национальной безопасности может иметь на праве оперативного управления обособленное имущество в случаях, предусмотренных законодательством.</w:t>
      </w:r>
    </w:p>
    <w:bookmarkEnd w:id="554"/>
    <w:bookmarkStart w:name="z569" w:id="555"/>
    <w:p>
      <w:pPr>
        <w:spacing w:after="0"/>
        <w:ind w:left="0"/>
        <w:jc w:val="both"/>
      </w:pPr>
      <w:r>
        <w:rPr>
          <w:rFonts w:ascii="Times New Roman"/>
          <w:b w:val="false"/>
          <w:i w:val="false"/>
          <w:color w:val="000000"/>
          <w:sz w:val="28"/>
        </w:rPr>
        <w:t>
      Имущество Комитета национальной безопасности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bookmarkEnd w:id="555"/>
    <w:bookmarkStart w:name="z570" w:id="556"/>
    <w:p>
      <w:pPr>
        <w:spacing w:after="0"/>
        <w:ind w:left="0"/>
        <w:jc w:val="both"/>
      </w:pPr>
      <w:r>
        <w:rPr>
          <w:rFonts w:ascii="Times New Roman"/>
          <w:b w:val="false"/>
          <w:i w:val="false"/>
          <w:color w:val="000000"/>
          <w:sz w:val="28"/>
        </w:rPr>
        <w:t>
      22. Имущество, закрепленное за Комитетом национальной безопасности, относится к республиканской собственности.</w:t>
      </w:r>
    </w:p>
    <w:bookmarkEnd w:id="556"/>
    <w:bookmarkStart w:name="z571" w:id="557"/>
    <w:p>
      <w:pPr>
        <w:spacing w:after="0"/>
        <w:ind w:left="0"/>
        <w:jc w:val="both"/>
      </w:pPr>
      <w:r>
        <w:rPr>
          <w:rFonts w:ascii="Times New Roman"/>
          <w:b w:val="false"/>
          <w:i w:val="false"/>
          <w:color w:val="000000"/>
          <w:sz w:val="28"/>
        </w:rPr>
        <w:t>
      23. Комитет национальной безопасности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w:t>
      </w:r>
    </w:p>
    <w:bookmarkEnd w:id="557"/>
    <w:bookmarkStart w:name="z572" w:id="558"/>
    <w:p>
      <w:pPr>
        <w:spacing w:after="0"/>
        <w:ind w:left="0"/>
        <w:jc w:val="left"/>
      </w:pPr>
      <w:r>
        <w:rPr>
          <w:rFonts w:ascii="Times New Roman"/>
          <w:b/>
          <w:i w:val="false"/>
          <w:color w:val="000000"/>
        </w:rPr>
        <w:t xml:space="preserve"> Глава 5. Реорганизация и упразднение государственного органа</w:t>
      </w:r>
    </w:p>
    <w:bookmarkEnd w:id="558"/>
    <w:bookmarkStart w:name="z573" w:id="559"/>
    <w:p>
      <w:pPr>
        <w:spacing w:after="0"/>
        <w:ind w:left="0"/>
        <w:jc w:val="both"/>
      </w:pPr>
      <w:r>
        <w:rPr>
          <w:rFonts w:ascii="Times New Roman"/>
          <w:b w:val="false"/>
          <w:i w:val="false"/>
          <w:color w:val="000000"/>
          <w:sz w:val="28"/>
        </w:rPr>
        <w:t>
      24. Реорганизация и упразднение Комитета национальной безопасности осуществляются в соответствии с законодательством Республики Казахстан.</w:t>
      </w:r>
    </w:p>
    <w:bookmarkEnd w:id="559"/>
    <w:bookmarkStart w:name="z574" w:id="560"/>
    <w:p>
      <w:pPr>
        <w:spacing w:after="0"/>
        <w:ind w:left="0"/>
        <w:jc w:val="left"/>
      </w:pPr>
      <w:r>
        <w:rPr>
          <w:rFonts w:ascii="Times New Roman"/>
          <w:b/>
          <w:i w:val="false"/>
          <w:color w:val="000000"/>
        </w:rPr>
        <w:t xml:space="preserve"> Перечень организаций, находящихся в ведении Комитета национальной безопасности</w:t>
      </w:r>
    </w:p>
    <w:bookmarkEnd w:id="560"/>
    <w:bookmarkStart w:name="z575" w:id="561"/>
    <w:p>
      <w:pPr>
        <w:spacing w:after="0"/>
        <w:ind w:left="0"/>
        <w:jc w:val="both"/>
      </w:pPr>
      <w:r>
        <w:rPr>
          <w:rFonts w:ascii="Times New Roman"/>
          <w:b w:val="false"/>
          <w:i w:val="false"/>
          <w:color w:val="000000"/>
          <w:sz w:val="28"/>
        </w:rPr>
        <w:t>
      1. Акционерное общество "Республиканский центр "Казимпэкс".</w:t>
      </w:r>
    </w:p>
    <w:bookmarkEnd w:id="561"/>
    <w:bookmarkStart w:name="z576" w:id="562"/>
    <w:p>
      <w:pPr>
        <w:spacing w:after="0"/>
        <w:ind w:left="0"/>
        <w:jc w:val="both"/>
      </w:pPr>
      <w:r>
        <w:rPr>
          <w:rFonts w:ascii="Times New Roman"/>
          <w:b w:val="false"/>
          <w:i w:val="false"/>
          <w:color w:val="000000"/>
          <w:sz w:val="28"/>
        </w:rPr>
        <w:t>
      2. Акционерное общество "Государственная техническая служба" Комитета национальной безопасности Республики Казахстан.</w:t>
      </w:r>
    </w:p>
    <w:bookmarkEnd w:id="562"/>
    <w:bookmarkStart w:name="z577" w:id="563"/>
    <w:p>
      <w:pPr>
        <w:spacing w:after="0"/>
        <w:ind w:left="0"/>
        <w:jc w:val="both"/>
      </w:pPr>
      <w:r>
        <w:rPr>
          <w:rFonts w:ascii="Times New Roman"/>
          <w:b w:val="false"/>
          <w:i w:val="false"/>
          <w:color w:val="000000"/>
          <w:sz w:val="28"/>
        </w:rPr>
        <w:t>
      3. Республиканское государственное предприятие на праве хозяйственного ведения "Алмас" Комитета национальной безопасности Республики Казахстан.</w:t>
      </w:r>
    </w:p>
    <w:bookmarkEnd w:id="563"/>
    <w:bookmarkStart w:name="z578" w:id="564"/>
    <w:p>
      <w:pPr>
        <w:spacing w:after="0"/>
        <w:ind w:left="0"/>
        <w:jc w:val="left"/>
      </w:pPr>
      <w:r>
        <w:rPr>
          <w:rFonts w:ascii="Times New Roman"/>
          <w:b/>
          <w:i w:val="false"/>
          <w:color w:val="000000"/>
        </w:rPr>
        <w:t xml:space="preserve"> Перечень республиканских государственных учреждений – территориальных органов, находящихся в ведении Комитета национальной безопасности и его ведомств</w:t>
      </w:r>
    </w:p>
    <w:bookmarkEnd w:id="564"/>
    <w:bookmarkStart w:name="z579" w:id="565"/>
    <w:p>
      <w:pPr>
        <w:spacing w:after="0"/>
        <w:ind w:left="0"/>
        <w:jc w:val="both"/>
      </w:pPr>
      <w:r>
        <w:rPr>
          <w:rFonts w:ascii="Times New Roman"/>
          <w:b w:val="false"/>
          <w:i w:val="false"/>
          <w:color w:val="000000"/>
          <w:sz w:val="28"/>
        </w:rPr>
        <w:t>
      Комитет национальной безопасности</w:t>
      </w:r>
    </w:p>
    <w:bookmarkEnd w:id="565"/>
    <w:bookmarkStart w:name="z580" w:id="566"/>
    <w:p>
      <w:pPr>
        <w:spacing w:after="0"/>
        <w:ind w:left="0"/>
        <w:jc w:val="both"/>
      </w:pPr>
      <w:r>
        <w:rPr>
          <w:rFonts w:ascii="Times New Roman"/>
          <w:b w:val="false"/>
          <w:i w:val="false"/>
          <w:color w:val="000000"/>
          <w:sz w:val="28"/>
        </w:rPr>
        <w:t>
      1. Департамент Комитета национальной безопасности Республики Казахстан по Акмолинской области.</w:t>
      </w:r>
    </w:p>
    <w:bookmarkEnd w:id="566"/>
    <w:bookmarkStart w:name="z581" w:id="567"/>
    <w:p>
      <w:pPr>
        <w:spacing w:after="0"/>
        <w:ind w:left="0"/>
        <w:jc w:val="both"/>
      </w:pPr>
      <w:r>
        <w:rPr>
          <w:rFonts w:ascii="Times New Roman"/>
          <w:b w:val="false"/>
          <w:i w:val="false"/>
          <w:color w:val="000000"/>
          <w:sz w:val="28"/>
        </w:rPr>
        <w:t>
      2. Департамент Комитета национальной безопасности Республики Казахстан по Актюбинской области.</w:t>
      </w:r>
    </w:p>
    <w:bookmarkEnd w:id="567"/>
    <w:bookmarkStart w:name="z582" w:id="568"/>
    <w:p>
      <w:pPr>
        <w:spacing w:after="0"/>
        <w:ind w:left="0"/>
        <w:jc w:val="both"/>
      </w:pPr>
      <w:r>
        <w:rPr>
          <w:rFonts w:ascii="Times New Roman"/>
          <w:b w:val="false"/>
          <w:i w:val="false"/>
          <w:color w:val="000000"/>
          <w:sz w:val="28"/>
        </w:rPr>
        <w:t>
      3. Департамент Комитета национальной безопасности Республики Казахстан по Алматинской области.</w:t>
      </w:r>
    </w:p>
    <w:bookmarkEnd w:id="568"/>
    <w:bookmarkStart w:name="z583" w:id="569"/>
    <w:p>
      <w:pPr>
        <w:spacing w:after="0"/>
        <w:ind w:left="0"/>
        <w:jc w:val="both"/>
      </w:pPr>
      <w:r>
        <w:rPr>
          <w:rFonts w:ascii="Times New Roman"/>
          <w:b w:val="false"/>
          <w:i w:val="false"/>
          <w:color w:val="000000"/>
          <w:sz w:val="28"/>
        </w:rPr>
        <w:t>
      4. Департамент Комитета национальной безопасности Республики Казахстан по Атырауской области.</w:t>
      </w:r>
    </w:p>
    <w:bookmarkEnd w:id="569"/>
    <w:bookmarkStart w:name="z584" w:id="570"/>
    <w:p>
      <w:pPr>
        <w:spacing w:after="0"/>
        <w:ind w:left="0"/>
        <w:jc w:val="both"/>
      </w:pPr>
      <w:r>
        <w:rPr>
          <w:rFonts w:ascii="Times New Roman"/>
          <w:b w:val="false"/>
          <w:i w:val="false"/>
          <w:color w:val="000000"/>
          <w:sz w:val="28"/>
        </w:rPr>
        <w:t>
      5. Департамент Комитета национальной безопасности Республики Казахстан по Западно-Казахстанской области.</w:t>
      </w:r>
    </w:p>
    <w:bookmarkEnd w:id="570"/>
    <w:bookmarkStart w:name="z585" w:id="571"/>
    <w:p>
      <w:pPr>
        <w:spacing w:after="0"/>
        <w:ind w:left="0"/>
        <w:jc w:val="both"/>
      </w:pPr>
      <w:r>
        <w:rPr>
          <w:rFonts w:ascii="Times New Roman"/>
          <w:b w:val="false"/>
          <w:i w:val="false"/>
          <w:color w:val="000000"/>
          <w:sz w:val="28"/>
        </w:rPr>
        <w:t>
      6. Департамент Комитета национальной безопасности Республики Казахстан по Жамбылской области.</w:t>
      </w:r>
    </w:p>
    <w:bookmarkEnd w:id="571"/>
    <w:bookmarkStart w:name="z586" w:id="572"/>
    <w:p>
      <w:pPr>
        <w:spacing w:after="0"/>
        <w:ind w:left="0"/>
        <w:jc w:val="both"/>
      </w:pPr>
      <w:r>
        <w:rPr>
          <w:rFonts w:ascii="Times New Roman"/>
          <w:b w:val="false"/>
          <w:i w:val="false"/>
          <w:color w:val="000000"/>
          <w:sz w:val="28"/>
        </w:rPr>
        <w:t>
      7. Департамент Комитета национальной безопасности Республики Казахстан по Карагандинской области.</w:t>
      </w:r>
    </w:p>
    <w:bookmarkEnd w:id="572"/>
    <w:bookmarkStart w:name="z587" w:id="573"/>
    <w:p>
      <w:pPr>
        <w:spacing w:after="0"/>
        <w:ind w:left="0"/>
        <w:jc w:val="both"/>
      </w:pPr>
      <w:r>
        <w:rPr>
          <w:rFonts w:ascii="Times New Roman"/>
          <w:b w:val="false"/>
          <w:i w:val="false"/>
          <w:color w:val="000000"/>
          <w:sz w:val="28"/>
        </w:rPr>
        <w:t>
      8. Департамент Комитета национальной безопасности Республики Казахстан по Костанайской области.</w:t>
      </w:r>
    </w:p>
    <w:bookmarkEnd w:id="573"/>
    <w:bookmarkStart w:name="z588" w:id="574"/>
    <w:p>
      <w:pPr>
        <w:spacing w:after="0"/>
        <w:ind w:left="0"/>
        <w:jc w:val="both"/>
      </w:pPr>
      <w:r>
        <w:rPr>
          <w:rFonts w:ascii="Times New Roman"/>
          <w:b w:val="false"/>
          <w:i w:val="false"/>
          <w:color w:val="000000"/>
          <w:sz w:val="28"/>
        </w:rPr>
        <w:t>
      9. Департамент Комитета национальной безопасности Республики Казахстан по Кызылординской области и городу Байконыр.</w:t>
      </w:r>
    </w:p>
    <w:bookmarkEnd w:id="574"/>
    <w:bookmarkStart w:name="z589" w:id="575"/>
    <w:p>
      <w:pPr>
        <w:spacing w:after="0"/>
        <w:ind w:left="0"/>
        <w:jc w:val="both"/>
      </w:pPr>
      <w:r>
        <w:rPr>
          <w:rFonts w:ascii="Times New Roman"/>
          <w:b w:val="false"/>
          <w:i w:val="false"/>
          <w:color w:val="000000"/>
          <w:sz w:val="28"/>
        </w:rPr>
        <w:t>
      10. Департамент Комитета национальной безопасности Республики Казахстан по Мангистауской области.</w:t>
      </w:r>
    </w:p>
    <w:bookmarkEnd w:id="575"/>
    <w:bookmarkStart w:name="z590" w:id="576"/>
    <w:p>
      <w:pPr>
        <w:spacing w:after="0"/>
        <w:ind w:left="0"/>
        <w:jc w:val="both"/>
      </w:pPr>
      <w:r>
        <w:rPr>
          <w:rFonts w:ascii="Times New Roman"/>
          <w:b w:val="false"/>
          <w:i w:val="false"/>
          <w:color w:val="000000"/>
          <w:sz w:val="28"/>
        </w:rPr>
        <w:t>
      11. Департамент Комитета национальной безопасности Республики Казахстан по Туркестанской области.</w:t>
      </w:r>
    </w:p>
    <w:bookmarkEnd w:id="576"/>
    <w:bookmarkStart w:name="z591" w:id="577"/>
    <w:p>
      <w:pPr>
        <w:spacing w:after="0"/>
        <w:ind w:left="0"/>
        <w:jc w:val="both"/>
      </w:pPr>
      <w:r>
        <w:rPr>
          <w:rFonts w:ascii="Times New Roman"/>
          <w:b w:val="false"/>
          <w:i w:val="false"/>
          <w:color w:val="000000"/>
          <w:sz w:val="28"/>
        </w:rPr>
        <w:t>
      12. Департамент Комитета национальной безопасности Республики Казахстан по Павлодарской области.</w:t>
      </w:r>
    </w:p>
    <w:bookmarkEnd w:id="577"/>
    <w:bookmarkStart w:name="z592" w:id="578"/>
    <w:p>
      <w:pPr>
        <w:spacing w:after="0"/>
        <w:ind w:left="0"/>
        <w:jc w:val="both"/>
      </w:pPr>
      <w:r>
        <w:rPr>
          <w:rFonts w:ascii="Times New Roman"/>
          <w:b w:val="false"/>
          <w:i w:val="false"/>
          <w:color w:val="000000"/>
          <w:sz w:val="28"/>
        </w:rPr>
        <w:t>
      13. Департамент Комитета национальной безопасности Республики Казахстан по Северо-Казахстанской области.</w:t>
      </w:r>
    </w:p>
    <w:bookmarkEnd w:id="578"/>
    <w:bookmarkStart w:name="z593" w:id="579"/>
    <w:p>
      <w:pPr>
        <w:spacing w:after="0"/>
        <w:ind w:left="0"/>
        <w:jc w:val="both"/>
      </w:pPr>
      <w:r>
        <w:rPr>
          <w:rFonts w:ascii="Times New Roman"/>
          <w:b w:val="false"/>
          <w:i w:val="false"/>
          <w:color w:val="000000"/>
          <w:sz w:val="28"/>
        </w:rPr>
        <w:t>
      14. Департамент Комитета национальной безопасности Республики Казахстан по Восточно-Казахстанской области.</w:t>
      </w:r>
    </w:p>
    <w:bookmarkEnd w:id="579"/>
    <w:bookmarkStart w:name="z594" w:id="580"/>
    <w:p>
      <w:pPr>
        <w:spacing w:after="0"/>
        <w:ind w:left="0"/>
        <w:jc w:val="both"/>
      </w:pPr>
      <w:r>
        <w:rPr>
          <w:rFonts w:ascii="Times New Roman"/>
          <w:b w:val="false"/>
          <w:i w:val="false"/>
          <w:color w:val="000000"/>
          <w:sz w:val="28"/>
        </w:rPr>
        <w:t>
      15. Департамент Комитета национальной безопасности Республики Казахстан по городу Нур-Султану.</w:t>
      </w:r>
    </w:p>
    <w:bookmarkEnd w:id="580"/>
    <w:bookmarkStart w:name="z595" w:id="581"/>
    <w:p>
      <w:pPr>
        <w:spacing w:after="0"/>
        <w:ind w:left="0"/>
        <w:jc w:val="both"/>
      </w:pPr>
      <w:r>
        <w:rPr>
          <w:rFonts w:ascii="Times New Roman"/>
          <w:b w:val="false"/>
          <w:i w:val="false"/>
          <w:color w:val="000000"/>
          <w:sz w:val="28"/>
        </w:rPr>
        <w:t>
      16. Департамент Комитета национальной безопасности Республики Казахстан по городу Алматы.</w:t>
      </w:r>
    </w:p>
    <w:bookmarkEnd w:id="581"/>
    <w:bookmarkStart w:name="z596" w:id="582"/>
    <w:p>
      <w:pPr>
        <w:spacing w:after="0"/>
        <w:ind w:left="0"/>
        <w:jc w:val="both"/>
      </w:pPr>
      <w:r>
        <w:rPr>
          <w:rFonts w:ascii="Times New Roman"/>
          <w:b w:val="false"/>
          <w:i w:val="false"/>
          <w:color w:val="000000"/>
          <w:sz w:val="28"/>
        </w:rPr>
        <w:t>
      17. Департамент Комитета национальной безопасности Республики Казахстан по городу Шымкенту.</w:t>
      </w:r>
    </w:p>
    <w:bookmarkEnd w:id="582"/>
    <w:bookmarkStart w:name="z597" w:id="583"/>
    <w:p>
      <w:pPr>
        <w:spacing w:after="0"/>
        <w:ind w:left="0"/>
        <w:jc w:val="both"/>
      </w:pPr>
      <w:r>
        <w:rPr>
          <w:rFonts w:ascii="Times New Roman"/>
          <w:b w:val="false"/>
          <w:i w:val="false"/>
          <w:color w:val="000000"/>
          <w:sz w:val="28"/>
        </w:rPr>
        <w:t>
      Пограничная служба Комитета национальной безопасности</w:t>
      </w:r>
    </w:p>
    <w:bookmarkEnd w:id="583"/>
    <w:bookmarkStart w:name="z598" w:id="584"/>
    <w:p>
      <w:pPr>
        <w:spacing w:after="0"/>
        <w:ind w:left="0"/>
        <w:jc w:val="both"/>
      </w:pPr>
      <w:r>
        <w:rPr>
          <w:rFonts w:ascii="Times New Roman"/>
          <w:b w:val="false"/>
          <w:i w:val="false"/>
          <w:color w:val="000000"/>
          <w:sz w:val="28"/>
        </w:rPr>
        <w:t>
      1. Департамент Пограничной службы Комитета национальной безопасности Республики Казахстан по Актюбинской области.</w:t>
      </w:r>
    </w:p>
    <w:bookmarkEnd w:id="584"/>
    <w:bookmarkStart w:name="z599" w:id="585"/>
    <w:p>
      <w:pPr>
        <w:spacing w:after="0"/>
        <w:ind w:left="0"/>
        <w:jc w:val="both"/>
      </w:pPr>
      <w:r>
        <w:rPr>
          <w:rFonts w:ascii="Times New Roman"/>
          <w:b w:val="false"/>
          <w:i w:val="false"/>
          <w:color w:val="000000"/>
          <w:sz w:val="28"/>
        </w:rPr>
        <w:t>
      2. Департамент Пограничной службы Комитета национальной безопасности Республики Казахстан по Алматинской области.</w:t>
      </w:r>
    </w:p>
    <w:bookmarkEnd w:id="585"/>
    <w:bookmarkStart w:name="z600" w:id="586"/>
    <w:p>
      <w:pPr>
        <w:spacing w:after="0"/>
        <w:ind w:left="0"/>
        <w:jc w:val="both"/>
      </w:pPr>
      <w:r>
        <w:rPr>
          <w:rFonts w:ascii="Times New Roman"/>
          <w:b w:val="false"/>
          <w:i w:val="false"/>
          <w:color w:val="000000"/>
          <w:sz w:val="28"/>
        </w:rPr>
        <w:t>
      3. Департамент Пограничной службы Комитета национальной безопасности Республики Казахстан по Атырауской области.</w:t>
      </w:r>
    </w:p>
    <w:bookmarkEnd w:id="586"/>
    <w:bookmarkStart w:name="z601" w:id="587"/>
    <w:p>
      <w:pPr>
        <w:spacing w:after="0"/>
        <w:ind w:left="0"/>
        <w:jc w:val="both"/>
      </w:pPr>
      <w:r>
        <w:rPr>
          <w:rFonts w:ascii="Times New Roman"/>
          <w:b w:val="false"/>
          <w:i w:val="false"/>
          <w:color w:val="000000"/>
          <w:sz w:val="28"/>
        </w:rPr>
        <w:t>
      4. Департамент Пограничной службы Комитета национальной безопасности Республики Казахстан по Западно-Казахстанской области.</w:t>
      </w:r>
    </w:p>
    <w:bookmarkEnd w:id="587"/>
    <w:bookmarkStart w:name="z602" w:id="588"/>
    <w:p>
      <w:pPr>
        <w:spacing w:after="0"/>
        <w:ind w:left="0"/>
        <w:jc w:val="both"/>
      </w:pPr>
      <w:r>
        <w:rPr>
          <w:rFonts w:ascii="Times New Roman"/>
          <w:b w:val="false"/>
          <w:i w:val="false"/>
          <w:color w:val="000000"/>
          <w:sz w:val="28"/>
        </w:rPr>
        <w:t>
      5. Департамент Пограничной службы Комитета национальной безопасности Республики Казахстан по Жамбылской области.</w:t>
      </w:r>
    </w:p>
    <w:bookmarkEnd w:id="588"/>
    <w:bookmarkStart w:name="z603" w:id="589"/>
    <w:p>
      <w:pPr>
        <w:spacing w:after="0"/>
        <w:ind w:left="0"/>
        <w:jc w:val="both"/>
      </w:pPr>
      <w:r>
        <w:rPr>
          <w:rFonts w:ascii="Times New Roman"/>
          <w:b w:val="false"/>
          <w:i w:val="false"/>
          <w:color w:val="000000"/>
          <w:sz w:val="28"/>
        </w:rPr>
        <w:t>
      6. Департамент Пограничной службы Комитета национальной безопасности Республики Казахстан по Костанайской области.</w:t>
      </w:r>
    </w:p>
    <w:bookmarkEnd w:id="589"/>
    <w:bookmarkStart w:name="z604" w:id="590"/>
    <w:p>
      <w:pPr>
        <w:spacing w:after="0"/>
        <w:ind w:left="0"/>
        <w:jc w:val="both"/>
      </w:pPr>
      <w:r>
        <w:rPr>
          <w:rFonts w:ascii="Times New Roman"/>
          <w:b w:val="false"/>
          <w:i w:val="false"/>
          <w:color w:val="000000"/>
          <w:sz w:val="28"/>
        </w:rPr>
        <w:t>
      7. Департамент Пограничной службы Комитета национальной безопасности Республики Казахстан по Кызылординской области.</w:t>
      </w:r>
    </w:p>
    <w:bookmarkEnd w:id="590"/>
    <w:bookmarkStart w:name="z605" w:id="591"/>
    <w:p>
      <w:pPr>
        <w:spacing w:after="0"/>
        <w:ind w:left="0"/>
        <w:jc w:val="both"/>
      </w:pPr>
      <w:r>
        <w:rPr>
          <w:rFonts w:ascii="Times New Roman"/>
          <w:b w:val="false"/>
          <w:i w:val="false"/>
          <w:color w:val="000000"/>
          <w:sz w:val="28"/>
        </w:rPr>
        <w:t>
      8. Департамент Пограничной службы Комитета национальной безопасности Республики Казахстан по Мангистауской области.</w:t>
      </w:r>
    </w:p>
    <w:bookmarkEnd w:id="591"/>
    <w:bookmarkStart w:name="z606" w:id="592"/>
    <w:p>
      <w:pPr>
        <w:spacing w:after="0"/>
        <w:ind w:left="0"/>
        <w:jc w:val="both"/>
      </w:pPr>
      <w:r>
        <w:rPr>
          <w:rFonts w:ascii="Times New Roman"/>
          <w:b w:val="false"/>
          <w:i w:val="false"/>
          <w:color w:val="000000"/>
          <w:sz w:val="28"/>
        </w:rPr>
        <w:t>
      9. Департамент Пограничной службы Комитета национальной безопасности Республики Казахстан по Туркестанской области.</w:t>
      </w:r>
    </w:p>
    <w:bookmarkEnd w:id="592"/>
    <w:bookmarkStart w:name="z607" w:id="593"/>
    <w:p>
      <w:pPr>
        <w:spacing w:after="0"/>
        <w:ind w:left="0"/>
        <w:jc w:val="both"/>
      </w:pPr>
      <w:r>
        <w:rPr>
          <w:rFonts w:ascii="Times New Roman"/>
          <w:b w:val="false"/>
          <w:i w:val="false"/>
          <w:color w:val="000000"/>
          <w:sz w:val="28"/>
        </w:rPr>
        <w:t>
      10. Департамент Пограничной службы Комитета национальной безопасности Республики Казахстан по Павлодарской области.</w:t>
      </w:r>
    </w:p>
    <w:bookmarkEnd w:id="593"/>
    <w:bookmarkStart w:name="z608" w:id="594"/>
    <w:p>
      <w:pPr>
        <w:spacing w:after="0"/>
        <w:ind w:left="0"/>
        <w:jc w:val="both"/>
      </w:pPr>
      <w:r>
        <w:rPr>
          <w:rFonts w:ascii="Times New Roman"/>
          <w:b w:val="false"/>
          <w:i w:val="false"/>
          <w:color w:val="000000"/>
          <w:sz w:val="28"/>
        </w:rPr>
        <w:t>
      11. Департамент Пограничной службы Комитета национальной безопасности Республики Казахстан по Северо-Казахстанской области.</w:t>
      </w:r>
    </w:p>
    <w:bookmarkEnd w:id="594"/>
    <w:bookmarkStart w:name="z609" w:id="595"/>
    <w:p>
      <w:pPr>
        <w:spacing w:after="0"/>
        <w:ind w:left="0"/>
        <w:jc w:val="both"/>
      </w:pPr>
      <w:r>
        <w:rPr>
          <w:rFonts w:ascii="Times New Roman"/>
          <w:b w:val="false"/>
          <w:i w:val="false"/>
          <w:color w:val="000000"/>
          <w:sz w:val="28"/>
        </w:rPr>
        <w:t>
      12. Департамент Пограничной службы Комитета национальной безопасности Республики Казахстан по Восточно-Казахстанской области.</w:t>
      </w:r>
    </w:p>
    <w:bookmarkEnd w:id="595"/>
    <w:bookmarkStart w:name="z610" w:id="596"/>
    <w:p>
      <w:pPr>
        <w:spacing w:after="0"/>
        <w:ind w:left="0"/>
        <w:jc w:val="both"/>
      </w:pPr>
      <w:r>
        <w:rPr>
          <w:rFonts w:ascii="Times New Roman"/>
          <w:b w:val="false"/>
          <w:i w:val="false"/>
          <w:color w:val="000000"/>
          <w:sz w:val="28"/>
        </w:rPr>
        <w:t>
      13. Управление пограничного контроля "Нұр-Сұлтан" Пограничной службы Комитета национальной безопасности Республики Казахстан.</w:t>
      </w:r>
    </w:p>
    <w:bookmarkEnd w:id="596"/>
    <w:bookmarkStart w:name="z611" w:id="597"/>
    <w:p>
      <w:pPr>
        <w:spacing w:after="0"/>
        <w:ind w:left="0"/>
        <w:jc w:val="both"/>
      </w:pPr>
      <w:r>
        <w:rPr>
          <w:rFonts w:ascii="Times New Roman"/>
          <w:b w:val="false"/>
          <w:i w:val="false"/>
          <w:color w:val="000000"/>
          <w:sz w:val="28"/>
        </w:rPr>
        <w:t>
      14. Управление пограничного контроля "Алматы" Пограничной службы Комитета национальной безопасности Республики Казахстан.</w:t>
      </w:r>
    </w:p>
    <w:bookmarkEnd w:id="597"/>
    <w:bookmarkStart w:name="z612" w:id="598"/>
    <w:p>
      <w:pPr>
        <w:spacing w:after="0"/>
        <w:ind w:left="0"/>
        <w:jc w:val="left"/>
      </w:pPr>
      <w:r>
        <w:rPr>
          <w:rFonts w:ascii="Times New Roman"/>
          <w:b/>
          <w:i w:val="false"/>
          <w:color w:val="000000"/>
        </w:rPr>
        <w:t xml:space="preserve"> Перечень республиканских государственных учреждений, находящихся в ведении Комитета национальной безопасности и его ведомств</w:t>
      </w:r>
    </w:p>
    <w:bookmarkEnd w:id="598"/>
    <w:bookmarkStart w:name="z613" w:id="599"/>
    <w:p>
      <w:pPr>
        <w:spacing w:after="0"/>
        <w:ind w:left="0"/>
        <w:jc w:val="both"/>
      </w:pPr>
      <w:r>
        <w:rPr>
          <w:rFonts w:ascii="Times New Roman"/>
          <w:b w:val="false"/>
          <w:i w:val="false"/>
          <w:color w:val="000000"/>
          <w:sz w:val="28"/>
        </w:rPr>
        <w:t>
      Комитет национальной безопасности</w:t>
      </w:r>
    </w:p>
    <w:bookmarkEnd w:id="599"/>
    <w:bookmarkStart w:name="z614" w:id="600"/>
    <w:p>
      <w:pPr>
        <w:spacing w:after="0"/>
        <w:ind w:left="0"/>
        <w:jc w:val="both"/>
      </w:pPr>
      <w:r>
        <w:rPr>
          <w:rFonts w:ascii="Times New Roman"/>
          <w:b w:val="false"/>
          <w:i w:val="false"/>
          <w:color w:val="000000"/>
          <w:sz w:val="28"/>
        </w:rPr>
        <w:t>
      1. Академия Комитета национальной безопасности Республики Казахстан.</w:t>
      </w:r>
    </w:p>
    <w:bookmarkEnd w:id="600"/>
    <w:bookmarkStart w:name="z615" w:id="601"/>
    <w:p>
      <w:pPr>
        <w:spacing w:after="0"/>
        <w:ind w:left="0"/>
        <w:jc w:val="both"/>
      </w:pPr>
      <w:r>
        <w:rPr>
          <w:rFonts w:ascii="Times New Roman"/>
          <w:b w:val="false"/>
          <w:i w:val="false"/>
          <w:color w:val="000000"/>
          <w:sz w:val="28"/>
        </w:rPr>
        <w:t>
      2. Пограничная академия Комитета национальной безопасности Республики Казахстан.</w:t>
      </w:r>
    </w:p>
    <w:bookmarkEnd w:id="601"/>
    <w:bookmarkStart w:name="z616" w:id="602"/>
    <w:p>
      <w:pPr>
        <w:spacing w:after="0"/>
        <w:ind w:left="0"/>
        <w:jc w:val="both"/>
      </w:pPr>
      <w:r>
        <w:rPr>
          <w:rFonts w:ascii="Times New Roman"/>
          <w:b w:val="false"/>
          <w:i w:val="false"/>
          <w:color w:val="000000"/>
          <w:sz w:val="28"/>
        </w:rPr>
        <w:t>
      3. Центральный военный госпиталь с поликлиникой Комитета национальной безопасности Республики Казахстан в городе Нур-Султане.</w:t>
      </w:r>
    </w:p>
    <w:bookmarkEnd w:id="602"/>
    <w:bookmarkStart w:name="z617" w:id="603"/>
    <w:p>
      <w:pPr>
        <w:spacing w:after="0"/>
        <w:ind w:left="0"/>
        <w:jc w:val="both"/>
      </w:pPr>
      <w:r>
        <w:rPr>
          <w:rFonts w:ascii="Times New Roman"/>
          <w:b w:val="false"/>
          <w:i w:val="false"/>
          <w:color w:val="000000"/>
          <w:sz w:val="28"/>
        </w:rPr>
        <w:t>
      4. Региональный военный госпиталь с поликлиникой Комитета национальной безопасности Республики Казахстан в городе Актау.</w:t>
      </w:r>
    </w:p>
    <w:bookmarkEnd w:id="603"/>
    <w:bookmarkStart w:name="z618" w:id="604"/>
    <w:p>
      <w:pPr>
        <w:spacing w:after="0"/>
        <w:ind w:left="0"/>
        <w:jc w:val="both"/>
      </w:pPr>
      <w:r>
        <w:rPr>
          <w:rFonts w:ascii="Times New Roman"/>
          <w:b w:val="false"/>
          <w:i w:val="false"/>
          <w:color w:val="000000"/>
          <w:sz w:val="28"/>
        </w:rPr>
        <w:t>
      5. Региональный военный госпиталь с поликлиникой Комитета национальной безопасности Республики Казахстан в городе Алматы.</w:t>
      </w:r>
    </w:p>
    <w:bookmarkEnd w:id="604"/>
    <w:bookmarkStart w:name="z619" w:id="605"/>
    <w:p>
      <w:pPr>
        <w:spacing w:after="0"/>
        <w:ind w:left="0"/>
        <w:jc w:val="both"/>
      </w:pPr>
      <w:r>
        <w:rPr>
          <w:rFonts w:ascii="Times New Roman"/>
          <w:b w:val="false"/>
          <w:i w:val="false"/>
          <w:color w:val="000000"/>
          <w:sz w:val="28"/>
        </w:rPr>
        <w:t>
      6. Следственный изолятор Комитета национальной безопасности Республики Казахстан.</w:t>
      </w:r>
    </w:p>
    <w:bookmarkEnd w:id="605"/>
    <w:bookmarkStart w:name="z620" w:id="606"/>
    <w:p>
      <w:pPr>
        <w:spacing w:after="0"/>
        <w:ind w:left="0"/>
        <w:jc w:val="both"/>
      </w:pPr>
      <w:r>
        <w:rPr>
          <w:rFonts w:ascii="Times New Roman"/>
          <w:b w:val="false"/>
          <w:i w:val="false"/>
          <w:color w:val="000000"/>
          <w:sz w:val="28"/>
        </w:rPr>
        <w:t>
      7. Следственный изолятор Департамента Комитета национальной безопасности Республики Казахстан по городу Алматы.</w:t>
      </w:r>
    </w:p>
    <w:bookmarkEnd w:id="606"/>
    <w:bookmarkStart w:name="z621" w:id="607"/>
    <w:p>
      <w:pPr>
        <w:spacing w:after="0"/>
        <w:ind w:left="0"/>
        <w:jc w:val="both"/>
      </w:pPr>
      <w:r>
        <w:rPr>
          <w:rFonts w:ascii="Times New Roman"/>
          <w:b w:val="false"/>
          <w:i w:val="false"/>
          <w:color w:val="000000"/>
          <w:sz w:val="28"/>
        </w:rPr>
        <w:t>
      8. Следственный изолятор Департамента Комитета национальной безопасности Республики Казахстан по Карагандинской области.</w:t>
      </w:r>
    </w:p>
    <w:bookmarkEnd w:id="607"/>
    <w:bookmarkStart w:name="z622" w:id="608"/>
    <w:p>
      <w:pPr>
        <w:spacing w:after="0"/>
        <w:ind w:left="0"/>
        <w:jc w:val="both"/>
      </w:pPr>
      <w:r>
        <w:rPr>
          <w:rFonts w:ascii="Times New Roman"/>
          <w:b w:val="false"/>
          <w:i w:val="false"/>
          <w:color w:val="000000"/>
          <w:sz w:val="28"/>
        </w:rPr>
        <w:t>
      9. Следственный изолятор Департамента Комитета национальной безопасности Республики Казахстан по городу Шымкенту.</w:t>
      </w:r>
    </w:p>
    <w:bookmarkEnd w:id="608"/>
    <w:bookmarkStart w:name="z623" w:id="609"/>
    <w:p>
      <w:pPr>
        <w:spacing w:after="0"/>
        <w:ind w:left="0"/>
        <w:jc w:val="both"/>
      </w:pPr>
      <w:r>
        <w:rPr>
          <w:rFonts w:ascii="Times New Roman"/>
          <w:b w:val="false"/>
          <w:i w:val="false"/>
          <w:color w:val="000000"/>
          <w:sz w:val="28"/>
        </w:rPr>
        <w:t>
      10. Центр технической защиты информации и подготовки специалистов в области защиты государственных секретов Комитета национальной безопасности Республики Казахстан.</w:t>
      </w:r>
    </w:p>
    <w:bookmarkEnd w:id="609"/>
    <w:bookmarkStart w:name="z624" w:id="610"/>
    <w:p>
      <w:pPr>
        <w:spacing w:after="0"/>
        <w:ind w:left="0"/>
        <w:jc w:val="both"/>
      </w:pPr>
      <w:r>
        <w:rPr>
          <w:rFonts w:ascii="Times New Roman"/>
          <w:b w:val="false"/>
          <w:i w:val="false"/>
          <w:color w:val="000000"/>
          <w:sz w:val="28"/>
        </w:rPr>
        <w:t>
      Пограничная служба Комитета национальной безопасности</w:t>
      </w:r>
    </w:p>
    <w:bookmarkEnd w:id="610"/>
    <w:bookmarkStart w:name="z625" w:id="611"/>
    <w:p>
      <w:pPr>
        <w:spacing w:after="0"/>
        <w:ind w:left="0"/>
        <w:jc w:val="both"/>
      </w:pPr>
      <w:r>
        <w:rPr>
          <w:rFonts w:ascii="Times New Roman"/>
          <w:b w:val="false"/>
          <w:i w:val="false"/>
          <w:color w:val="000000"/>
          <w:sz w:val="28"/>
        </w:rPr>
        <w:t>
      1. Управление специального назначения Пограничной службы Комитета национальной безопасности Республики Казахстан.</w:t>
      </w:r>
    </w:p>
    <w:bookmarkEnd w:id="611"/>
    <w:bookmarkStart w:name="z626" w:id="612"/>
    <w:p>
      <w:pPr>
        <w:spacing w:after="0"/>
        <w:ind w:left="0"/>
        <w:jc w:val="both"/>
      </w:pPr>
      <w:r>
        <w:rPr>
          <w:rFonts w:ascii="Times New Roman"/>
          <w:b w:val="false"/>
          <w:i w:val="false"/>
          <w:color w:val="000000"/>
          <w:sz w:val="28"/>
        </w:rPr>
        <w:t>
      2. Управление служебной кинологии Пограничной службы Комитета национальной безопасности Республики Казахстан.</w:t>
      </w:r>
    </w:p>
    <w:bookmarkEnd w:id="612"/>
    <w:bookmarkStart w:name="z627" w:id="613"/>
    <w:p>
      <w:pPr>
        <w:spacing w:after="0"/>
        <w:ind w:left="0"/>
        <w:jc w:val="both"/>
      </w:pPr>
      <w:r>
        <w:rPr>
          <w:rFonts w:ascii="Times New Roman"/>
          <w:b w:val="false"/>
          <w:i w:val="false"/>
          <w:color w:val="000000"/>
          <w:sz w:val="28"/>
        </w:rPr>
        <w:t>
      3. Управление ремонта техники и вооружения Пограничной службы Комитета национальной безопасности Республики Казахстан.</w:t>
      </w:r>
    </w:p>
    <w:bookmarkEnd w:id="613"/>
    <w:bookmarkStart w:name="z628" w:id="614"/>
    <w:p>
      <w:pPr>
        <w:spacing w:after="0"/>
        <w:ind w:left="0"/>
        <w:jc w:val="both"/>
      </w:pPr>
      <w:r>
        <w:rPr>
          <w:rFonts w:ascii="Times New Roman"/>
          <w:b w:val="false"/>
          <w:i w:val="false"/>
          <w:color w:val="000000"/>
          <w:sz w:val="28"/>
        </w:rPr>
        <w:t>
      4. Управление снабжения "Ақтау" Пограничной службы Комитета национальной безопасности Республики Казахстан.</w:t>
      </w:r>
    </w:p>
    <w:bookmarkEnd w:id="614"/>
    <w:bookmarkStart w:name="z629" w:id="615"/>
    <w:p>
      <w:pPr>
        <w:spacing w:after="0"/>
        <w:ind w:left="0"/>
        <w:jc w:val="both"/>
      </w:pPr>
      <w:r>
        <w:rPr>
          <w:rFonts w:ascii="Times New Roman"/>
          <w:b w:val="false"/>
          <w:i w:val="false"/>
          <w:color w:val="000000"/>
          <w:sz w:val="28"/>
        </w:rPr>
        <w:t>
      5. Управление снабжения "Алматы" Пограничной службы Комитета национальной безопасности Республики Казахстан.</w:t>
      </w:r>
    </w:p>
    <w:bookmarkEnd w:id="615"/>
    <w:bookmarkStart w:name="z630" w:id="616"/>
    <w:p>
      <w:pPr>
        <w:spacing w:after="0"/>
        <w:ind w:left="0"/>
        <w:jc w:val="both"/>
      </w:pPr>
      <w:r>
        <w:rPr>
          <w:rFonts w:ascii="Times New Roman"/>
          <w:b w:val="false"/>
          <w:i w:val="false"/>
          <w:color w:val="000000"/>
          <w:sz w:val="28"/>
        </w:rPr>
        <w:t>
      6. Управление снабжения "Жаңғызтөбе" Пограничной службы Комитета национальной безопасности Республики Казахстан.</w:t>
      </w:r>
    </w:p>
    <w:bookmarkEnd w:id="6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изменениям и дополнениям,</w:t>
            </w:r>
            <w:r>
              <w:br/>
            </w:r>
            <w:r>
              <w:rPr>
                <w:rFonts w:ascii="Times New Roman"/>
                <w:b w:val="false"/>
                <w:i w:val="false"/>
                <w:color w:val="000000"/>
                <w:sz w:val="20"/>
              </w:rPr>
              <w:t xml:space="preserve">которые вносятся в некоторые </w:t>
            </w:r>
            <w:r>
              <w:br/>
            </w:r>
            <w:r>
              <w:rPr>
                <w:rFonts w:ascii="Times New Roman"/>
                <w:b w:val="false"/>
                <w:i w:val="false"/>
                <w:color w:val="000000"/>
                <w:sz w:val="20"/>
              </w:rPr>
              <w:t>указы</w:t>
            </w:r>
            <w:r>
              <w:br/>
            </w:r>
            <w:r>
              <w:rPr>
                <w:rFonts w:ascii="Times New Roman"/>
                <w:b w:val="false"/>
                <w:i w:val="false"/>
                <w:color w:val="000000"/>
                <w:sz w:val="20"/>
              </w:rPr>
              <w:t xml:space="preserve">Президента Республики </w:t>
            </w:r>
            <w:r>
              <w:br/>
            </w:r>
            <w:r>
              <w:rPr>
                <w:rFonts w:ascii="Times New Roman"/>
                <w:b w:val="false"/>
                <w:i w:val="false"/>
                <w:color w:val="000000"/>
                <w:sz w:val="20"/>
              </w:rPr>
              <w:t>Казахстан,</w:t>
            </w:r>
            <w:r>
              <w:br/>
            </w:r>
            <w:r>
              <w:rPr>
                <w:rFonts w:ascii="Times New Roman"/>
                <w:b w:val="false"/>
                <w:i w:val="false"/>
                <w:color w:val="000000"/>
                <w:sz w:val="20"/>
              </w:rPr>
              <w:t xml:space="preserve">утвержденным Указом </w:t>
            </w:r>
            <w:r>
              <w:br/>
            </w:r>
            <w:r>
              <w:rPr>
                <w:rFonts w:ascii="Times New Roman"/>
                <w:b w:val="false"/>
                <w:i w:val="false"/>
                <w:color w:val="000000"/>
                <w:sz w:val="20"/>
              </w:rPr>
              <w:t>Президента</w:t>
            </w:r>
            <w:r>
              <w:br/>
            </w:r>
            <w:r>
              <w:rPr>
                <w:rFonts w:ascii="Times New Roman"/>
                <w:b w:val="false"/>
                <w:i w:val="false"/>
                <w:color w:val="000000"/>
                <w:sz w:val="20"/>
              </w:rPr>
              <w:t>Республики Казахстан</w:t>
            </w:r>
            <w:r>
              <w:br/>
            </w:r>
            <w:r>
              <w:rPr>
                <w:rFonts w:ascii="Times New Roman"/>
                <w:b w:val="false"/>
                <w:i w:val="false"/>
                <w:color w:val="000000"/>
                <w:sz w:val="20"/>
              </w:rPr>
              <w:t>от 17 мая 2022 года</w:t>
            </w:r>
            <w:r>
              <w:br/>
            </w:r>
            <w:r>
              <w:rPr>
                <w:rFonts w:ascii="Times New Roman"/>
                <w:b w:val="false"/>
                <w:i w:val="false"/>
                <w:color w:val="000000"/>
                <w:sz w:val="20"/>
              </w:rPr>
              <w:t xml:space="preserve">№ 893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r>
              <w:br/>
            </w:r>
            <w:r>
              <w:rPr>
                <w:rFonts w:ascii="Times New Roman"/>
                <w:b w:val="false"/>
                <w:i w:val="false"/>
                <w:color w:val="000000"/>
                <w:sz w:val="20"/>
              </w:rPr>
              <w:t>Указом Президента</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10 декабря 1999 года </w:t>
            </w:r>
            <w:r>
              <w:br/>
            </w:r>
            <w:r>
              <w:rPr>
                <w:rFonts w:ascii="Times New Roman"/>
                <w:b w:val="false"/>
                <w:i w:val="false"/>
                <w:color w:val="000000"/>
                <w:sz w:val="20"/>
              </w:rPr>
              <w:t xml:space="preserve">№ 282  </w:t>
            </w:r>
          </w:p>
        </w:tc>
      </w:tr>
    </w:tbl>
    <w:bookmarkStart w:name="z633" w:id="617"/>
    <w:p>
      <w:pPr>
        <w:spacing w:after="0"/>
        <w:ind w:left="0"/>
        <w:jc w:val="left"/>
      </w:pPr>
      <w:r>
        <w:rPr>
          <w:rFonts w:ascii="Times New Roman"/>
          <w:b/>
          <w:i w:val="false"/>
          <w:color w:val="000000"/>
        </w:rPr>
        <w:t xml:space="preserve"> ПОЛОЖЕНИЕ </w:t>
      </w:r>
      <w:r>
        <w:br/>
      </w:r>
      <w:r>
        <w:rPr>
          <w:rFonts w:ascii="Times New Roman"/>
          <w:b/>
          <w:i w:val="false"/>
          <w:color w:val="000000"/>
        </w:rPr>
        <w:t>о Пограничной службе Комитета национальной безопасности Республики Казахстан</w:t>
      </w:r>
    </w:p>
    <w:bookmarkEnd w:id="617"/>
    <w:bookmarkStart w:name="z634" w:id="618"/>
    <w:p>
      <w:pPr>
        <w:spacing w:after="0"/>
        <w:ind w:left="0"/>
        <w:jc w:val="left"/>
      </w:pPr>
      <w:r>
        <w:rPr>
          <w:rFonts w:ascii="Times New Roman"/>
          <w:b/>
          <w:i w:val="false"/>
          <w:color w:val="000000"/>
        </w:rPr>
        <w:t xml:space="preserve"> Глава 1. Общие положения</w:t>
      </w:r>
    </w:p>
    <w:bookmarkEnd w:id="618"/>
    <w:bookmarkStart w:name="z635" w:id="619"/>
    <w:p>
      <w:pPr>
        <w:spacing w:after="0"/>
        <w:ind w:left="0"/>
        <w:jc w:val="both"/>
      </w:pPr>
      <w:r>
        <w:rPr>
          <w:rFonts w:ascii="Times New Roman"/>
          <w:b w:val="false"/>
          <w:i w:val="false"/>
          <w:color w:val="000000"/>
          <w:sz w:val="28"/>
        </w:rPr>
        <w:t>
      1. Пограничная служба Комитета национальной безопасности Республики Казахстан (далее – Пограничная служба) является ведомством Комитета национальной безопасности Республики Казахстан (далее – КНБ), осуществляющим защиту и охрану Государственной границы Республики Казахстан (далее – Государственная граница) на суше, в территориальных водах (море) и внутренних водах (в том числе в подводной среде) в целях обеспечения целостности и неприкосновенности Государственной границы, поддержания законности и установленного порядка в пограничном пространстве.</w:t>
      </w:r>
    </w:p>
    <w:bookmarkEnd w:id="619"/>
    <w:bookmarkStart w:name="z636" w:id="620"/>
    <w:p>
      <w:pPr>
        <w:spacing w:after="0"/>
        <w:ind w:left="0"/>
        <w:jc w:val="both"/>
      </w:pPr>
      <w:r>
        <w:rPr>
          <w:rFonts w:ascii="Times New Roman"/>
          <w:b w:val="false"/>
          <w:i w:val="false"/>
          <w:color w:val="000000"/>
          <w:sz w:val="28"/>
        </w:rPr>
        <w:t xml:space="preserve">
      2. Пограничная служба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Республики Казахстан, иными нормативными правовыми актами и международными договорами Республики Казахстан, а также настоящим Положением.</w:t>
      </w:r>
    </w:p>
    <w:bookmarkEnd w:id="620"/>
    <w:bookmarkStart w:name="z637" w:id="621"/>
    <w:p>
      <w:pPr>
        <w:spacing w:after="0"/>
        <w:ind w:left="0"/>
        <w:jc w:val="both"/>
      </w:pPr>
      <w:r>
        <w:rPr>
          <w:rFonts w:ascii="Times New Roman"/>
          <w:b w:val="false"/>
          <w:i w:val="false"/>
          <w:color w:val="000000"/>
          <w:sz w:val="28"/>
        </w:rPr>
        <w:t>
      3. Пограничная служба является юридическим лицом в организационно-правовой форме республиканского государственного учреждения, имеет печати и штампы со своим наименованием на казахском языке, бланки установленного образца, в соответствии с законодательством Республики Казахстан счета в органах казначейства.</w:t>
      </w:r>
    </w:p>
    <w:bookmarkEnd w:id="621"/>
    <w:bookmarkStart w:name="z638" w:id="622"/>
    <w:p>
      <w:pPr>
        <w:spacing w:after="0"/>
        <w:ind w:left="0"/>
        <w:jc w:val="both"/>
      </w:pPr>
      <w:r>
        <w:rPr>
          <w:rFonts w:ascii="Times New Roman"/>
          <w:b w:val="false"/>
          <w:i w:val="false"/>
          <w:color w:val="000000"/>
          <w:sz w:val="28"/>
        </w:rPr>
        <w:t>
      4. Пограничная служба вступает в гражданско-правовые отношения от собственного имени.</w:t>
      </w:r>
    </w:p>
    <w:bookmarkEnd w:id="622"/>
    <w:bookmarkStart w:name="z639" w:id="623"/>
    <w:p>
      <w:pPr>
        <w:spacing w:after="0"/>
        <w:ind w:left="0"/>
        <w:jc w:val="both"/>
      </w:pPr>
      <w:r>
        <w:rPr>
          <w:rFonts w:ascii="Times New Roman"/>
          <w:b w:val="false"/>
          <w:i w:val="false"/>
          <w:color w:val="000000"/>
          <w:sz w:val="28"/>
        </w:rPr>
        <w:t>
      5. Пограничная служба имеет право выступать стороной гражданско-правовых отношений от имени государства, если она уполномочена на это в соответствии с законодательством Республики Казахстан.</w:t>
      </w:r>
    </w:p>
    <w:bookmarkEnd w:id="623"/>
    <w:bookmarkStart w:name="z640" w:id="624"/>
    <w:p>
      <w:pPr>
        <w:spacing w:after="0"/>
        <w:ind w:left="0"/>
        <w:jc w:val="both"/>
      </w:pPr>
      <w:r>
        <w:rPr>
          <w:rFonts w:ascii="Times New Roman"/>
          <w:b w:val="false"/>
          <w:i w:val="false"/>
          <w:color w:val="000000"/>
          <w:sz w:val="28"/>
        </w:rPr>
        <w:t>
      6. Пограничная служба по вопросам своей компетенции в установленном законодательством Республики Казахстан порядке принимает решения, оформляемые приказами руководителя Пограничной службы и другими актами, предусмотренными законодательством Республики Казахстан.</w:t>
      </w:r>
    </w:p>
    <w:bookmarkEnd w:id="624"/>
    <w:bookmarkStart w:name="z641" w:id="625"/>
    <w:p>
      <w:pPr>
        <w:spacing w:after="0"/>
        <w:ind w:left="0"/>
        <w:jc w:val="both"/>
      </w:pPr>
      <w:r>
        <w:rPr>
          <w:rFonts w:ascii="Times New Roman"/>
          <w:b w:val="false"/>
          <w:i w:val="false"/>
          <w:color w:val="000000"/>
          <w:sz w:val="28"/>
        </w:rPr>
        <w:t>
      7. Структура и лимит штатной численности Пограничной службы утверждаются в соответствии с законодательством Республики Казахстан.</w:t>
      </w:r>
    </w:p>
    <w:bookmarkEnd w:id="625"/>
    <w:bookmarkStart w:name="z642" w:id="626"/>
    <w:p>
      <w:pPr>
        <w:spacing w:after="0"/>
        <w:ind w:left="0"/>
        <w:jc w:val="both"/>
      </w:pPr>
      <w:r>
        <w:rPr>
          <w:rFonts w:ascii="Times New Roman"/>
          <w:b w:val="false"/>
          <w:i w:val="false"/>
          <w:color w:val="000000"/>
          <w:sz w:val="28"/>
        </w:rPr>
        <w:t>
      Единую систему Пограничной службы составляют:</w:t>
      </w:r>
    </w:p>
    <w:bookmarkEnd w:id="626"/>
    <w:bookmarkStart w:name="z643" w:id="627"/>
    <w:p>
      <w:pPr>
        <w:spacing w:after="0"/>
        <w:ind w:left="0"/>
        <w:jc w:val="both"/>
      </w:pPr>
      <w:r>
        <w:rPr>
          <w:rFonts w:ascii="Times New Roman"/>
          <w:b w:val="false"/>
          <w:i w:val="false"/>
          <w:color w:val="000000"/>
          <w:sz w:val="28"/>
        </w:rPr>
        <w:t>
      1) республиканское государственное учреждение "Пограничная служба Комитета национальной безопасности Республики Казахстан", являющееся оперативно-стратегическим органом военного управления;</w:t>
      </w:r>
    </w:p>
    <w:bookmarkEnd w:id="627"/>
    <w:bookmarkStart w:name="z644" w:id="628"/>
    <w:p>
      <w:pPr>
        <w:spacing w:after="0"/>
        <w:ind w:left="0"/>
        <w:jc w:val="both"/>
      </w:pPr>
      <w:r>
        <w:rPr>
          <w:rFonts w:ascii="Times New Roman"/>
          <w:b w:val="false"/>
          <w:i w:val="false"/>
          <w:color w:val="000000"/>
          <w:sz w:val="28"/>
        </w:rPr>
        <w:t>
      2) территориальные подразделения:</w:t>
      </w:r>
    </w:p>
    <w:bookmarkEnd w:id="628"/>
    <w:bookmarkStart w:name="z645" w:id="629"/>
    <w:p>
      <w:pPr>
        <w:spacing w:after="0"/>
        <w:ind w:left="0"/>
        <w:jc w:val="both"/>
      </w:pPr>
      <w:r>
        <w:rPr>
          <w:rFonts w:ascii="Times New Roman"/>
          <w:b w:val="false"/>
          <w:i w:val="false"/>
          <w:color w:val="000000"/>
          <w:sz w:val="28"/>
        </w:rPr>
        <w:t>
      департаменты, являющиеся оперативно-территориальными органами военного управления;</w:t>
      </w:r>
    </w:p>
    <w:bookmarkEnd w:id="629"/>
    <w:bookmarkStart w:name="z646" w:id="630"/>
    <w:p>
      <w:pPr>
        <w:spacing w:after="0"/>
        <w:ind w:left="0"/>
        <w:jc w:val="both"/>
      </w:pPr>
      <w:r>
        <w:rPr>
          <w:rFonts w:ascii="Times New Roman"/>
          <w:b w:val="false"/>
          <w:i w:val="false"/>
          <w:color w:val="000000"/>
          <w:sz w:val="28"/>
        </w:rPr>
        <w:t>
      самостоятельные управления, являющиеся оперативно-тактическими органами военного управления;</w:t>
      </w:r>
    </w:p>
    <w:bookmarkEnd w:id="630"/>
    <w:bookmarkStart w:name="z647" w:id="631"/>
    <w:p>
      <w:pPr>
        <w:spacing w:after="0"/>
        <w:ind w:left="0"/>
        <w:jc w:val="both"/>
      </w:pPr>
      <w:r>
        <w:rPr>
          <w:rFonts w:ascii="Times New Roman"/>
          <w:b w:val="false"/>
          <w:i w:val="false"/>
          <w:color w:val="000000"/>
          <w:sz w:val="28"/>
        </w:rPr>
        <w:t>
      3) подведомственные организации – управления прямого подчинения Пограничной службе, являющиеся тактическими органами военного управления;</w:t>
      </w:r>
    </w:p>
    <w:bookmarkEnd w:id="631"/>
    <w:bookmarkStart w:name="z648" w:id="632"/>
    <w:p>
      <w:pPr>
        <w:spacing w:after="0"/>
        <w:ind w:left="0"/>
        <w:jc w:val="both"/>
      </w:pPr>
      <w:r>
        <w:rPr>
          <w:rFonts w:ascii="Times New Roman"/>
          <w:b w:val="false"/>
          <w:i w:val="false"/>
          <w:color w:val="000000"/>
          <w:sz w:val="28"/>
        </w:rPr>
        <w:t>
      4) структурные подразделения: управление, дивизион, пограничное управление, пограничный отдел, пограничное отделение (пограничная застава), в том числе морское, отдел (отделение) пограничного контроля, группа, корабль, катер, отдел (отделение) мобильных действий специального назначения, отдел (отделение) профессиональной подготовки и иные подразделения, являющиеся тактическими органами военного управления.</w:t>
      </w:r>
    </w:p>
    <w:bookmarkEnd w:id="632"/>
    <w:bookmarkStart w:name="z649" w:id="633"/>
    <w:p>
      <w:pPr>
        <w:spacing w:after="0"/>
        <w:ind w:left="0"/>
        <w:jc w:val="both"/>
      </w:pPr>
      <w:r>
        <w:rPr>
          <w:rFonts w:ascii="Times New Roman"/>
          <w:b w:val="false"/>
          <w:i w:val="false"/>
          <w:color w:val="000000"/>
          <w:sz w:val="28"/>
        </w:rPr>
        <w:t>
      8. Местонахождение юридического лица: Республика Казахстан, 010000, город Нур-Султан, район "Сарыарка", улица Желтоксан, 48.</w:t>
      </w:r>
    </w:p>
    <w:bookmarkEnd w:id="633"/>
    <w:bookmarkStart w:name="z650" w:id="634"/>
    <w:p>
      <w:pPr>
        <w:spacing w:after="0"/>
        <w:ind w:left="0"/>
        <w:jc w:val="both"/>
      </w:pPr>
      <w:r>
        <w:rPr>
          <w:rFonts w:ascii="Times New Roman"/>
          <w:b w:val="false"/>
          <w:i w:val="false"/>
          <w:color w:val="000000"/>
          <w:sz w:val="28"/>
        </w:rPr>
        <w:t>
      9. Полное наименование Пограничной службы – республиканское государственное учреждение "Пограничная служба Комитета национальной безопасности Республики Казахстан".</w:t>
      </w:r>
    </w:p>
    <w:bookmarkEnd w:id="634"/>
    <w:bookmarkStart w:name="z651" w:id="635"/>
    <w:p>
      <w:pPr>
        <w:spacing w:after="0"/>
        <w:ind w:left="0"/>
        <w:jc w:val="both"/>
      </w:pPr>
      <w:r>
        <w:rPr>
          <w:rFonts w:ascii="Times New Roman"/>
          <w:b w:val="false"/>
          <w:i w:val="false"/>
          <w:color w:val="000000"/>
          <w:sz w:val="28"/>
        </w:rPr>
        <w:t>
      10. Настоящее Положение является учредительным документом Пограничной службы.</w:t>
      </w:r>
    </w:p>
    <w:bookmarkEnd w:id="635"/>
    <w:bookmarkStart w:name="z652" w:id="636"/>
    <w:p>
      <w:pPr>
        <w:spacing w:after="0"/>
        <w:ind w:left="0"/>
        <w:jc w:val="both"/>
      </w:pPr>
      <w:r>
        <w:rPr>
          <w:rFonts w:ascii="Times New Roman"/>
          <w:b w:val="false"/>
          <w:i w:val="false"/>
          <w:color w:val="000000"/>
          <w:sz w:val="28"/>
        </w:rPr>
        <w:t>
      11. Финансирование деятельности Пограничной службы осуществляется из республиканского бюджета.</w:t>
      </w:r>
    </w:p>
    <w:bookmarkEnd w:id="636"/>
    <w:bookmarkStart w:name="z653" w:id="637"/>
    <w:p>
      <w:pPr>
        <w:spacing w:after="0"/>
        <w:ind w:left="0"/>
        <w:jc w:val="both"/>
      </w:pPr>
      <w:r>
        <w:rPr>
          <w:rFonts w:ascii="Times New Roman"/>
          <w:b w:val="false"/>
          <w:i w:val="false"/>
          <w:color w:val="000000"/>
          <w:sz w:val="28"/>
        </w:rPr>
        <w:t>
      12. Пограничной службе запрещается вступать в договорные отношения с субъектами предпринимательства на предмет выполнения обязанностей, являющихся полномочиями Пограничной службы.</w:t>
      </w:r>
    </w:p>
    <w:bookmarkEnd w:id="637"/>
    <w:bookmarkStart w:name="z654" w:id="638"/>
    <w:p>
      <w:pPr>
        <w:spacing w:after="0"/>
        <w:ind w:left="0"/>
        <w:jc w:val="both"/>
      </w:pPr>
      <w:r>
        <w:rPr>
          <w:rFonts w:ascii="Times New Roman"/>
          <w:b w:val="false"/>
          <w:i w:val="false"/>
          <w:color w:val="000000"/>
          <w:sz w:val="28"/>
        </w:rPr>
        <w:t>
      Если Пограничной службе законодательными актами Республики Казахстан предоставлено право осуществлять приносящую доходы деятельность, то доходы, полученные от такой деятельности, направляются в государственный бюджет.</w:t>
      </w:r>
    </w:p>
    <w:bookmarkEnd w:id="638"/>
    <w:bookmarkStart w:name="z655" w:id="639"/>
    <w:p>
      <w:pPr>
        <w:spacing w:after="0"/>
        <w:ind w:left="0"/>
        <w:jc w:val="left"/>
      </w:pPr>
      <w:r>
        <w:rPr>
          <w:rFonts w:ascii="Times New Roman"/>
          <w:b/>
          <w:i w:val="false"/>
          <w:color w:val="000000"/>
        </w:rPr>
        <w:t xml:space="preserve"> Глава 2. Задачи, права и обязанности Пограничной службы</w:t>
      </w:r>
    </w:p>
    <w:bookmarkEnd w:id="639"/>
    <w:bookmarkStart w:name="z656" w:id="640"/>
    <w:p>
      <w:pPr>
        <w:spacing w:after="0"/>
        <w:ind w:left="0"/>
        <w:jc w:val="both"/>
      </w:pPr>
      <w:r>
        <w:rPr>
          <w:rFonts w:ascii="Times New Roman"/>
          <w:b w:val="false"/>
          <w:i w:val="false"/>
          <w:color w:val="000000"/>
          <w:sz w:val="28"/>
        </w:rPr>
        <w:t>
      13. Задачи:</w:t>
      </w:r>
    </w:p>
    <w:bookmarkEnd w:id="640"/>
    <w:bookmarkStart w:name="z657" w:id="641"/>
    <w:p>
      <w:pPr>
        <w:spacing w:after="0"/>
        <w:ind w:left="0"/>
        <w:jc w:val="both"/>
      </w:pPr>
      <w:r>
        <w:rPr>
          <w:rFonts w:ascii="Times New Roman"/>
          <w:b w:val="false"/>
          <w:i w:val="false"/>
          <w:color w:val="000000"/>
          <w:sz w:val="28"/>
        </w:rPr>
        <w:t>
      1) обеспечение режима Государственной границы и режима в пунктах пропуска;</w:t>
      </w:r>
    </w:p>
    <w:bookmarkEnd w:id="641"/>
    <w:bookmarkStart w:name="z658" w:id="642"/>
    <w:p>
      <w:pPr>
        <w:spacing w:after="0"/>
        <w:ind w:left="0"/>
        <w:jc w:val="both"/>
      </w:pPr>
      <w:r>
        <w:rPr>
          <w:rFonts w:ascii="Times New Roman"/>
          <w:b w:val="false"/>
          <w:i w:val="false"/>
          <w:color w:val="000000"/>
          <w:sz w:val="28"/>
        </w:rPr>
        <w:t>
      2) выполнение обязательств, вытекающих из международных договоров Республики Казахстан о Государственной границе, участие в ее делимитации, демаркации и редемаркации;</w:t>
      </w:r>
    </w:p>
    <w:bookmarkEnd w:id="642"/>
    <w:bookmarkStart w:name="z659" w:id="643"/>
    <w:p>
      <w:pPr>
        <w:spacing w:after="0"/>
        <w:ind w:left="0"/>
        <w:jc w:val="both"/>
      </w:pPr>
      <w:r>
        <w:rPr>
          <w:rFonts w:ascii="Times New Roman"/>
          <w:b w:val="false"/>
          <w:i w:val="false"/>
          <w:color w:val="000000"/>
          <w:sz w:val="28"/>
        </w:rPr>
        <w:t>
      3) участие в решении задач обороны и национальной безопасности Республики Казахстан;</w:t>
      </w:r>
    </w:p>
    <w:bookmarkEnd w:id="643"/>
    <w:bookmarkStart w:name="z660" w:id="644"/>
    <w:p>
      <w:pPr>
        <w:spacing w:after="0"/>
        <w:ind w:left="0"/>
        <w:jc w:val="both"/>
      </w:pPr>
      <w:r>
        <w:rPr>
          <w:rFonts w:ascii="Times New Roman"/>
          <w:b w:val="false"/>
          <w:i w:val="false"/>
          <w:color w:val="000000"/>
          <w:sz w:val="28"/>
        </w:rPr>
        <w:t>
      4) участие в защите экономических интересов Республики Казахстан на Государственной границе, в рыболовной зоне и на континентальном шельфе;</w:t>
      </w:r>
    </w:p>
    <w:bookmarkEnd w:id="644"/>
    <w:bookmarkStart w:name="z661" w:id="645"/>
    <w:p>
      <w:pPr>
        <w:spacing w:after="0"/>
        <w:ind w:left="0"/>
        <w:jc w:val="both"/>
      </w:pPr>
      <w:r>
        <w:rPr>
          <w:rFonts w:ascii="Times New Roman"/>
          <w:b w:val="false"/>
          <w:i w:val="false"/>
          <w:color w:val="000000"/>
          <w:sz w:val="28"/>
        </w:rPr>
        <w:t>
      5) осуществление самостоятельно или совместно с уполномоченными органами контроля за соблюдением установленных режимов в пограничной зоне, во внутренних и территориальных водах, в рыболовной зоне и на континентальном шельфе;</w:t>
      </w:r>
    </w:p>
    <w:bookmarkEnd w:id="645"/>
    <w:bookmarkStart w:name="z662" w:id="646"/>
    <w:p>
      <w:pPr>
        <w:spacing w:after="0"/>
        <w:ind w:left="0"/>
        <w:jc w:val="both"/>
      </w:pPr>
      <w:r>
        <w:rPr>
          <w:rFonts w:ascii="Times New Roman"/>
          <w:b w:val="false"/>
          <w:i w:val="false"/>
          <w:color w:val="000000"/>
          <w:sz w:val="28"/>
        </w:rPr>
        <w:t>
      6) содействие правоохранительным, природоохранным органам Республики Казахстан в защите граждан, природных ресурсов и окружающей среды, соблюдении миграционного законодательства Республики Казахстан в пограничном пространстве;</w:t>
      </w:r>
    </w:p>
    <w:bookmarkEnd w:id="646"/>
    <w:bookmarkStart w:name="z663" w:id="647"/>
    <w:p>
      <w:pPr>
        <w:spacing w:after="0"/>
        <w:ind w:left="0"/>
        <w:jc w:val="both"/>
      </w:pPr>
      <w:r>
        <w:rPr>
          <w:rFonts w:ascii="Times New Roman"/>
          <w:b w:val="false"/>
          <w:i w:val="false"/>
          <w:color w:val="000000"/>
          <w:sz w:val="28"/>
        </w:rPr>
        <w:t>
      7) иные задачи, предусмотренные законами Республики Казахстан и актами Президента Республики Казахстан.</w:t>
      </w:r>
    </w:p>
    <w:bookmarkEnd w:id="647"/>
    <w:bookmarkStart w:name="z664" w:id="648"/>
    <w:p>
      <w:pPr>
        <w:spacing w:after="0"/>
        <w:ind w:left="0"/>
        <w:jc w:val="both"/>
      </w:pPr>
      <w:r>
        <w:rPr>
          <w:rFonts w:ascii="Times New Roman"/>
          <w:b w:val="false"/>
          <w:i w:val="false"/>
          <w:color w:val="000000"/>
          <w:sz w:val="28"/>
        </w:rPr>
        <w:t>
      14. Права и обязанности:</w:t>
      </w:r>
    </w:p>
    <w:bookmarkEnd w:id="648"/>
    <w:bookmarkStart w:name="z665" w:id="649"/>
    <w:p>
      <w:pPr>
        <w:spacing w:after="0"/>
        <w:ind w:left="0"/>
        <w:jc w:val="both"/>
      </w:pPr>
      <w:r>
        <w:rPr>
          <w:rFonts w:ascii="Times New Roman"/>
          <w:b w:val="false"/>
          <w:i w:val="false"/>
          <w:color w:val="000000"/>
          <w:sz w:val="28"/>
        </w:rPr>
        <w:t>
      1) осуществлять монтаж, возводить и устанавливать необходимые инженерно-технические средства, сооружения и заграждения;</w:t>
      </w:r>
    </w:p>
    <w:bookmarkEnd w:id="649"/>
    <w:bookmarkStart w:name="z666" w:id="650"/>
    <w:p>
      <w:pPr>
        <w:spacing w:after="0"/>
        <w:ind w:left="0"/>
        <w:jc w:val="both"/>
      </w:pPr>
      <w:r>
        <w:rPr>
          <w:rFonts w:ascii="Times New Roman"/>
          <w:b w:val="false"/>
          <w:i w:val="false"/>
          <w:color w:val="000000"/>
          <w:sz w:val="28"/>
        </w:rPr>
        <w:t>
      2) осуществлять строительство линий связи и коммуникаций, деятельность по техническому обслуживанию, ремонту, реконструкции вооружения и военной техники, размещать и использовать технику и вооружение;</w:t>
      </w:r>
    </w:p>
    <w:bookmarkEnd w:id="650"/>
    <w:bookmarkStart w:name="z667" w:id="651"/>
    <w:p>
      <w:pPr>
        <w:spacing w:after="0"/>
        <w:ind w:left="0"/>
        <w:jc w:val="both"/>
      </w:pPr>
      <w:r>
        <w:rPr>
          <w:rFonts w:ascii="Times New Roman"/>
          <w:b w:val="false"/>
          <w:i w:val="false"/>
          <w:color w:val="000000"/>
          <w:sz w:val="28"/>
        </w:rPr>
        <w:t>
      3) участвовать в делимитации, демаркации и редемаркации Государственной границы, разработке необходимых документов и материалов с целью установления режима Государственной границы с сопредельными государствами;</w:t>
      </w:r>
    </w:p>
    <w:bookmarkEnd w:id="651"/>
    <w:bookmarkStart w:name="z668" w:id="652"/>
    <w:p>
      <w:pPr>
        <w:spacing w:after="0"/>
        <w:ind w:left="0"/>
        <w:jc w:val="both"/>
      </w:pPr>
      <w:r>
        <w:rPr>
          <w:rFonts w:ascii="Times New Roman"/>
          <w:b w:val="false"/>
          <w:i w:val="false"/>
          <w:color w:val="000000"/>
          <w:sz w:val="28"/>
        </w:rPr>
        <w:t>
      4) находиться на любых участках местности (располагать пограничные наряды), в том числе на территориях особо охраняемых и природоохранных зон, а также передвигаться по ним при исполнении должностных обязанностей, требовать от собственников (арендаторов) земельных участков выделения мест для передвижения пограничных нарядов, оборудования и содержания в надлежащем состоянии проходов через ограждения или переходов через другие препятствия;</w:t>
      </w:r>
    </w:p>
    <w:bookmarkEnd w:id="652"/>
    <w:bookmarkStart w:name="z669" w:id="653"/>
    <w:p>
      <w:pPr>
        <w:spacing w:after="0"/>
        <w:ind w:left="0"/>
        <w:jc w:val="both"/>
      </w:pPr>
      <w:r>
        <w:rPr>
          <w:rFonts w:ascii="Times New Roman"/>
          <w:b w:val="false"/>
          <w:i w:val="false"/>
          <w:color w:val="000000"/>
          <w:sz w:val="28"/>
        </w:rPr>
        <w:t>
      5) проводить контрразведывательную и оперативно-розыскную деятельность, а также разведывательную деятельность в области пограничной политики и оперативного обеспечения охраны Государственной границы, территориальных вод, рыболовной зоны и континентального шельфа и принимать меры по обеспечению собственной безопасности в соответствии с законодательством Республики Казахстан;</w:t>
      </w:r>
    </w:p>
    <w:bookmarkEnd w:id="653"/>
    <w:bookmarkStart w:name="z670" w:id="654"/>
    <w:p>
      <w:pPr>
        <w:spacing w:after="0"/>
        <w:ind w:left="0"/>
        <w:jc w:val="both"/>
      </w:pPr>
      <w:r>
        <w:rPr>
          <w:rFonts w:ascii="Times New Roman"/>
          <w:b w:val="false"/>
          <w:i w:val="false"/>
          <w:color w:val="000000"/>
          <w:sz w:val="28"/>
        </w:rPr>
        <w:t>
      6) координировать в пределах своих полномочий деятельность уполномоченных органов и организаций в области реализации пограничной политики и обеспечения пограничной безопасности Республики Казахстан, организовывать взаимодействие своих сил и уполномоченных органов, участвующих в защите Государственной границы или осуществляющих деятельность, затрагивающую интересы защиты Государственной границы;</w:t>
      </w:r>
    </w:p>
    <w:bookmarkEnd w:id="654"/>
    <w:bookmarkStart w:name="z671" w:id="655"/>
    <w:p>
      <w:pPr>
        <w:spacing w:after="0"/>
        <w:ind w:left="0"/>
        <w:jc w:val="both"/>
      </w:pPr>
      <w:r>
        <w:rPr>
          <w:rFonts w:ascii="Times New Roman"/>
          <w:b w:val="false"/>
          <w:i w:val="false"/>
          <w:color w:val="000000"/>
          <w:sz w:val="28"/>
        </w:rPr>
        <w:t>
      7) вносить в государственные органы, общественные объединения, организации обязательные к исполнению представления об устранении причин и условий, способствующих совершению правонарушений в пограничном пространстве или препятствующих деятельности Пограничной службы;</w:t>
      </w:r>
    </w:p>
    <w:bookmarkEnd w:id="655"/>
    <w:bookmarkStart w:name="z672" w:id="656"/>
    <w:p>
      <w:pPr>
        <w:spacing w:after="0"/>
        <w:ind w:left="0"/>
        <w:jc w:val="both"/>
      </w:pPr>
      <w:r>
        <w:rPr>
          <w:rFonts w:ascii="Times New Roman"/>
          <w:b w:val="false"/>
          <w:i w:val="false"/>
          <w:color w:val="000000"/>
          <w:sz w:val="28"/>
        </w:rPr>
        <w:t>
      8) на основе общепризнанных принципов и норм международного права, а также международных договоров Республики Казахстан организовывать и осуществлять взаимодействие в защите Государственной границы с пограничными органами иностранных государств;</w:t>
      </w:r>
    </w:p>
    <w:bookmarkEnd w:id="656"/>
    <w:bookmarkStart w:name="z673" w:id="657"/>
    <w:p>
      <w:pPr>
        <w:spacing w:after="0"/>
        <w:ind w:left="0"/>
        <w:jc w:val="both"/>
      </w:pPr>
      <w:r>
        <w:rPr>
          <w:rFonts w:ascii="Times New Roman"/>
          <w:b w:val="false"/>
          <w:i w:val="false"/>
          <w:color w:val="000000"/>
          <w:sz w:val="28"/>
        </w:rPr>
        <w:t>
      9) осуществлять непосредственное руководство деятельностью пограничных представителей Республики Казахстан;</w:t>
      </w:r>
    </w:p>
    <w:bookmarkEnd w:id="657"/>
    <w:bookmarkStart w:name="z674" w:id="658"/>
    <w:p>
      <w:pPr>
        <w:spacing w:after="0"/>
        <w:ind w:left="0"/>
        <w:jc w:val="both"/>
      </w:pPr>
      <w:r>
        <w:rPr>
          <w:rFonts w:ascii="Times New Roman"/>
          <w:b w:val="false"/>
          <w:i w:val="false"/>
          <w:color w:val="000000"/>
          <w:sz w:val="28"/>
        </w:rPr>
        <w:t>
      10) вести переписку с пограничными представителями сопредельных государств по вопросам поддержания режима Государственной границы, урегулирования пограничных инцидентов, обмена информацией, по взаимной договоренности приглашать представителей сопредельных государств на территорию Республики Казахстан и переходить на территорию сопредельных государств для ведения переговоров по пограничным вопросам в порядке, предусмотренном Законом Республики Казахстан "О Государственной границе Республики Казахстан";</w:t>
      </w:r>
    </w:p>
    <w:bookmarkEnd w:id="658"/>
    <w:bookmarkStart w:name="z675" w:id="659"/>
    <w:p>
      <w:pPr>
        <w:spacing w:after="0"/>
        <w:ind w:left="0"/>
        <w:jc w:val="both"/>
      </w:pPr>
      <w:r>
        <w:rPr>
          <w:rFonts w:ascii="Times New Roman"/>
          <w:b w:val="false"/>
          <w:i w:val="false"/>
          <w:color w:val="000000"/>
          <w:sz w:val="28"/>
        </w:rPr>
        <w:t>
      11) запрашивать и получать безвозмездно от уполномоченных органов, организаций и общественных объединений информацию, необходимую для исполнения обязанностей;</w:t>
      </w:r>
    </w:p>
    <w:bookmarkEnd w:id="659"/>
    <w:bookmarkStart w:name="z676" w:id="660"/>
    <w:p>
      <w:pPr>
        <w:spacing w:after="0"/>
        <w:ind w:left="0"/>
        <w:jc w:val="both"/>
      </w:pPr>
      <w:r>
        <w:rPr>
          <w:rFonts w:ascii="Times New Roman"/>
          <w:b w:val="false"/>
          <w:i w:val="false"/>
          <w:color w:val="000000"/>
          <w:sz w:val="28"/>
        </w:rPr>
        <w:t>
      12) получать и использовать дактилоскопическую информацию, содержащуюся в базе данных дактилоскопической информации органов внутренних дел Республики Казахстан, в соответствии с законодательством Республики Казахстан;</w:t>
      </w:r>
    </w:p>
    <w:bookmarkEnd w:id="660"/>
    <w:bookmarkStart w:name="z677" w:id="661"/>
    <w:p>
      <w:pPr>
        <w:spacing w:after="0"/>
        <w:ind w:left="0"/>
        <w:jc w:val="both"/>
      </w:pPr>
      <w:r>
        <w:rPr>
          <w:rFonts w:ascii="Times New Roman"/>
          <w:b w:val="false"/>
          <w:i w:val="false"/>
          <w:color w:val="000000"/>
          <w:sz w:val="28"/>
        </w:rPr>
        <w:t>
      13) привлекать на добровольной основе к решению задач в области защиты Государственной границы граждан в составе добровольных дружин, в качестве внештатных сотрудников Пограничной службы и иных формах, поощрять граждан, отличившихся при защите Государственной границы, и лиц, отвечающих предъявляемым требованиям, рекомендовать для поступления в военные, специальные учебные заведения органов национальной безопасности Республики Казахстан;</w:t>
      </w:r>
    </w:p>
    <w:bookmarkEnd w:id="661"/>
    <w:bookmarkStart w:name="z678" w:id="662"/>
    <w:p>
      <w:pPr>
        <w:spacing w:after="0"/>
        <w:ind w:left="0"/>
        <w:jc w:val="both"/>
      </w:pPr>
      <w:r>
        <w:rPr>
          <w:rFonts w:ascii="Times New Roman"/>
          <w:b w:val="false"/>
          <w:i w:val="false"/>
          <w:color w:val="000000"/>
          <w:sz w:val="28"/>
        </w:rPr>
        <w:t>
      14) участвовать в правовом воспитании населения Республики Казахстан, проводить профилактические мероприятия, направленные на предупреждение правонарушений в пограничном пространстве, использовать средства массовой информации для информирования населения о правонарушениях, розыске правонарушителей и в иных целях;</w:t>
      </w:r>
    </w:p>
    <w:bookmarkEnd w:id="662"/>
    <w:bookmarkStart w:name="z679" w:id="663"/>
    <w:p>
      <w:pPr>
        <w:spacing w:after="0"/>
        <w:ind w:left="0"/>
        <w:jc w:val="both"/>
      </w:pPr>
      <w:r>
        <w:rPr>
          <w:rFonts w:ascii="Times New Roman"/>
          <w:b w:val="false"/>
          <w:i w:val="false"/>
          <w:color w:val="000000"/>
          <w:sz w:val="28"/>
        </w:rPr>
        <w:t xml:space="preserve">
      15) применять вооружение и военную технику, специальные средства, служебных животных и физическую силу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Государственной границе Республики Казахстан";</w:t>
      </w:r>
    </w:p>
    <w:bookmarkEnd w:id="663"/>
    <w:bookmarkStart w:name="z680" w:id="664"/>
    <w:p>
      <w:pPr>
        <w:spacing w:after="0"/>
        <w:ind w:left="0"/>
        <w:jc w:val="both"/>
      </w:pPr>
      <w:r>
        <w:rPr>
          <w:rFonts w:ascii="Times New Roman"/>
          <w:b w:val="false"/>
          <w:i w:val="false"/>
          <w:color w:val="000000"/>
          <w:sz w:val="28"/>
        </w:rPr>
        <w:t>
      16) рассматривать заявления или сообщения о совершенных или готовящихся правонарушениях в пограничном пространстве, регистрировать их и принимать по ним соответствующие меры;</w:t>
      </w:r>
    </w:p>
    <w:bookmarkEnd w:id="664"/>
    <w:bookmarkStart w:name="z681" w:id="665"/>
    <w:p>
      <w:pPr>
        <w:spacing w:after="0"/>
        <w:ind w:left="0"/>
        <w:jc w:val="both"/>
      </w:pPr>
      <w:r>
        <w:rPr>
          <w:rFonts w:ascii="Times New Roman"/>
          <w:b w:val="false"/>
          <w:i w:val="false"/>
          <w:color w:val="000000"/>
          <w:sz w:val="28"/>
        </w:rPr>
        <w:t>
      17) создавать и использовать специализированные учеты и информационные системы, обеспечивающие выполнение задач по защите Государственной границы;</w:t>
      </w:r>
    </w:p>
    <w:bookmarkEnd w:id="665"/>
    <w:bookmarkStart w:name="z682" w:id="666"/>
    <w:p>
      <w:pPr>
        <w:spacing w:after="0"/>
        <w:ind w:left="0"/>
        <w:jc w:val="both"/>
      </w:pPr>
      <w:r>
        <w:rPr>
          <w:rFonts w:ascii="Times New Roman"/>
          <w:b w:val="false"/>
          <w:i w:val="false"/>
          <w:color w:val="000000"/>
          <w:sz w:val="28"/>
        </w:rPr>
        <w:t>
      18) проводить фундаментальные и прикладные научные исследования в области защиты Государственной границы;</w:t>
      </w:r>
    </w:p>
    <w:bookmarkEnd w:id="666"/>
    <w:bookmarkStart w:name="z683" w:id="667"/>
    <w:p>
      <w:pPr>
        <w:spacing w:after="0"/>
        <w:ind w:left="0"/>
        <w:jc w:val="both"/>
      </w:pPr>
      <w:r>
        <w:rPr>
          <w:rFonts w:ascii="Times New Roman"/>
          <w:b w:val="false"/>
          <w:i w:val="false"/>
          <w:color w:val="000000"/>
          <w:sz w:val="28"/>
        </w:rPr>
        <w:t>
      19) определять форму одежды и экипировку военнослужащих, участвующих в защите Государственной границы;</w:t>
      </w:r>
    </w:p>
    <w:bookmarkEnd w:id="667"/>
    <w:bookmarkStart w:name="z684" w:id="668"/>
    <w:p>
      <w:pPr>
        <w:spacing w:after="0"/>
        <w:ind w:left="0"/>
        <w:jc w:val="both"/>
      </w:pPr>
      <w:r>
        <w:rPr>
          <w:rFonts w:ascii="Times New Roman"/>
          <w:b w:val="false"/>
          <w:i w:val="false"/>
          <w:color w:val="000000"/>
          <w:sz w:val="28"/>
        </w:rPr>
        <w:t>
      20) осуществлять совместно с органами государственных доходов в установленном порядке досмотр транспортных средств, грузов и товаров, перемещаемых через Государственную границу;</w:t>
      </w:r>
    </w:p>
    <w:bookmarkEnd w:id="668"/>
    <w:bookmarkStart w:name="z685" w:id="669"/>
    <w:p>
      <w:pPr>
        <w:spacing w:after="0"/>
        <w:ind w:left="0"/>
        <w:jc w:val="both"/>
      </w:pPr>
      <w:r>
        <w:rPr>
          <w:rFonts w:ascii="Times New Roman"/>
          <w:b w:val="false"/>
          <w:i w:val="false"/>
          <w:color w:val="000000"/>
          <w:sz w:val="28"/>
        </w:rPr>
        <w:t>
      21) сопровождать транспортные средства и располагать на них пограничные наряды;</w:t>
      </w:r>
    </w:p>
    <w:bookmarkEnd w:id="669"/>
    <w:bookmarkStart w:name="z686" w:id="670"/>
    <w:p>
      <w:pPr>
        <w:spacing w:after="0"/>
        <w:ind w:left="0"/>
        <w:jc w:val="both"/>
      </w:pPr>
      <w:r>
        <w:rPr>
          <w:rFonts w:ascii="Times New Roman"/>
          <w:b w:val="false"/>
          <w:i w:val="false"/>
          <w:color w:val="000000"/>
          <w:sz w:val="28"/>
        </w:rPr>
        <w:t>
      22) при усилении охраны Государственной границы в порядке, определяемом совместными решениями с Министерством обороны Республики Казахстан и Министерством внутренних дел Республики Казахстан, использовать выделяемые ими силы и средства;</w:t>
      </w:r>
    </w:p>
    <w:bookmarkEnd w:id="670"/>
    <w:bookmarkStart w:name="z687" w:id="671"/>
    <w:p>
      <w:pPr>
        <w:spacing w:after="0"/>
        <w:ind w:left="0"/>
        <w:jc w:val="both"/>
      </w:pPr>
      <w:r>
        <w:rPr>
          <w:rFonts w:ascii="Times New Roman"/>
          <w:b w:val="false"/>
          <w:i w:val="false"/>
          <w:color w:val="000000"/>
          <w:sz w:val="28"/>
        </w:rPr>
        <w:t>
      23) при преследовании правонарушителей беспрепятственно (при необходимости с повреждением запирающих устройств) в любое время суток входить в жилые и нежилые помещения граждан, на территорию и в помещения организаций, а также осматривать их (с последующим уведомлением в течение двадцати четырех часов соответствующего прокурора);</w:t>
      </w:r>
    </w:p>
    <w:bookmarkEnd w:id="671"/>
    <w:bookmarkStart w:name="z688" w:id="672"/>
    <w:p>
      <w:pPr>
        <w:spacing w:after="0"/>
        <w:ind w:left="0"/>
        <w:jc w:val="both"/>
      </w:pPr>
      <w:r>
        <w:rPr>
          <w:rFonts w:ascii="Times New Roman"/>
          <w:b w:val="false"/>
          <w:i w:val="false"/>
          <w:color w:val="000000"/>
          <w:sz w:val="28"/>
        </w:rPr>
        <w:t>
      24) при проведении пограничных поисков и операций, иных розыскных действий самостоятельно устанавливать контрольные посты, временно ограничивать или запрещать движение лиц и транспортных средств, не допускать граждан на отдельные участки местности, обязывать их остаться там или покинуть эти участки в целях защиты здоровья и жизни людей;</w:t>
      </w:r>
    </w:p>
    <w:bookmarkEnd w:id="672"/>
    <w:bookmarkStart w:name="z689" w:id="673"/>
    <w:p>
      <w:pPr>
        <w:spacing w:after="0"/>
        <w:ind w:left="0"/>
        <w:jc w:val="both"/>
      </w:pPr>
      <w:r>
        <w:rPr>
          <w:rFonts w:ascii="Times New Roman"/>
          <w:b w:val="false"/>
          <w:i w:val="false"/>
          <w:color w:val="000000"/>
          <w:sz w:val="28"/>
        </w:rPr>
        <w:t>
      25) при возникновении угрозы безопасности Республики Казахстан временно ограничивать с уведомлением местных исполнительных и иных уполномоченных органов Республики Казахстан производство различных работ в пограничной полосе, за исключением работ оборонного значения, работ, связанных с выполнением международных обязательств и ликвидацией последствий, возникших при чрезвычайных ситуациях природного и техногенного характера;</w:t>
      </w:r>
    </w:p>
    <w:bookmarkEnd w:id="673"/>
    <w:bookmarkStart w:name="z690" w:id="674"/>
    <w:p>
      <w:pPr>
        <w:spacing w:after="0"/>
        <w:ind w:left="0"/>
        <w:jc w:val="both"/>
      </w:pPr>
      <w:r>
        <w:rPr>
          <w:rFonts w:ascii="Times New Roman"/>
          <w:b w:val="false"/>
          <w:i w:val="false"/>
          <w:color w:val="000000"/>
          <w:sz w:val="28"/>
        </w:rPr>
        <w:t>
      26) использовать в служебных целях средства связи, а при отражении вооруженных вторжений на территорию Республики Казахстан, воспрепятствовании незаконным массовым пересечениям и иным провокациям на Государственной границе, проведении поисковых мероприятий, доставлении лиц, подозреваемых в совершении правонарушений, – транспортные средства организаций, а в необходимых случаях – транспортные средства граждан с последующим возмещением расходов либо причиненного ущерба владельцам по их требованию в установленном законами Республики Казахстан порядке;</w:t>
      </w:r>
    </w:p>
    <w:bookmarkEnd w:id="674"/>
    <w:bookmarkStart w:name="z691" w:id="675"/>
    <w:p>
      <w:pPr>
        <w:spacing w:after="0"/>
        <w:ind w:left="0"/>
        <w:jc w:val="both"/>
      </w:pPr>
      <w:r>
        <w:rPr>
          <w:rFonts w:ascii="Times New Roman"/>
          <w:b w:val="false"/>
          <w:i w:val="false"/>
          <w:color w:val="000000"/>
          <w:sz w:val="28"/>
        </w:rPr>
        <w:t>
      27) запрещать сход на берег и пребывание на берегу членам экипажей иностранных невоенных судов и иным находящимся на них лицам, допустившим правонарушения при пересечении Государственной границы, плавании во внутренних и территориальных водах или во время стоянки судов в казахстанских портах;</w:t>
      </w:r>
    </w:p>
    <w:bookmarkEnd w:id="675"/>
    <w:bookmarkStart w:name="z692" w:id="676"/>
    <w:p>
      <w:pPr>
        <w:spacing w:after="0"/>
        <w:ind w:left="0"/>
        <w:jc w:val="both"/>
      </w:pPr>
      <w:r>
        <w:rPr>
          <w:rFonts w:ascii="Times New Roman"/>
          <w:b w:val="false"/>
          <w:i w:val="false"/>
          <w:color w:val="000000"/>
          <w:sz w:val="28"/>
        </w:rPr>
        <w:t>
      28) требовать от граждан соблюдения установленного на Государственной границе порядка, прекращения противоправных действий, препятствующих деятельности Пограничной службы, в случае невыполнения этих требований принимать соответствующие меры, предусмотренные законами Республики Казахстан;</w:t>
      </w:r>
    </w:p>
    <w:bookmarkEnd w:id="676"/>
    <w:bookmarkStart w:name="z693" w:id="677"/>
    <w:p>
      <w:pPr>
        <w:spacing w:after="0"/>
        <w:ind w:left="0"/>
        <w:jc w:val="both"/>
      </w:pPr>
      <w:r>
        <w:rPr>
          <w:rFonts w:ascii="Times New Roman"/>
          <w:b w:val="false"/>
          <w:i w:val="false"/>
          <w:color w:val="000000"/>
          <w:sz w:val="28"/>
        </w:rPr>
        <w:t>
      29) содержать нарушителей установленных в пограничном пространстве режимов в помещениях Пограничной службы, специально оборудованных для содержания лиц, подвергнутых административному задержанию;</w:t>
      </w:r>
    </w:p>
    <w:bookmarkEnd w:id="677"/>
    <w:bookmarkStart w:name="z694" w:id="678"/>
    <w:p>
      <w:pPr>
        <w:spacing w:after="0"/>
        <w:ind w:left="0"/>
        <w:jc w:val="both"/>
      </w:pPr>
      <w:r>
        <w:rPr>
          <w:rFonts w:ascii="Times New Roman"/>
          <w:b w:val="false"/>
          <w:i w:val="false"/>
          <w:color w:val="000000"/>
          <w:sz w:val="28"/>
        </w:rPr>
        <w:t>
      30) помещать в следственные изоляторы, изоляторы временного содержания и помещения, специально оборудованные для содержания лиц, подвергнутых административному задержанию, лиц в соответствии с уголовно-процессуальным законодательством Республики Казахстан;</w:t>
      </w:r>
    </w:p>
    <w:bookmarkEnd w:id="678"/>
    <w:bookmarkStart w:name="z695" w:id="679"/>
    <w:p>
      <w:pPr>
        <w:spacing w:after="0"/>
        <w:ind w:left="0"/>
        <w:jc w:val="both"/>
      </w:pPr>
      <w:r>
        <w:rPr>
          <w:rFonts w:ascii="Times New Roman"/>
          <w:b w:val="false"/>
          <w:i w:val="false"/>
          <w:color w:val="000000"/>
          <w:sz w:val="28"/>
        </w:rPr>
        <w:t>
      31) приглашать лиц в подразделения Пограничной службы с целью получения от них объяснений об известных им обстоятельствах нарушения установленных режимов в пограничном пространстве;</w:t>
      </w:r>
    </w:p>
    <w:bookmarkEnd w:id="679"/>
    <w:bookmarkStart w:name="z696" w:id="680"/>
    <w:p>
      <w:pPr>
        <w:spacing w:after="0"/>
        <w:ind w:left="0"/>
        <w:jc w:val="both"/>
      </w:pPr>
      <w:r>
        <w:rPr>
          <w:rFonts w:ascii="Times New Roman"/>
          <w:b w:val="false"/>
          <w:i w:val="false"/>
          <w:color w:val="000000"/>
          <w:sz w:val="28"/>
        </w:rPr>
        <w:t>
      32) осуществлять содержание находящихся на балансе пунктов пропуска инженерно-технических сооружений, заграждений, коммуникаций, а также обеспечивать эксплуатацию и сохранность используемого оборудования;</w:t>
      </w:r>
    </w:p>
    <w:bookmarkEnd w:id="680"/>
    <w:bookmarkStart w:name="z697" w:id="681"/>
    <w:p>
      <w:pPr>
        <w:spacing w:after="0"/>
        <w:ind w:left="0"/>
        <w:jc w:val="both"/>
      </w:pPr>
      <w:r>
        <w:rPr>
          <w:rFonts w:ascii="Times New Roman"/>
          <w:b w:val="false"/>
          <w:i w:val="false"/>
          <w:color w:val="000000"/>
          <w:sz w:val="28"/>
        </w:rPr>
        <w:t>
      33) осуществлять радиационный контроль в пунктах пропуска, в которых отсутствуют органы государственных доходов, с использованием технических средств радиационного контроля в автоматическом или ручном режиме;</w:t>
      </w:r>
    </w:p>
    <w:bookmarkEnd w:id="681"/>
    <w:bookmarkStart w:name="z698" w:id="682"/>
    <w:p>
      <w:pPr>
        <w:spacing w:after="0"/>
        <w:ind w:left="0"/>
        <w:jc w:val="both"/>
      </w:pPr>
      <w:r>
        <w:rPr>
          <w:rFonts w:ascii="Times New Roman"/>
          <w:b w:val="false"/>
          <w:i w:val="false"/>
          <w:color w:val="000000"/>
          <w:sz w:val="28"/>
        </w:rPr>
        <w:t>
      34) осуществлять организацию эксплуатации инспекционно-досмотровых комплексов, содержащих радиоактивные вещества, а также контроль радиационной безопасности в органах национальной безопасности Республики Казахстан при обращении с радиоактивными веществами, приборами или аппаратурой, в которых содержатся радиоактивные вещества или генерируется ионизирующее излучение;</w:t>
      </w:r>
    </w:p>
    <w:bookmarkEnd w:id="682"/>
    <w:bookmarkStart w:name="z699" w:id="683"/>
    <w:p>
      <w:pPr>
        <w:spacing w:after="0"/>
        <w:ind w:left="0"/>
        <w:jc w:val="both"/>
      </w:pPr>
      <w:r>
        <w:rPr>
          <w:rFonts w:ascii="Times New Roman"/>
          <w:b w:val="false"/>
          <w:i w:val="false"/>
          <w:color w:val="000000"/>
          <w:sz w:val="28"/>
        </w:rPr>
        <w:t>
      35) во внутренних и территориальных водах, рыболовной зоне, казахстанской части вод пограничных рек, озер и иных водоемов по отношению к казахстанским и иностранным (надводным и подводным) судам, средствам передвижения по льду:</w:t>
      </w:r>
    </w:p>
    <w:bookmarkEnd w:id="683"/>
    <w:bookmarkStart w:name="z700" w:id="684"/>
    <w:p>
      <w:pPr>
        <w:spacing w:after="0"/>
        <w:ind w:left="0"/>
        <w:jc w:val="both"/>
      </w:pPr>
      <w:r>
        <w:rPr>
          <w:rFonts w:ascii="Times New Roman"/>
          <w:b w:val="false"/>
          <w:i w:val="false"/>
          <w:color w:val="000000"/>
          <w:sz w:val="28"/>
        </w:rPr>
        <w:t>
      остановить судно и произвести его осмотр, если оно не отвечает на сигналы опроса, находится в запрещенном для плавания районе, нарушает порядок захода в воды Республики Казахстан, плавания и пребывания в них. Осмотр судна включает проверку судовых и навигационных документов, документов членов экипажа и пассажиров, документов на грузы, а в необходимых случаях и судовых помещений. По результатам осмотра судна ему может быть разрешено продолжить плавание (пребывание) в водах Республики Казахстан с соблюдением установленных правил или предложено покинуть воды Республики Казахстан, или оно может быть задержано в соответствии с уголовно-процессуальным законодательством Республики Казахстан или законодательством Республики Казахстан об административных правонарушениях;</w:t>
      </w:r>
    </w:p>
    <w:bookmarkEnd w:id="684"/>
    <w:bookmarkStart w:name="z701" w:id="685"/>
    <w:p>
      <w:pPr>
        <w:spacing w:after="0"/>
        <w:ind w:left="0"/>
        <w:jc w:val="both"/>
      </w:pPr>
      <w:r>
        <w:rPr>
          <w:rFonts w:ascii="Times New Roman"/>
          <w:b w:val="false"/>
          <w:i w:val="false"/>
          <w:color w:val="000000"/>
          <w:sz w:val="28"/>
        </w:rPr>
        <w:t>
      задерживать лиц, подлежащих уголовной или административной ответственности в соответствии с законодательством Республики Казахстан, передавать этих лиц органам дознания и следствия или соответствующим органам, если иное не предусмотрено международными договорами Республики Казахстан;</w:t>
      </w:r>
    </w:p>
    <w:bookmarkEnd w:id="685"/>
    <w:bookmarkStart w:name="z702" w:id="686"/>
    <w:p>
      <w:pPr>
        <w:spacing w:after="0"/>
        <w:ind w:left="0"/>
        <w:jc w:val="both"/>
      </w:pPr>
      <w:r>
        <w:rPr>
          <w:rFonts w:ascii="Times New Roman"/>
          <w:b w:val="false"/>
          <w:i w:val="false"/>
          <w:color w:val="000000"/>
          <w:sz w:val="28"/>
        </w:rPr>
        <w:t>
      преследовать и задерживать суда (средства передвижения по льду), нарушившие международные договоры или законодательство Республики Казахстан, до их захода в территориальные воды своей страны или третьего государства, если преследование было начато во внутренних или территориальных водах, рыболовной зоне либо водном пространстве над континентальным шельфом после подачи зрительного или звукового сигнала об остановке (с дистанции, позволяющей им увидеть или услышать этот сигнал) и велось непрерывно;</w:t>
      </w:r>
    </w:p>
    <w:bookmarkEnd w:id="686"/>
    <w:bookmarkStart w:name="z703" w:id="687"/>
    <w:p>
      <w:pPr>
        <w:spacing w:after="0"/>
        <w:ind w:left="0"/>
        <w:jc w:val="both"/>
      </w:pPr>
      <w:r>
        <w:rPr>
          <w:rFonts w:ascii="Times New Roman"/>
          <w:b w:val="false"/>
          <w:i w:val="false"/>
          <w:color w:val="000000"/>
          <w:sz w:val="28"/>
        </w:rPr>
        <w:t>
      36) привлекать силы и средства других уполномоченных органов для выяснения обстановки в подводной среде во внутренних и территориальных водах в порядке, установленном законодательством Республики Казахстан;</w:t>
      </w:r>
    </w:p>
    <w:bookmarkEnd w:id="687"/>
    <w:bookmarkStart w:name="z704" w:id="688"/>
    <w:p>
      <w:pPr>
        <w:spacing w:after="0"/>
        <w:ind w:left="0"/>
        <w:jc w:val="both"/>
      </w:pPr>
      <w:r>
        <w:rPr>
          <w:rFonts w:ascii="Times New Roman"/>
          <w:b w:val="false"/>
          <w:i w:val="false"/>
          <w:color w:val="000000"/>
          <w:sz w:val="28"/>
        </w:rPr>
        <w:t>
      37) при обнаружении подводных объектов во внутренних и территориальных водах произвести опрос о целях захода в эти воды, потребовать изменить курс, предложить им выйти из подводного состояния, показать свой флаг, остановить и произвести их осмотр, принимать иные меры по предупреждению или прекращению действий обнаруженных подводных объектов;</w:t>
      </w:r>
    </w:p>
    <w:bookmarkEnd w:id="688"/>
    <w:bookmarkStart w:name="z705" w:id="689"/>
    <w:p>
      <w:pPr>
        <w:spacing w:after="0"/>
        <w:ind w:left="0"/>
        <w:jc w:val="both"/>
      </w:pPr>
      <w:r>
        <w:rPr>
          <w:rFonts w:ascii="Times New Roman"/>
          <w:b w:val="false"/>
          <w:i w:val="false"/>
          <w:color w:val="000000"/>
          <w:sz w:val="28"/>
        </w:rPr>
        <w:t>
      38) при охране Государственной границы в подводной среде задерживать лиц, подлежащих уголовной или административной ответственности в соответствии с законодательством Республики Казахстан, передавать этих лиц органам дознания и следствия или соответствующим органам, если иное не предусмотрено международными договорами Республики Казахстан;</w:t>
      </w:r>
    </w:p>
    <w:bookmarkEnd w:id="689"/>
    <w:bookmarkStart w:name="z706" w:id="690"/>
    <w:p>
      <w:pPr>
        <w:spacing w:after="0"/>
        <w:ind w:left="0"/>
        <w:jc w:val="both"/>
      </w:pPr>
      <w:r>
        <w:rPr>
          <w:rFonts w:ascii="Times New Roman"/>
          <w:b w:val="false"/>
          <w:i w:val="false"/>
          <w:color w:val="000000"/>
          <w:sz w:val="28"/>
        </w:rPr>
        <w:t xml:space="preserve">
      39) задерживать подводные средства, допустившие нарушение установленного порядка пересечения Государственной границы и (или) плавания во внутренних и территориальных водах, доставлять (конвоировать) их в порты Республики Казахстан, иные места для выяснения обстоятельств правонарушения, передавать эти средства органам дознания и следствия; </w:t>
      </w:r>
    </w:p>
    <w:bookmarkEnd w:id="690"/>
    <w:bookmarkStart w:name="z707" w:id="691"/>
    <w:p>
      <w:pPr>
        <w:spacing w:after="0"/>
        <w:ind w:left="0"/>
        <w:jc w:val="both"/>
      </w:pPr>
      <w:r>
        <w:rPr>
          <w:rFonts w:ascii="Times New Roman"/>
          <w:b w:val="false"/>
          <w:i w:val="false"/>
          <w:color w:val="000000"/>
          <w:sz w:val="28"/>
        </w:rPr>
        <w:t>
      40) принимать участие в разработке нормативных правовых актов по вопросам Государственной границы и иным вопросам, касающимся деятельности Пограничной службы;</w:t>
      </w:r>
    </w:p>
    <w:bookmarkEnd w:id="691"/>
    <w:bookmarkStart w:name="z708" w:id="692"/>
    <w:p>
      <w:pPr>
        <w:spacing w:after="0"/>
        <w:ind w:left="0"/>
        <w:jc w:val="both"/>
      </w:pPr>
      <w:r>
        <w:rPr>
          <w:rFonts w:ascii="Times New Roman"/>
          <w:b w:val="false"/>
          <w:i w:val="false"/>
          <w:color w:val="000000"/>
          <w:sz w:val="28"/>
        </w:rPr>
        <w:t>
      41) участвовать в мероприятиях по обеспечению информационной безопасности в сфере информатизации объектов информатизации Пограничной службы;</w:t>
      </w:r>
    </w:p>
    <w:bookmarkEnd w:id="692"/>
    <w:bookmarkStart w:name="z709" w:id="693"/>
    <w:p>
      <w:pPr>
        <w:spacing w:after="0"/>
        <w:ind w:left="0"/>
        <w:jc w:val="both"/>
      </w:pPr>
      <w:r>
        <w:rPr>
          <w:rFonts w:ascii="Times New Roman"/>
          <w:b w:val="false"/>
          <w:i w:val="false"/>
          <w:color w:val="000000"/>
          <w:sz w:val="28"/>
        </w:rPr>
        <w:t>
      42) иметь вне места его нахождения иные обособленные структурные подразделения, выполняющие часть функций Пограничной службы и не подлежащие учетной регистрации в уполномоченном органе;</w:t>
      </w:r>
    </w:p>
    <w:bookmarkEnd w:id="693"/>
    <w:bookmarkStart w:name="z710" w:id="694"/>
    <w:p>
      <w:pPr>
        <w:spacing w:after="0"/>
        <w:ind w:left="0"/>
        <w:jc w:val="both"/>
      </w:pPr>
      <w:r>
        <w:rPr>
          <w:rFonts w:ascii="Times New Roman"/>
          <w:b w:val="false"/>
          <w:i w:val="false"/>
          <w:color w:val="000000"/>
          <w:sz w:val="28"/>
        </w:rPr>
        <w:t>
      43) пресекать любые попытки изменения прохождения Государственной границы, освоения территории Республики Казахстан;</w:t>
      </w:r>
    </w:p>
    <w:bookmarkEnd w:id="694"/>
    <w:bookmarkStart w:name="z711" w:id="695"/>
    <w:p>
      <w:pPr>
        <w:spacing w:after="0"/>
        <w:ind w:left="0"/>
        <w:jc w:val="both"/>
      </w:pPr>
      <w:r>
        <w:rPr>
          <w:rFonts w:ascii="Times New Roman"/>
          <w:b w:val="false"/>
          <w:i w:val="false"/>
          <w:color w:val="000000"/>
          <w:sz w:val="28"/>
        </w:rPr>
        <w:t>
      44) участвовать в пределах своей компетенции в решении задач по обороне Республики Казахстан, а также обеспечении режимов чрезвычайного или военного положения;</w:t>
      </w:r>
    </w:p>
    <w:bookmarkEnd w:id="695"/>
    <w:bookmarkStart w:name="z712" w:id="696"/>
    <w:p>
      <w:pPr>
        <w:spacing w:after="0"/>
        <w:ind w:left="0"/>
        <w:jc w:val="both"/>
      </w:pPr>
      <w:r>
        <w:rPr>
          <w:rFonts w:ascii="Times New Roman"/>
          <w:b w:val="false"/>
          <w:i w:val="false"/>
          <w:color w:val="000000"/>
          <w:sz w:val="28"/>
        </w:rPr>
        <w:t>
      45) отражать вооруженное вторжение на территорию Республики Казахстан, пресекать вооруженные и иные провокации на Государственной границе, защищать от указанных преступных посягательств население, государственную и частную собственность;</w:t>
      </w:r>
    </w:p>
    <w:bookmarkEnd w:id="696"/>
    <w:bookmarkStart w:name="z713" w:id="697"/>
    <w:p>
      <w:pPr>
        <w:spacing w:after="0"/>
        <w:ind w:left="0"/>
        <w:jc w:val="both"/>
      </w:pPr>
      <w:r>
        <w:rPr>
          <w:rFonts w:ascii="Times New Roman"/>
          <w:b w:val="false"/>
          <w:i w:val="false"/>
          <w:color w:val="000000"/>
          <w:sz w:val="28"/>
        </w:rPr>
        <w:t>
      46) предупреждать и пресекать попытки пересечения Государственной границы лицами и транспортными средствами вне установленных пунктов пропуска или иных мест, где осуществляется пропуск через Государственную границу, а также незаконного пересечения в пунктах пропуска или иных местах, где осуществляется пропуск через Государственную границу, выявлять и задерживать нарушителей Государственной границы и иных правонарушителей в пограничном пространстве;</w:t>
      </w:r>
    </w:p>
    <w:bookmarkEnd w:id="697"/>
    <w:bookmarkStart w:name="z714" w:id="698"/>
    <w:p>
      <w:pPr>
        <w:spacing w:after="0"/>
        <w:ind w:left="0"/>
        <w:jc w:val="both"/>
      </w:pPr>
      <w:r>
        <w:rPr>
          <w:rFonts w:ascii="Times New Roman"/>
          <w:b w:val="false"/>
          <w:i w:val="false"/>
          <w:color w:val="000000"/>
          <w:sz w:val="28"/>
        </w:rPr>
        <w:t>
      47) осуществлять в установленном порядке при наличии надлежаще оформленных документов и прохождении установленных в пункте пропуска видов контроля пропуск лиц, транспортных средств, грузов и товаров;</w:t>
      </w:r>
    </w:p>
    <w:bookmarkEnd w:id="698"/>
    <w:bookmarkStart w:name="z715" w:id="699"/>
    <w:p>
      <w:pPr>
        <w:spacing w:after="0"/>
        <w:ind w:left="0"/>
        <w:jc w:val="both"/>
      </w:pPr>
      <w:r>
        <w:rPr>
          <w:rFonts w:ascii="Times New Roman"/>
          <w:b w:val="false"/>
          <w:i w:val="false"/>
          <w:color w:val="000000"/>
          <w:sz w:val="28"/>
        </w:rPr>
        <w:t>
      48) обеспечивать выполнение режима Государственной границы и режима в пунктах пропуска;</w:t>
      </w:r>
    </w:p>
    <w:bookmarkEnd w:id="699"/>
    <w:bookmarkStart w:name="z716" w:id="700"/>
    <w:p>
      <w:pPr>
        <w:spacing w:after="0"/>
        <w:ind w:left="0"/>
        <w:jc w:val="both"/>
      </w:pPr>
      <w:r>
        <w:rPr>
          <w:rFonts w:ascii="Times New Roman"/>
          <w:b w:val="false"/>
          <w:i w:val="false"/>
          <w:color w:val="000000"/>
          <w:sz w:val="28"/>
        </w:rPr>
        <w:t>
      49) контролировать самостоятельно или совместно с уполномоченными органами соблюдение пограничного режима, установленных режимов внутренних и территориальных вод, рыболовной зоны и континентального шельфа, организовывать службу контрольных постов в местах въезда в пограничную зону;</w:t>
      </w:r>
    </w:p>
    <w:bookmarkEnd w:id="700"/>
    <w:bookmarkStart w:name="z717" w:id="701"/>
    <w:p>
      <w:pPr>
        <w:spacing w:after="0"/>
        <w:ind w:left="0"/>
        <w:jc w:val="both"/>
      </w:pPr>
      <w:r>
        <w:rPr>
          <w:rFonts w:ascii="Times New Roman"/>
          <w:b w:val="false"/>
          <w:i w:val="false"/>
          <w:color w:val="000000"/>
          <w:sz w:val="28"/>
        </w:rPr>
        <w:t>
      50) осуществлять профилактику правонарушений в пределах своей компетенции;</w:t>
      </w:r>
    </w:p>
    <w:bookmarkEnd w:id="701"/>
    <w:bookmarkStart w:name="z718" w:id="702"/>
    <w:p>
      <w:pPr>
        <w:spacing w:after="0"/>
        <w:ind w:left="0"/>
        <w:jc w:val="both"/>
      </w:pPr>
      <w:r>
        <w:rPr>
          <w:rFonts w:ascii="Times New Roman"/>
          <w:b w:val="false"/>
          <w:i w:val="false"/>
          <w:color w:val="000000"/>
          <w:sz w:val="28"/>
        </w:rPr>
        <w:t>
      51) проверять у лиц, следующих через Государственную границу, документы на право въезда в Республику Казахстан и выезда из Республики Казахстан, делать в них соответствующие отметки, временно изымать такие документы, а также изымать недействительные документы;</w:t>
      </w:r>
    </w:p>
    <w:bookmarkEnd w:id="702"/>
    <w:bookmarkStart w:name="z719" w:id="703"/>
    <w:p>
      <w:pPr>
        <w:spacing w:after="0"/>
        <w:ind w:left="0"/>
        <w:jc w:val="both"/>
      </w:pPr>
      <w:r>
        <w:rPr>
          <w:rFonts w:ascii="Times New Roman"/>
          <w:b w:val="false"/>
          <w:i w:val="false"/>
          <w:color w:val="000000"/>
          <w:sz w:val="28"/>
        </w:rPr>
        <w:t>
      52) осуществлять процедуру подтверждения личности по дактилоскопической информации при пересечении Государственной границы;</w:t>
      </w:r>
    </w:p>
    <w:bookmarkEnd w:id="703"/>
    <w:bookmarkStart w:name="z720" w:id="704"/>
    <w:p>
      <w:pPr>
        <w:spacing w:after="0"/>
        <w:ind w:left="0"/>
        <w:jc w:val="both"/>
      </w:pPr>
      <w:r>
        <w:rPr>
          <w:rFonts w:ascii="Times New Roman"/>
          <w:b w:val="false"/>
          <w:i w:val="false"/>
          <w:color w:val="000000"/>
          <w:sz w:val="28"/>
        </w:rPr>
        <w:t>
      53) ограничивать въезд иностранцев и лиц без гражданства, которым в соответствии с законами Республики Казахстан не разрешен въезд в Республику Казахстан, а также иностранцев и лиц без гражданства, отказавшихся пройти процедуру подтверждения личности по дактилоскопической информации, не исполнивших в установленный законами Республики Казахстан срок судебные решения и постановления уполномоченных органов о наложении штрафа;</w:t>
      </w:r>
    </w:p>
    <w:bookmarkEnd w:id="704"/>
    <w:bookmarkStart w:name="z721" w:id="705"/>
    <w:p>
      <w:pPr>
        <w:spacing w:after="0"/>
        <w:ind w:left="0"/>
        <w:jc w:val="both"/>
      </w:pPr>
      <w:r>
        <w:rPr>
          <w:rFonts w:ascii="Times New Roman"/>
          <w:b w:val="false"/>
          <w:i w:val="false"/>
          <w:color w:val="000000"/>
          <w:sz w:val="28"/>
        </w:rPr>
        <w:t>
      54) не пропускать с оставлением в пунктах пропуска и иных местах, где осуществляется пропуск через Государственную границу, граждан Республики Казахстан и иных лиц, утративших документы, удостоверяющие личность, в период пребывания за границей или в Республике Казахстан, до установления их личности;</w:t>
      </w:r>
    </w:p>
    <w:bookmarkEnd w:id="705"/>
    <w:bookmarkStart w:name="z722" w:id="706"/>
    <w:p>
      <w:pPr>
        <w:spacing w:after="0"/>
        <w:ind w:left="0"/>
        <w:jc w:val="both"/>
      </w:pPr>
      <w:r>
        <w:rPr>
          <w:rFonts w:ascii="Times New Roman"/>
          <w:b w:val="false"/>
          <w:i w:val="false"/>
          <w:color w:val="000000"/>
          <w:sz w:val="28"/>
        </w:rPr>
        <w:t>
      55) осуществлять задержание и личный досмотр лиц в соответствии с законами Республики Казахстан;</w:t>
      </w:r>
    </w:p>
    <w:bookmarkEnd w:id="706"/>
    <w:bookmarkStart w:name="z723" w:id="707"/>
    <w:p>
      <w:pPr>
        <w:spacing w:after="0"/>
        <w:ind w:left="0"/>
        <w:jc w:val="both"/>
      </w:pPr>
      <w:r>
        <w:rPr>
          <w:rFonts w:ascii="Times New Roman"/>
          <w:b w:val="false"/>
          <w:i w:val="false"/>
          <w:color w:val="000000"/>
          <w:sz w:val="28"/>
        </w:rPr>
        <w:t>
      56) останавливать, осматривать и задерживать транспортные средства, допустившие нарушение установленных режимов в пограничном пространстве, доставлять (конвоировать) их в расположение подразделений Пограничной службы для выяснения обстоятельств правонарушения;</w:t>
      </w:r>
    </w:p>
    <w:bookmarkEnd w:id="707"/>
    <w:bookmarkStart w:name="z724" w:id="708"/>
    <w:p>
      <w:pPr>
        <w:spacing w:after="0"/>
        <w:ind w:left="0"/>
        <w:jc w:val="both"/>
      </w:pPr>
      <w:r>
        <w:rPr>
          <w:rFonts w:ascii="Times New Roman"/>
          <w:b w:val="false"/>
          <w:i w:val="false"/>
          <w:color w:val="000000"/>
          <w:sz w:val="28"/>
        </w:rPr>
        <w:t>
      57) задерживать и изымать в установленном порядке самостоятельно или совместно с уполномоченными органами перемещаемые через Государственную границу взрывчатые, отравляющие, радиоактивные, наркотические вещества, оружие, боеприпасы, иные грузы и товары, запрещенные к ввозу в Республику Казахстан или вывозу из Республики Казахстан, а также грузы и товары, перемещаемые контрабандным путем;</w:t>
      </w:r>
    </w:p>
    <w:bookmarkEnd w:id="708"/>
    <w:bookmarkStart w:name="z725" w:id="709"/>
    <w:p>
      <w:pPr>
        <w:spacing w:after="0"/>
        <w:ind w:left="0"/>
        <w:jc w:val="both"/>
      </w:pPr>
      <w:r>
        <w:rPr>
          <w:rFonts w:ascii="Times New Roman"/>
          <w:b w:val="false"/>
          <w:i w:val="false"/>
          <w:color w:val="000000"/>
          <w:sz w:val="28"/>
        </w:rPr>
        <w:t>
      58) оказывать содействие Вооруженным Силам Республики Казахстан в охране Государственной границы в воздушном пространстве;</w:t>
      </w:r>
    </w:p>
    <w:bookmarkEnd w:id="709"/>
    <w:bookmarkStart w:name="z726" w:id="710"/>
    <w:p>
      <w:pPr>
        <w:spacing w:after="0"/>
        <w:ind w:left="0"/>
        <w:jc w:val="both"/>
      </w:pPr>
      <w:r>
        <w:rPr>
          <w:rFonts w:ascii="Times New Roman"/>
          <w:b w:val="false"/>
          <w:i w:val="false"/>
          <w:color w:val="000000"/>
          <w:sz w:val="28"/>
        </w:rPr>
        <w:t>
      59) оказывать содействие правоохранительным и природоохранным органам Республики Казахстан в защите граждан, природных ресурсов и окружающей среды в пограничном пространстве;</w:t>
      </w:r>
    </w:p>
    <w:bookmarkEnd w:id="710"/>
    <w:bookmarkStart w:name="z727" w:id="711"/>
    <w:p>
      <w:pPr>
        <w:spacing w:after="0"/>
        <w:ind w:left="0"/>
        <w:jc w:val="both"/>
      </w:pPr>
      <w:r>
        <w:rPr>
          <w:rFonts w:ascii="Times New Roman"/>
          <w:b w:val="false"/>
          <w:i w:val="false"/>
          <w:color w:val="000000"/>
          <w:sz w:val="28"/>
        </w:rPr>
        <w:t>
      60) возводить инженерно-технические средства, сооружения и заграждения Пограничной службы с учетом путей миграции диких животных по предложению уполномоченного государственного органа в области охраны, воспроизводства и использования животного мира;</w:t>
      </w:r>
    </w:p>
    <w:bookmarkEnd w:id="711"/>
    <w:bookmarkStart w:name="z728" w:id="712"/>
    <w:p>
      <w:pPr>
        <w:spacing w:after="0"/>
        <w:ind w:left="0"/>
        <w:jc w:val="both"/>
      </w:pPr>
      <w:r>
        <w:rPr>
          <w:rFonts w:ascii="Times New Roman"/>
          <w:b w:val="false"/>
          <w:i w:val="false"/>
          <w:color w:val="000000"/>
          <w:sz w:val="28"/>
        </w:rPr>
        <w:t>
      61) обеспечивать сохранность линий связи и коммуникаций в пограничном пространстве;</w:t>
      </w:r>
    </w:p>
    <w:bookmarkEnd w:id="712"/>
    <w:bookmarkStart w:name="z729" w:id="713"/>
    <w:p>
      <w:pPr>
        <w:spacing w:after="0"/>
        <w:ind w:left="0"/>
        <w:jc w:val="both"/>
      </w:pPr>
      <w:r>
        <w:rPr>
          <w:rFonts w:ascii="Times New Roman"/>
          <w:b w:val="false"/>
          <w:i w:val="false"/>
          <w:color w:val="000000"/>
          <w:sz w:val="28"/>
        </w:rPr>
        <w:t>
      62) осуществлять контроль за пересечением Государственной границы в подводной среде;</w:t>
      </w:r>
    </w:p>
    <w:bookmarkEnd w:id="713"/>
    <w:bookmarkStart w:name="z730" w:id="714"/>
    <w:p>
      <w:pPr>
        <w:spacing w:after="0"/>
        <w:ind w:left="0"/>
        <w:jc w:val="both"/>
      </w:pPr>
      <w:r>
        <w:rPr>
          <w:rFonts w:ascii="Times New Roman"/>
          <w:b w:val="false"/>
          <w:i w:val="false"/>
          <w:color w:val="000000"/>
          <w:sz w:val="28"/>
        </w:rPr>
        <w:t>
      63) использовать имеющиеся средства для опознавания (классификации) подводных объектов во внутренних и территориальных водах, а также за их пределами до границ иностранных государств при возникновении угрозы незаконного пересечения или при незаконном пересечении Государственной границы;</w:t>
      </w:r>
    </w:p>
    <w:bookmarkEnd w:id="714"/>
    <w:bookmarkStart w:name="z731" w:id="715"/>
    <w:p>
      <w:pPr>
        <w:spacing w:after="0"/>
        <w:ind w:left="0"/>
        <w:jc w:val="both"/>
      </w:pPr>
      <w:r>
        <w:rPr>
          <w:rFonts w:ascii="Times New Roman"/>
          <w:b w:val="false"/>
          <w:i w:val="false"/>
          <w:color w:val="000000"/>
          <w:sz w:val="28"/>
        </w:rPr>
        <w:t>
      64) осуществлять противолодочные и противодиверсионные мероприятия в подводной среде в интересах защиты Государственной границы;</w:t>
      </w:r>
    </w:p>
    <w:bookmarkEnd w:id="715"/>
    <w:bookmarkStart w:name="z732" w:id="716"/>
    <w:p>
      <w:pPr>
        <w:spacing w:after="0"/>
        <w:ind w:left="0"/>
        <w:jc w:val="both"/>
      </w:pPr>
      <w:r>
        <w:rPr>
          <w:rFonts w:ascii="Times New Roman"/>
          <w:b w:val="false"/>
          <w:i w:val="false"/>
          <w:color w:val="000000"/>
          <w:sz w:val="28"/>
        </w:rPr>
        <w:t>
      65) обеспечивать производство и рассматривать дела об административных правонарушениях, отнесенных к ее ведению в соответствии с законодательством Республики Казахстан об административных правонарушениях;</w:t>
      </w:r>
    </w:p>
    <w:bookmarkEnd w:id="716"/>
    <w:bookmarkStart w:name="z733" w:id="717"/>
    <w:p>
      <w:pPr>
        <w:spacing w:after="0"/>
        <w:ind w:left="0"/>
        <w:jc w:val="both"/>
      </w:pPr>
      <w:r>
        <w:rPr>
          <w:rFonts w:ascii="Times New Roman"/>
          <w:b w:val="false"/>
          <w:i w:val="false"/>
          <w:color w:val="000000"/>
          <w:sz w:val="28"/>
        </w:rPr>
        <w:t>
      66) осуществлять досудебное расследование по уголовным правонарушениям, отнесенным к ее ведению в соответствии с уголовно-процессуальным законодательством Республики Казахстан;</w:t>
      </w:r>
    </w:p>
    <w:bookmarkEnd w:id="717"/>
    <w:bookmarkStart w:name="z734" w:id="718"/>
    <w:p>
      <w:pPr>
        <w:spacing w:after="0"/>
        <w:ind w:left="0"/>
        <w:jc w:val="both"/>
      </w:pPr>
      <w:r>
        <w:rPr>
          <w:rFonts w:ascii="Times New Roman"/>
          <w:b w:val="false"/>
          <w:i w:val="false"/>
          <w:color w:val="000000"/>
          <w:sz w:val="28"/>
        </w:rPr>
        <w:t>
      67) осуществлять физическую защиту загранучреждений Республики Казахстан, порядок организации и осуществления которой определяется Председателем КНБ по согласованию с Министерством иностранных дел Республики Казахстан и уполномоченным органом в сфере внешней разведки;</w:t>
      </w:r>
    </w:p>
    <w:bookmarkEnd w:id="718"/>
    <w:bookmarkStart w:name="z735" w:id="719"/>
    <w:p>
      <w:pPr>
        <w:spacing w:after="0"/>
        <w:ind w:left="0"/>
        <w:jc w:val="both"/>
      </w:pPr>
      <w:r>
        <w:rPr>
          <w:rFonts w:ascii="Times New Roman"/>
          <w:b w:val="false"/>
          <w:i w:val="false"/>
          <w:color w:val="000000"/>
          <w:sz w:val="28"/>
        </w:rPr>
        <w:t>
      68) принимать и рассматривать обращения физических и юридических лиц в порядке и сроки, предусмотренные Административным процедурно-процессуальным кодексом Республики Казахстан;</w:t>
      </w:r>
    </w:p>
    <w:bookmarkEnd w:id="719"/>
    <w:bookmarkStart w:name="z736" w:id="720"/>
    <w:p>
      <w:pPr>
        <w:spacing w:after="0"/>
        <w:ind w:left="0"/>
        <w:jc w:val="both"/>
      </w:pPr>
      <w:r>
        <w:rPr>
          <w:rFonts w:ascii="Times New Roman"/>
          <w:b w:val="false"/>
          <w:i w:val="false"/>
          <w:color w:val="000000"/>
          <w:sz w:val="28"/>
        </w:rPr>
        <w:t>
      69) обращаться в суд;</w:t>
      </w:r>
    </w:p>
    <w:bookmarkEnd w:id="720"/>
    <w:bookmarkStart w:name="z737" w:id="721"/>
    <w:p>
      <w:pPr>
        <w:spacing w:after="0"/>
        <w:ind w:left="0"/>
        <w:jc w:val="both"/>
      </w:pPr>
      <w:r>
        <w:rPr>
          <w:rFonts w:ascii="Times New Roman"/>
          <w:b w:val="false"/>
          <w:i w:val="false"/>
          <w:color w:val="000000"/>
          <w:sz w:val="28"/>
        </w:rPr>
        <w:t>
      70) принимать правовые акты в пределах своей компетенции;</w:t>
      </w:r>
    </w:p>
    <w:bookmarkEnd w:id="721"/>
    <w:bookmarkStart w:name="z738" w:id="722"/>
    <w:p>
      <w:pPr>
        <w:spacing w:after="0"/>
        <w:ind w:left="0"/>
        <w:jc w:val="both"/>
      </w:pPr>
      <w:r>
        <w:rPr>
          <w:rFonts w:ascii="Times New Roman"/>
          <w:b w:val="false"/>
          <w:i w:val="false"/>
          <w:color w:val="000000"/>
          <w:sz w:val="28"/>
        </w:rPr>
        <w:t>
      71) для служебного пользования;</w:t>
      </w:r>
    </w:p>
    <w:bookmarkEnd w:id="722"/>
    <w:bookmarkStart w:name="z739" w:id="723"/>
    <w:p>
      <w:pPr>
        <w:spacing w:after="0"/>
        <w:ind w:left="0"/>
        <w:jc w:val="both"/>
      </w:pPr>
      <w:r>
        <w:rPr>
          <w:rFonts w:ascii="Times New Roman"/>
          <w:b w:val="false"/>
          <w:i w:val="false"/>
          <w:color w:val="000000"/>
          <w:sz w:val="28"/>
        </w:rPr>
        <w:t>
      72) осуществлять иные полномочия, предусмотренные законами Республики Казахстан и актами Президента Республики Казахстан.</w:t>
      </w:r>
    </w:p>
    <w:bookmarkEnd w:id="723"/>
    <w:bookmarkStart w:name="z740" w:id="724"/>
    <w:p>
      <w:pPr>
        <w:spacing w:after="0"/>
        <w:ind w:left="0"/>
        <w:jc w:val="both"/>
      </w:pPr>
      <w:r>
        <w:rPr>
          <w:rFonts w:ascii="Times New Roman"/>
          <w:b w:val="false"/>
          <w:i w:val="false"/>
          <w:color w:val="000000"/>
          <w:sz w:val="28"/>
        </w:rPr>
        <w:t>
      15. Функции:</w:t>
      </w:r>
    </w:p>
    <w:bookmarkEnd w:id="724"/>
    <w:bookmarkStart w:name="z741" w:id="725"/>
    <w:p>
      <w:pPr>
        <w:spacing w:after="0"/>
        <w:ind w:left="0"/>
        <w:jc w:val="both"/>
      </w:pPr>
      <w:r>
        <w:rPr>
          <w:rFonts w:ascii="Times New Roman"/>
          <w:b w:val="false"/>
          <w:i w:val="false"/>
          <w:color w:val="000000"/>
          <w:sz w:val="28"/>
        </w:rPr>
        <w:t>
      1) реализация пограничной политики;</w:t>
      </w:r>
    </w:p>
    <w:bookmarkEnd w:id="725"/>
    <w:bookmarkStart w:name="z742" w:id="726"/>
    <w:p>
      <w:pPr>
        <w:spacing w:after="0"/>
        <w:ind w:left="0"/>
        <w:jc w:val="both"/>
      </w:pPr>
      <w:r>
        <w:rPr>
          <w:rFonts w:ascii="Times New Roman"/>
          <w:b w:val="false"/>
          <w:i w:val="false"/>
          <w:color w:val="000000"/>
          <w:sz w:val="28"/>
        </w:rPr>
        <w:t>
      2) участие в разработке и выполнении государственных и иных программ, касающихся обеспечения безопасности личности, общества и государства на Государственной границе;</w:t>
      </w:r>
    </w:p>
    <w:bookmarkEnd w:id="726"/>
    <w:bookmarkStart w:name="z743" w:id="727"/>
    <w:p>
      <w:pPr>
        <w:spacing w:after="0"/>
        <w:ind w:left="0"/>
        <w:jc w:val="both"/>
      </w:pPr>
      <w:r>
        <w:rPr>
          <w:rFonts w:ascii="Times New Roman"/>
          <w:b w:val="false"/>
          <w:i w:val="false"/>
          <w:color w:val="000000"/>
          <w:sz w:val="28"/>
        </w:rPr>
        <w:t>
      3) организация исполнения обязательств, вытекающих из международных договоров Республики Казахстан о Государственной границе;</w:t>
      </w:r>
    </w:p>
    <w:bookmarkEnd w:id="727"/>
    <w:bookmarkStart w:name="z744" w:id="728"/>
    <w:p>
      <w:pPr>
        <w:spacing w:after="0"/>
        <w:ind w:left="0"/>
        <w:jc w:val="both"/>
      </w:pPr>
      <w:r>
        <w:rPr>
          <w:rFonts w:ascii="Times New Roman"/>
          <w:b w:val="false"/>
          <w:i w:val="false"/>
          <w:color w:val="000000"/>
          <w:sz w:val="28"/>
        </w:rPr>
        <w:t>
      4) участие в пределах своей компетенции в деятельности международных организаций по вопросам, касающимся охраны и защиты Государственной границы;</w:t>
      </w:r>
    </w:p>
    <w:bookmarkEnd w:id="728"/>
    <w:bookmarkStart w:name="z745" w:id="729"/>
    <w:p>
      <w:pPr>
        <w:spacing w:after="0"/>
        <w:ind w:left="0"/>
        <w:jc w:val="both"/>
      </w:pPr>
      <w:r>
        <w:rPr>
          <w:rFonts w:ascii="Times New Roman"/>
          <w:b w:val="false"/>
          <w:i w:val="false"/>
          <w:color w:val="000000"/>
          <w:sz w:val="28"/>
        </w:rPr>
        <w:t>
      5) участие в делимитации, демаркации и редемаркации Государственной границы;</w:t>
      </w:r>
    </w:p>
    <w:bookmarkEnd w:id="729"/>
    <w:bookmarkStart w:name="z746" w:id="730"/>
    <w:p>
      <w:pPr>
        <w:spacing w:after="0"/>
        <w:ind w:left="0"/>
        <w:jc w:val="both"/>
      </w:pPr>
      <w:r>
        <w:rPr>
          <w:rFonts w:ascii="Times New Roman"/>
          <w:b w:val="false"/>
          <w:i w:val="false"/>
          <w:color w:val="000000"/>
          <w:sz w:val="28"/>
        </w:rPr>
        <w:t>
      6) осуществление в установленном порядке взаимодействия с другими государственными органами;</w:t>
      </w:r>
    </w:p>
    <w:bookmarkEnd w:id="730"/>
    <w:bookmarkStart w:name="z747" w:id="731"/>
    <w:p>
      <w:pPr>
        <w:spacing w:after="0"/>
        <w:ind w:left="0"/>
        <w:jc w:val="both"/>
      </w:pPr>
      <w:r>
        <w:rPr>
          <w:rFonts w:ascii="Times New Roman"/>
          <w:b w:val="false"/>
          <w:i w:val="false"/>
          <w:color w:val="000000"/>
          <w:sz w:val="28"/>
        </w:rPr>
        <w:t>
      7) осуществление руководства и обеспечение согласованности действий единой системы Пограничной службы (далее – подразделения Пограничной службы), оказание практической и методической помощи;</w:t>
      </w:r>
    </w:p>
    <w:bookmarkEnd w:id="731"/>
    <w:bookmarkStart w:name="z748" w:id="732"/>
    <w:p>
      <w:pPr>
        <w:spacing w:after="0"/>
        <w:ind w:left="0"/>
        <w:jc w:val="both"/>
      </w:pPr>
      <w:r>
        <w:rPr>
          <w:rFonts w:ascii="Times New Roman"/>
          <w:b w:val="false"/>
          <w:i w:val="false"/>
          <w:color w:val="000000"/>
          <w:sz w:val="28"/>
        </w:rPr>
        <w:t>
      8) обеспечение постоянной готовности подразделений Пограничной службы к переводу в различные степени боевой и оперативно-служебной готовности;</w:t>
      </w:r>
    </w:p>
    <w:bookmarkEnd w:id="732"/>
    <w:bookmarkStart w:name="z749" w:id="733"/>
    <w:p>
      <w:pPr>
        <w:spacing w:after="0"/>
        <w:ind w:left="0"/>
        <w:jc w:val="both"/>
      </w:pPr>
      <w:r>
        <w:rPr>
          <w:rFonts w:ascii="Times New Roman"/>
          <w:b w:val="false"/>
          <w:i w:val="false"/>
          <w:color w:val="000000"/>
          <w:sz w:val="28"/>
        </w:rPr>
        <w:t>
      9) организация несения боевого дежурства и боевой службы;</w:t>
      </w:r>
    </w:p>
    <w:bookmarkEnd w:id="733"/>
    <w:bookmarkStart w:name="z750" w:id="734"/>
    <w:p>
      <w:pPr>
        <w:spacing w:after="0"/>
        <w:ind w:left="0"/>
        <w:jc w:val="both"/>
      </w:pPr>
      <w:r>
        <w:rPr>
          <w:rFonts w:ascii="Times New Roman"/>
          <w:b w:val="false"/>
          <w:i w:val="false"/>
          <w:color w:val="000000"/>
          <w:sz w:val="28"/>
        </w:rPr>
        <w:t>
      10) организация разведывательной, контрразведывательной и оперативно-розыскной деятельности оперативных подразделений Пограничной службы;</w:t>
      </w:r>
    </w:p>
    <w:bookmarkEnd w:id="734"/>
    <w:bookmarkStart w:name="z751" w:id="735"/>
    <w:p>
      <w:pPr>
        <w:spacing w:after="0"/>
        <w:ind w:left="0"/>
        <w:jc w:val="both"/>
      </w:pPr>
      <w:r>
        <w:rPr>
          <w:rFonts w:ascii="Times New Roman"/>
          <w:b w:val="false"/>
          <w:i w:val="false"/>
          <w:color w:val="000000"/>
          <w:sz w:val="28"/>
        </w:rPr>
        <w:t>
      11) реагирование на террористические проявления в пределах континентального шельфа;</w:t>
      </w:r>
    </w:p>
    <w:bookmarkEnd w:id="735"/>
    <w:bookmarkStart w:name="z752" w:id="736"/>
    <w:p>
      <w:pPr>
        <w:spacing w:after="0"/>
        <w:ind w:left="0"/>
        <w:jc w:val="both"/>
      </w:pPr>
      <w:r>
        <w:rPr>
          <w:rFonts w:ascii="Times New Roman"/>
          <w:b w:val="false"/>
          <w:i w:val="false"/>
          <w:color w:val="000000"/>
          <w:sz w:val="28"/>
        </w:rPr>
        <w:t>
      12) организация и обеспечение функционирования ведомственных сетей связи и подготовка предложений по их развитию;</w:t>
      </w:r>
    </w:p>
    <w:bookmarkEnd w:id="736"/>
    <w:bookmarkStart w:name="z753" w:id="737"/>
    <w:p>
      <w:pPr>
        <w:spacing w:after="0"/>
        <w:ind w:left="0"/>
        <w:jc w:val="both"/>
      </w:pPr>
      <w:r>
        <w:rPr>
          <w:rFonts w:ascii="Times New Roman"/>
          <w:b w:val="false"/>
          <w:i w:val="false"/>
          <w:color w:val="000000"/>
          <w:sz w:val="28"/>
        </w:rPr>
        <w:t>
      13) организация и осуществление шифровальной работы;</w:t>
      </w:r>
    </w:p>
    <w:bookmarkEnd w:id="737"/>
    <w:bookmarkStart w:name="z754" w:id="738"/>
    <w:p>
      <w:pPr>
        <w:spacing w:after="0"/>
        <w:ind w:left="0"/>
        <w:jc w:val="both"/>
      </w:pPr>
      <w:r>
        <w:rPr>
          <w:rFonts w:ascii="Times New Roman"/>
          <w:b w:val="false"/>
          <w:i w:val="false"/>
          <w:color w:val="000000"/>
          <w:sz w:val="28"/>
        </w:rPr>
        <w:t>
      14) осуществление радиотехнической и радиоэлектронной разведки в приграничных районах;</w:t>
      </w:r>
    </w:p>
    <w:bookmarkEnd w:id="738"/>
    <w:bookmarkStart w:name="z755" w:id="739"/>
    <w:p>
      <w:pPr>
        <w:spacing w:after="0"/>
        <w:ind w:left="0"/>
        <w:jc w:val="both"/>
      </w:pPr>
      <w:r>
        <w:rPr>
          <w:rFonts w:ascii="Times New Roman"/>
          <w:b w:val="false"/>
          <w:i w:val="false"/>
          <w:color w:val="000000"/>
          <w:sz w:val="28"/>
        </w:rPr>
        <w:t>
      15) осуществление обеспечения системно-технического обслуживания объектов информационно-коммуникационной инфраструктуры Пограничной службы;</w:t>
      </w:r>
    </w:p>
    <w:bookmarkEnd w:id="739"/>
    <w:bookmarkStart w:name="z756" w:id="740"/>
    <w:p>
      <w:pPr>
        <w:spacing w:after="0"/>
        <w:ind w:left="0"/>
        <w:jc w:val="both"/>
      </w:pPr>
      <w:r>
        <w:rPr>
          <w:rFonts w:ascii="Times New Roman"/>
          <w:b w:val="false"/>
          <w:i w:val="false"/>
          <w:color w:val="000000"/>
          <w:sz w:val="28"/>
        </w:rPr>
        <w:t>
      16) определение основных направлений проводимой соответствующими подразделениями Пограничной службы работы по борьбе с разведывательной и иной направленной на нанесение ущерба безопасности Республики Казахстан деятельностью специальных служб и организаций иностранных государств, осуществляемой через Государственную границу;</w:t>
      </w:r>
    </w:p>
    <w:bookmarkEnd w:id="740"/>
    <w:bookmarkStart w:name="z757" w:id="741"/>
    <w:p>
      <w:pPr>
        <w:spacing w:after="0"/>
        <w:ind w:left="0"/>
        <w:jc w:val="both"/>
      </w:pPr>
      <w:r>
        <w:rPr>
          <w:rFonts w:ascii="Times New Roman"/>
          <w:b w:val="false"/>
          <w:i w:val="false"/>
          <w:color w:val="000000"/>
          <w:sz w:val="28"/>
        </w:rPr>
        <w:t>
      17) организация работы по морально-психологическому обеспечению служебно-боевой деятельности подразделений Пограничной службы;</w:t>
      </w:r>
    </w:p>
    <w:bookmarkEnd w:id="741"/>
    <w:bookmarkStart w:name="z758" w:id="742"/>
    <w:p>
      <w:pPr>
        <w:spacing w:after="0"/>
        <w:ind w:left="0"/>
        <w:jc w:val="both"/>
      </w:pPr>
      <w:r>
        <w:rPr>
          <w:rFonts w:ascii="Times New Roman"/>
          <w:b w:val="false"/>
          <w:i w:val="false"/>
          <w:color w:val="000000"/>
          <w:sz w:val="28"/>
        </w:rPr>
        <w:t>
      18) выработка и реализация мероприятий среди личного состава по поддержанию воинской дисциплины и правопорядка, сплочению многонациональных воинских коллективов, обеспечению необходимых условий для безопасности воинской службы, профилактике правонарушений;</w:t>
      </w:r>
    </w:p>
    <w:bookmarkEnd w:id="742"/>
    <w:bookmarkStart w:name="z759" w:id="743"/>
    <w:p>
      <w:pPr>
        <w:spacing w:after="0"/>
        <w:ind w:left="0"/>
        <w:jc w:val="both"/>
      </w:pPr>
      <w:r>
        <w:rPr>
          <w:rFonts w:ascii="Times New Roman"/>
          <w:b w:val="false"/>
          <w:i w:val="false"/>
          <w:color w:val="000000"/>
          <w:sz w:val="28"/>
        </w:rPr>
        <w:t>
      19) организация и проведение работ по укреплению воинской дисциплины и правопорядка, профилактике правонарушений, сплочению воинских коллективов, обеспечению безопасных условий воинской службы;</w:t>
      </w:r>
    </w:p>
    <w:bookmarkEnd w:id="743"/>
    <w:bookmarkStart w:name="z760" w:id="744"/>
    <w:p>
      <w:pPr>
        <w:spacing w:after="0"/>
        <w:ind w:left="0"/>
        <w:jc w:val="both"/>
      </w:pPr>
      <w:r>
        <w:rPr>
          <w:rFonts w:ascii="Times New Roman"/>
          <w:b w:val="false"/>
          <w:i w:val="false"/>
          <w:color w:val="000000"/>
          <w:sz w:val="28"/>
        </w:rPr>
        <w:t>
      20) организация социально-правовой работы с кадровым составом подразделений Пограничной службы и обеспечение социальных и правовых гарантий военнослужащим, членам их семей;</w:t>
      </w:r>
    </w:p>
    <w:bookmarkEnd w:id="744"/>
    <w:bookmarkStart w:name="z761" w:id="745"/>
    <w:p>
      <w:pPr>
        <w:spacing w:after="0"/>
        <w:ind w:left="0"/>
        <w:jc w:val="both"/>
      </w:pPr>
      <w:r>
        <w:rPr>
          <w:rFonts w:ascii="Times New Roman"/>
          <w:b w:val="false"/>
          <w:i w:val="false"/>
          <w:color w:val="000000"/>
          <w:sz w:val="28"/>
        </w:rPr>
        <w:t>
      21) осуществление перспективного планирования и боевого, технического, тылового, финансового, кадрового, информационного, военно-медицинского (медицинского) и других видов обеспечения, включая расквартирование подразделений Пограничной службы;</w:t>
      </w:r>
    </w:p>
    <w:bookmarkEnd w:id="745"/>
    <w:bookmarkStart w:name="z762" w:id="746"/>
    <w:p>
      <w:pPr>
        <w:spacing w:after="0"/>
        <w:ind w:left="0"/>
        <w:jc w:val="both"/>
      </w:pPr>
      <w:r>
        <w:rPr>
          <w:rFonts w:ascii="Times New Roman"/>
          <w:b w:val="false"/>
          <w:i w:val="false"/>
          <w:color w:val="000000"/>
          <w:sz w:val="28"/>
        </w:rPr>
        <w:t>
      22) осуществление планирования потребностей в соответствии с законодательством Республики Казахстан;</w:t>
      </w:r>
    </w:p>
    <w:bookmarkEnd w:id="746"/>
    <w:bookmarkStart w:name="z763" w:id="747"/>
    <w:p>
      <w:pPr>
        <w:spacing w:after="0"/>
        <w:ind w:left="0"/>
        <w:jc w:val="both"/>
      </w:pPr>
      <w:r>
        <w:rPr>
          <w:rFonts w:ascii="Times New Roman"/>
          <w:b w:val="false"/>
          <w:i w:val="false"/>
          <w:color w:val="000000"/>
          <w:sz w:val="28"/>
        </w:rPr>
        <w:t>
      23) обеспечение целевого использования подразделениями Пограничной службы бюджетных средств;</w:t>
      </w:r>
    </w:p>
    <w:bookmarkEnd w:id="747"/>
    <w:bookmarkStart w:name="z764" w:id="748"/>
    <w:p>
      <w:pPr>
        <w:spacing w:after="0"/>
        <w:ind w:left="0"/>
        <w:jc w:val="both"/>
      </w:pPr>
      <w:r>
        <w:rPr>
          <w:rFonts w:ascii="Times New Roman"/>
          <w:b w:val="false"/>
          <w:i w:val="false"/>
          <w:color w:val="000000"/>
          <w:sz w:val="28"/>
        </w:rPr>
        <w:t>
      24) выработка и принятие мер по обеспечению противопожарной защиты объектов Пограничной службы и ее подразделений;</w:t>
      </w:r>
    </w:p>
    <w:bookmarkEnd w:id="748"/>
    <w:bookmarkStart w:name="z765" w:id="749"/>
    <w:p>
      <w:pPr>
        <w:spacing w:after="0"/>
        <w:ind w:left="0"/>
        <w:jc w:val="both"/>
      </w:pPr>
      <w:r>
        <w:rPr>
          <w:rFonts w:ascii="Times New Roman"/>
          <w:b w:val="false"/>
          <w:i w:val="false"/>
          <w:color w:val="000000"/>
          <w:sz w:val="28"/>
        </w:rPr>
        <w:t>
      25) организация и проведение комплектования Пограничной службы и ее подразделений военнослужащими и прием работников;</w:t>
      </w:r>
    </w:p>
    <w:bookmarkEnd w:id="749"/>
    <w:bookmarkStart w:name="z766" w:id="750"/>
    <w:p>
      <w:pPr>
        <w:spacing w:after="0"/>
        <w:ind w:left="0"/>
        <w:jc w:val="both"/>
      </w:pPr>
      <w:r>
        <w:rPr>
          <w:rFonts w:ascii="Times New Roman"/>
          <w:b w:val="false"/>
          <w:i w:val="false"/>
          <w:color w:val="000000"/>
          <w:sz w:val="28"/>
        </w:rPr>
        <w:t>
      26) осуществление расстановки кадров и присвоение воинских званий, внесение на рассмотрение Председателю КНБ предложений по назначению на воинские должности и присвоению воинских званий согласно номенклатуре;</w:t>
      </w:r>
    </w:p>
    <w:bookmarkEnd w:id="750"/>
    <w:bookmarkStart w:name="z767" w:id="751"/>
    <w:p>
      <w:pPr>
        <w:spacing w:after="0"/>
        <w:ind w:left="0"/>
        <w:jc w:val="both"/>
      </w:pPr>
      <w:r>
        <w:rPr>
          <w:rFonts w:ascii="Times New Roman"/>
          <w:b w:val="false"/>
          <w:i w:val="false"/>
          <w:color w:val="000000"/>
          <w:sz w:val="28"/>
        </w:rPr>
        <w:t>
      27) организация профессиональной подготовки кадров и осуществление контроля за качеством ее проведения;</w:t>
      </w:r>
    </w:p>
    <w:bookmarkEnd w:id="751"/>
    <w:bookmarkStart w:name="z768" w:id="752"/>
    <w:p>
      <w:pPr>
        <w:spacing w:after="0"/>
        <w:ind w:left="0"/>
        <w:jc w:val="both"/>
      </w:pPr>
      <w:r>
        <w:rPr>
          <w:rFonts w:ascii="Times New Roman"/>
          <w:b w:val="false"/>
          <w:i w:val="false"/>
          <w:color w:val="000000"/>
          <w:sz w:val="28"/>
        </w:rPr>
        <w:t>
      28) направление на подготовку, переподготовку и повышение квалификации кадров в организации образования Республики Казахстан и иностранных государств в соответствии с международными договорами Республики Казахстан;</w:t>
      </w:r>
    </w:p>
    <w:bookmarkEnd w:id="752"/>
    <w:bookmarkStart w:name="z769" w:id="753"/>
    <w:p>
      <w:pPr>
        <w:spacing w:after="0"/>
        <w:ind w:left="0"/>
        <w:jc w:val="both"/>
      </w:pPr>
      <w:r>
        <w:rPr>
          <w:rFonts w:ascii="Times New Roman"/>
          <w:b w:val="false"/>
          <w:i w:val="false"/>
          <w:color w:val="000000"/>
          <w:sz w:val="28"/>
        </w:rPr>
        <w:t>
      29) проведение мероприятий по обеспечению повышения качества боевой подготовки подразделений Пограничной службы;</w:t>
      </w:r>
    </w:p>
    <w:bookmarkEnd w:id="753"/>
    <w:bookmarkStart w:name="z770" w:id="754"/>
    <w:p>
      <w:pPr>
        <w:spacing w:after="0"/>
        <w:ind w:left="0"/>
        <w:jc w:val="both"/>
      </w:pPr>
      <w:r>
        <w:rPr>
          <w:rFonts w:ascii="Times New Roman"/>
          <w:b w:val="false"/>
          <w:i w:val="false"/>
          <w:color w:val="000000"/>
          <w:sz w:val="28"/>
        </w:rPr>
        <w:t>
      30) выработка предложений по организационно-штатной структуре и штатам подразделений Пограничной службы в пределах установленной численности;</w:t>
      </w:r>
    </w:p>
    <w:bookmarkEnd w:id="754"/>
    <w:bookmarkStart w:name="z771" w:id="755"/>
    <w:p>
      <w:pPr>
        <w:spacing w:after="0"/>
        <w:ind w:left="0"/>
        <w:jc w:val="both"/>
      </w:pPr>
      <w:r>
        <w:rPr>
          <w:rFonts w:ascii="Times New Roman"/>
          <w:b w:val="false"/>
          <w:i w:val="false"/>
          <w:color w:val="000000"/>
          <w:sz w:val="28"/>
        </w:rPr>
        <w:t>
      31) выявление, предупреждение и пресечение чрезвычайных ситуаций социального характера, вызванных массовым переходом Государственной границы с территорий сопредельных государств;</w:t>
      </w:r>
    </w:p>
    <w:bookmarkEnd w:id="755"/>
    <w:bookmarkStart w:name="z772" w:id="756"/>
    <w:p>
      <w:pPr>
        <w:spacing w:after="0"/>
        <w:ind w:left="0"/>
        <w:jc w:val="both"/>
      </w:pPr>
      <w:r>
        <w:rPr>
          <w:rFonts w:ascii="Times New Roman"/>
          <w:b w:val="false"/>
          <w:i w:val="false"/>
          <w:color w:val="000000"/>
          <w:sz w:val="28"/>
        </w:rPr>
        <w:t>
      32) осуществление деятельности по обеспечению информационной безопасности объектов информатизации Пограничной службы;</w:t>
      </w:r>
    </w:p>
    <w:bookmarkEnd w:id="756"/>
    <w:bookmarkStart w:name="z773" w:id="757"/>
    <w:p>
      <w:pPr>
        <w:spacing w:after="0"/>
        <w:ind w:left="0"/>
        <w:jc w:val="both"/>
      </w:pPr>
      <w:r>
        <w:rPr>
          <w:rFonts w:ascii="Times New Roman"/>
          <w:b w:val="false"/>
          <w:i w:val="false"/>
          <w:color w:val="000000"/>
          <w:sz w:val="28"/>
        </w:rPr>
        <w:t>
      33) осуществление иных функций, предусмотренных законами Республики Казахстан и актами Президента Республики Казахстан.</w:t>
      </w:r>
    </w:p>
    <w:bookmarkEnd w:id="757"/>
    <w:bookmarkStart w:name="z774" w:id="758"/>
    <w:p>
      <w:pPr>
        <w:spacing w:after="0"/>
        <w:ind w:left="0"/>
        <w:jc w:val="left"/>
      </w:pPr>
      <w:r>
        <w:rPr>
          <w:rFonts w:ascii="Times New Roman"/>
          <w:b/>
          <w:i w:val="false"/>
          <w:color w:val="000000"/>
        </w:rPr>
        <w:t xml:space="preserve"> Глава 3. Статус и полномочия руководителя Пограничной службы при организации ее деятельности</w:t>
      </w:r>
    </w:p>
    <w:bookmarkEnd w:id="758"/>
    <w:bookmarkStart w:name="z775" w:id="759"/>
    <w:p>
      <w:pPr>
        <w:spacing w:after="0"/>
        <w:ind w:left="0"/>
        <w:jc w:val="both"/>
      </w:pPr>
      <w:r>
        <w:rPr>
          <w:rFonts w:ascii="Times New Roman"/>
          <w:b w:val="false"/>
          <w:i w:val="false"/>
          <w:color w:val="000000"/>
          <w:sz w:val="28"/>
        </w:rPr>
        <w:t>
      16. Руководство Пограничной службой осуществляется заместителем Председателя КНБ – Директором Пограничной службы (далее – Директор Пограничной службы), который несет персональную ответственность за выполнение возложенных на Пограничную службу задач и осуществление ей своих полномочий.</w:t>
      </w:r>
    </w:p>
    <w:bookmarkEnd w:id="759"/>
    <w:bookmarkStart w:name="z776" w:id="760"/>
    <w:p>
      <w:pPr>
        <w:spacing w:after="0"/>
        <w:ind w:left="0"/>
        <w:jc w:val="both"/>
      </w:pPr>
      <w:r>
        <w:rPr>
          <w:rFonts w:ascii="Times New Roman"/>
          <w:b w:val="false"/>
          <w:i w:val="false"/>
          <w:color w:val="000000"/>
          <w:sz w:val="28"/>
        </w:rPr>
        <w:t>
      17. Директор Пограничной службы назначается на воинскую должность и освобождается от воинской должности в соответствии с законодательством Республики Казахстан.</w:t>
      </w:r>
    </w:p>
    <w:bookmarkEnd w:id="760"/>
    <w:bookmarkStart w:name="z777" w:id="761"/>
    <w:p>
      <w:pPr>
        <w:spacing w:after="0"/>
        <w:ind w:left="0"/>
        <w:jc w:val="both"/>
      </w:pPr>
      <w:r>
        <w:rPr>
          <w:rFonts w:ascii="Times New Roman"/>
          <w:b w:val="false"/>
          <w:i w:val="false"/>
          <w:color w:val="000000"/>
          <w:sz w:val="28"/>
        </w:rPr>
        <w:t>
      18. Директор Пограничной службы имеет заместителей, которые назначаются на воинские должности и освобождаются от воинских должностей в соответствии с законодательством Республики Казахстан.</w:t>
      </w:r>
    </w:p>
    <w:bookmarkEnd w:id="761"/>
    <w:bookmarkStart w:name="z778" w:id="762"/>
    <w:p>
      <w:pPr>
        <w:spacing w:after="0"/>
        <w:ind w:left="0"/>
        <w:jc w:val="both"/>
      </w:pPr>
      <w:r>
        <w:rPr>
          <w:rFonts w:ascii="Times New Roman"/>
          <w:b w:val="false"/>
          <w:i w:val="false"/>
          <w:color w:val="000000"/>
          <w:sz w:val="28"/>
        </w:rPr>
        <w:t>
      19. Полномочия Директора Пограничной службы:</w:t>
      </w:r>
    </w:p>
    <w:bookmarkEnd w:id="762"/>
    <w:bookmarkStart w:name="z779" w:id="763"/>
    <w:p>
      <w:pPr>
        <w:spacing w:after="0"/>
        <w:ind w:left="0"/>
        <w:jc w:val="both"/>
      </w:pPr>
      <w:r>
        <w:rPr>
          <w:rFonts w:ascii="Times New Roman"/>
          <w:b w:val="false"/>
          <w:i w:val="false"/>
          <w:color w:val="000000"/>
          <w:sz w:val="28"/>
        </w:rPr>
        <w:t>
      1) организует работу Пограничной службы;</w:t>
      </w:r>
    </w:p>
    <w:bookmarkEnd w:id="763"/>
    <w:bookmarkStart w:name="z780" w:id="764"/>
    <w:p>
      <w:pPr>
        <w:spacing w:after="0"/>
        <w:ind w:left="0"/>
        <w:jc w:val="both"/>
      </w:pPr>
      <w:r>
        <w:rPr>
          <w:rFonts w:ascii="Times New Roman"/>
          <w:b w:val="false"/>
          <w:i w:val="false"/>
          <w:color w:val="000000"/>
          <w:sz w:val="28"/>
        </w:rPr>
        <w:t>
      2) в установленном порядке издает приказы (распоряжения) и дает указания, обязательные для исполнения военнослужащими и работниками Пограничной службы;</w:t>
      </w:r>
    </w:p>
    <w:bookmarkEnd w:id="764"/>
    <w:bookmarkStart w:name="z781" w:id="765"/>
    <w:p>
      <w:pPr>
        <w:spacing w:after="0"/>
        <w:ind w:left="0"/>
        <w:jc w:val="both"/>
      </w:pPr>
      <w:r>
        <w:rPr>
          <w:rFonts w:ascii="Times New Roman"/>
          <w:b w:val="false"/>
          <w:i w:val="false"/>
          <w:color w:val="000000"/>
          <w:sz w:val="28"/>
        </w:rPr>
        <w:t>
      3) утверждает правовые акты, за исключением актов, затрагивающих права и свободы человека и гражданина;</w:t>
      </w:r>
    </w:p>
    <w:bookmarkEnd w:id="765"/>
    <w:bookmarkStart w:name="z782" w:id="766"/>
    <w:p>
      <w:pPr>
        <w:spacing w:after="0"/>
        <w:ind w:left="0"/>
        <w:jc w:val="both"/>
      </w:pPr>
      <w:r>
        <w:rPr>
          <w:rFonts w:ascii="Times New Roman"/>
          <w:b w:val="false"/>
          <w:i w:val="false"/>
          <w:color w:val="000000"/>
          <w:sz w:val="28"/>
        </w:rPr>
        <w:t>
      4) представляет Пограничную службу во взаимоотношениях с государственными органами и организациями, а также специальными и правоохранительными службами иностранных государств и международными организациями;</w:t>
      </w:r>
    </w:p>
    <w:bookmarkEnd w:id="766"/>
    <w:bookmarkStart w:name="z783" w:id="767"/>
    <w:p>
      <w:pPr>
        <w:spacing w:after="0"/>
        <w:ind w:left="0"/>
        <w:jc w:val="both"/>
      </w:pPr>
      <w:r>
        <w:rPr>
          <w:rFonts w:ascii="Times New Roman"/>
          <w:b w:val="false"/>
          <w:i w:val="false"/>
          <w:color w:val="000000"/>
          <w:sz w:val="28"/>
        </w:rPr>
        <w:t>
      5) принимает в соответствии с законодательством Республики Казахстан решения об ограничении или приостановлении деятельности, осуществляемой на Государственной границе, в пограничном пространстве или в пограничной полосе;</w:t>
      </w:r>
    </w:p>
    <w:bookmarkEnd w:id="767"/>
    <w:bookmarkStart w:name="z784" w:id="768"/>
    <w:p>
      <w:pPr>
        <w:spacing w:after="0"/>
        <w:ind w:left="0"/>
        <w:jc w:val="both"/>
      </w:pPr>
      <w:r>
        <w:rPr>
          <w:rFonts w:ascii="Times New Roman"/>
          <w:b w:val="false"/>
          <w:i w:val="false"/>
          <w:color w:val="000000"/>
          <w:sz w:val="28"/>
        </w:rPr>
        <w:t>
      6) назначает на воинские должности и освобождает от воинских должностей военнослужащих Пограничной службы в пределах своей компетенции;</w:t>
      </w:r>
    </w:p>
    <w:bookmarkEnd w:id="768"/>
    <w:bookmarkStart w:name="z785" w:id="769"/>
    <w:p>
      <w:pPr>
        <w:spacing w:after="0"/>
        <w:ind w:left="0"/>
        <w:jc w:val="both"/>
      </w:pPr>
      <w:r>
        <w:rPr>
          <w:rFonts w:ascii="Times New Roman"/>
          <w:b w:val="false"/>
          <w:i w:val="false"/>
          <w:color w:val="000000"/>
          <w:sz w:val="28"/>
        </w:rPr>
        <w:t>
      7) увольняет с воинской службы военнослужащих срочной воинской службы в Пограничной службе в порядке, установленном законодательством Республики Казахстан;</w:t>
      </w:r>
    </w:p>
    <w:bookmarkEnd w:id="769"/>
    <w:bookmarkStart w:name="z786" w:id="770"/>
    <w:p>
      <w:pPr>
        <w:spacing w:after="0"/>
        <w:ind w:left="0"/>
        <w:jc w:val="both"/>
      </w:pPr>
      <w:r>
        <w:rPr>
          <w:rFonts w:ascii="Times New Roman"/>
          <w:b w:val="false"/>
          <w:i w:val="false"/>
          <w:color w:val="000000"/>
          <w:sz w:val="28"/>
        </w:rPr>
        <w:t>
      8) решает в установленном порядке вопросы поощрения, оказания материальной помощи и налагает дисциплинарные взыскания на военнослужащих и работников Пограничной службы, а также присваивает воинское звание;</w:t>
      </w:r>
    </w:p>
    <w:bookmarkEnd w:id="770"/>
    <w:bookmarkStart w:name="z787" w:id="771"/>
    <w:p>
      <w:pPr>
        <w:spacing w:after="0"/>
        <w:ind w:left="0"/>
        <w:jc w:val="both"/>
      </w:pPr>
      <w:r>
        <w:rPr>
          <w:rFonts w:ascii="Times New Roman"/>
          <w:b w:val="false"/>
          <w:i w:val="false"/>
          <w:color w:val="000000"/>
          <w:sz w:val="28"/>
        </w:rPr>
        <w:t>
      9) вносит предложения Председателю КНБ по созданию, ликвидации, передислокации и реорганизации республиканских государственных учреждений Пограничной службы, а также по ее структуре и штатам;</w:t>
      </w:r>
    </w:p>
    <w:bookmarkEnd w:id="771"/>
    <w:bookmarkStart w:name="z788" w:id="772"/>
    <w:p>
      <w:pPr>
        <w:spacing w:after="0"/>
        <w:ind w:left="0"/>
        <w:jc w:val="both"/>
      </w:pPr>
      <w:r>
        <w:rPr>
          <w:rFonts w:ascii="Times New Roman"/>
          <w:b w:val="false"/>
          <w:i w:val="false"/>
          <w:color w:val="000000"/>
          <w:sz w:val="28"/>
        </w:rPr>
        <w:t>
      10) утверждает положения (уставы) подведомственных государственных учреждений, территориальных подразделений и структурных подразделений Пограничной службы;</w:t>
      </w:r>
    </w:p>
    <w:bookmarkEnd w:id="772"/>
    <w:bookmarkStart w:name="z789" w:id="773"/>
    <w:p>
      <w:pPr>
        <w:spacing w:after="0"/>
        <w:ind w:left="0"/>
        <w:jc w:val="both"/>
      </w:pPr>
      <w:r>
        <w:rPr>
          <w:rFonts w:ascii="Times New Roman"/>
          <w:b w:val="false"/>
          <w:i w:val="false"/>
          <w:color w:val="000000"/>
          <w:sz w:val="28"/>
        </w:rPr>
        <w:t>
      11) в пределах своих полномочий решает вопросы, связанные с прохождением воинской службы, а также с трудовыми отношениями работников Пограничной службы;</w:t>
      </w:r>
    </w:p>
    <w:bookmarkEnd w:id="773"/>
    <w:bookmarkStart w:name="z790" w:id="774"/>
    <w:p>
      <w:pPr>
        <w:spacing w:after="0"/>
        <w:ind w:left="0"/>
        <w:jc w:val="both"/>
      </w:pPr>
      <w:r>
        <w:rPr>
          <w:rFonts w:ascii="Times New Roman"/>
          <w:b w:val="false"/>
          <w:i w:val="false"/>
          <w:color w:val="000000"/>
          <w:sz w:val="28"/>
        </w:rPr>
        <w:t>
      12) вносит Председателю КНБ предложения по кандидатурам на присвоение высших воинских званий в установленном порядке, награждению военнослужащих и работников Пограничной службы, а также лиц, участвующих в защите Государственной границы, ведомственными наградами;</w:t>
      </w:r>
    </w:p>
    <w:bookmarkEnd w:id="774"/>
    <w:bookmarkStart w:name="z791" w:id="775"/>
    <w:p>
      <w:pPr>
        <w:spacing w:after="0"/>
        <w:ind w:left="0"/>
        <w:jc w:val="both"/>
      </w:pPr>
      <w:r>
        <w:rPr>
          <w:rFonts w:ascii="Times New Roman"/>
          <w:b w:val="false"/>
          <w:i w:val="false"/>
          <w:color w:val="000000"/>
          <w:sz w:val="28"/>
        </w:rPr>
        <w:t>
      13) организовывает проверки служебно-боевой, оперативно-служебной, военно-технической, уголовно-процессуальной, погранпредставительской и иной деятельности Пограничной службы;</w:t>
      </w:r>
    </w:p>
    <w:bookmarkEnd w:id="775"/>
    <w:bookmarkStart w:name="z792" w:id="776"/>
    <w:p>
      <w:pPr>
        <w:spacing w:after="0"/>
        <w:ind w:left="0"/>
        <w:jc w:val="both"/>
      </w:pPr>
      <w:r>
        <w:rPr>
          <w:rFonts w:ascii="Times New Roman"/>
          <w:b w:val="false"/>
          <w:i w:val="false"/>
          <w:color w:val="000000"/>
          <w:sz w:val="28"/>
        </w:rPr>
        <w:t>
      14) осуществляет иные полномочия в соответствии с законодательством Республики Казахстан.</w:t>
      </w:r>
    </w:p>
    <w:bookmarkEnd w:id="776"/>
    <w:bookmarkStart w:name="z793" w:id="777"/>
    <w:p>
      <w:pPr>
        <w:spacing w:after="0"/>
        <w:ind w:left="0"/>
        <w:jc w:val="both"/>
      </w:pPr>
      <w:r>
        <w:rPr>
          <w:rFonts w:ascii="Times New Roman"/>
          <w:b w:val="false"/>
          <w:i w:val="false"/>
          <w:color w:val="000000"/>
          <w:sz w:val="28"/>
        </w:rPr>
        <w:t>
      Исполнение полномочий Директора Пограничной службы в период его отсутствия осуществляется лицом, его замещающим, в соответствии с действующим законодательством Республики Казахстан.</w:t>
      </w:r>
    </w:p>
    <w:bookmarkEnd w:id="777"/>
    <w:bookmarkStart w:name="z794" w:id="778"/>
    <w:p>
      <w:pPr>
        <w:spacing w:after="0"/>
        <w:ind w:left="0"/>
        <w:jc w:val="both"/>
      </w:pPr>
      <w:r>
        <w:rPr>
          <w:rFonts w:ascii="Times New Roman"/>
          <w:b w:val="false"/>
          <w:i w:val="false"/>
          <w:color w:val="000000"/>
          <w:sz w:val="28"/>
        </w:rPr>
        <w:t>
      20. Директор Пограничной службы определяет полномочия своих заместителей в соответствии с действующим законодательством Республики Казахстан.</w:t>
      </w:r>
    </w:p>
    <w:bookmarkEnd w:id="778"/>
    <w:bookmarkStart w:name="z795" w:id="779"/>
    <w:p>
      <w:pPr>
        <w:spacing w:after="0"/>
        <w:ind w:left="0"/>
        <w:jc w:val="left"/>
      </w:pPr>
      <w:r>
        <w:rPr>
          <w:rFonts w:ascii="Times New Roman"/>
          <w:b/>
          <w:i w:val="false"/>
          <w:color w:val="000000"/>
        </w:rPr>
        <w:t xml:space="preserve"> Глава 4. Имущество Пограничной службы</w:t>
      </w:r>
    </w:p>
    <w:bookmarkEnd w:id="779"/>
    <w:bookmarkStart w:name="z796" w:id="780"/>
    <w:p>
      <w:pPr>
        <w:spacing w:after="0"/>
        <w:ind w:left="0"/>
        <w:jc w:val="both"/>
      </w:pPr>
      <w:r>
        <w:rPr>
          <w:rFonts w:ascii="Times New Roman"/>
          <w:b w:val="false"/>
          <w:i w:val="false"/>
          <w:color w:val="000000"/>
          <w:sz w:val="28"/>
        </w:rPr>
        <w:t>
      21. Пограничная служба может иметь на праве оперативного управления обособленное имущество в случаях, предусмотренных законодательством Республики Казахстан.</w:t>
      </w:r>
    </w:p>
    <w:bookmarkEnd w:id="780"/>
    <w:bookmarkStart w:name="z797" w:id="781"/>
    <w:p>
      <w:pPr>
        <w:spacing w:after="0"/>
        <w:ind w:left="0"/>
        <w:jc w:val="both"/>
      </w:pPr>
      <w:r>
        <w:rPr>
          <w:rFonts w:ascii="Times New Roman"/>
          <w:b w:val="false"/>
          <w:i w:val="false"/>
          <w:color w:val="000000"/>
          <w:sz w:val="28"/>
        </w:rPr>
        <w:t>
      Имущество Пограничной службы формируется за счет имущества, переданного ей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bookmarkEnd w:id="781"/>
    <w:bookmarkStart w:name="z798" w:id="782"/>
    <w:p>
      <w:pPr>
        <w:spacing w:after="0"/>
        <w:ind w:left="0"/>
        <w:jc w:val="both"/>
      </w:pPr>
      <w:r>
        <w:rPr>
          <w:rFonts w:ascii="Times New Roman"/>
          <w:b w:val="false"/>
          <w:i w:val="false"/>
          <w:color w:val="000000"/>
          <w:sz w:val="28"/>
        </w:rPr>
        <w:t>
      22. Имущество, закрепленное за Пограничной службой, относится к республиканской собственности.</w:t>
      </w:r>
    </w:p>
    <w:bookmarkEnd w:id="782"/>
    <w:bookmarkStart w:name="z799" w:id="783"/>
    <w:p>
      <w:pPr>
        <w:spacing w:after="0"/>
        <w:ind w:left="0"/>
        <w:jc w:val="both"/>
      </w:pPr>
      <w:r>
        <w:rPr>
          <w:rFonts w:ascii="Times New Roman"/>
          <w:b w:val="false"/>
          <w:i w:val="false"/>
          <w:color w:val="000000"/>
          <w:sz w:val="28"/>
        </w:rPr>
        <w:t>
      23. Пограничная служба не вправе самостоятельно отчуждать или иным способом распоряжаться закрепленным за ней имуществом и имуществом, приобретенным за счет средств, выданных ей по плану финансирования, если иное не установлено законодательством Республики Казахстан.</w:t>
      </w:r>
    </w:p>
    <w:bookmarkEnd w:id="783"/>
    <w:bookmarkStart w:name="z800" w:id="784"/>
    <w:p>
      <w:pPr>
        <w:spacing w:after="0"/>
        <w:ind w:left="0"/>
        <w:jc w:val="left"/>
      </w:pPr>
      <w:r>
        <w:rPr>
          <w:rFonts w:ascii="Times New Roman"/>
          <w:b/>
          <w:i w:val="false"/>
          <w:color w:val="000000"/>
        </w:rPr>
        <w:t xml:space="preserve"> Глава 5. Реорганизация и упразднение Пограничной службы</w:t>
      </w:r>
    </w:p>
    <w:bookmarkEnd w:id="784"/>
    <w:bookmarkStart w:name="z801" w:id="785"/>
    <w:p>
      <w:pPr>
        <w:spacing w:after="0"/>
        <w:ind w:left="0"/>
        <w:jc w:val="both"/>
      </w:pPr>
      <w:r>
        <w:rPr>
          <w:rFonts w:ascii="Times New Roman"/>
          <w:b w:val="false"/>
          <w:i w:val="false"/>
          <w:color w:val="000000"/>
          <w:sz w:val="28"/>
        </w:rPr>
        <w:t>
      24. Реорганизация и упразднение Пограничной службы осуществляются в соответствии с законодательством Республики Казахстан.</w:t>
      </w:r>
    </w:p>
    <w:bookmarkEnd w:id="785"/>
    <w:bookmarkStart w:name="z802" w:id="786"/>
    <w:p>
      <w:pPr>
        <w:spacing w:after="0"/>
        <w:ind w:left="0"/>
        <w:jc w:val="both"/>
      </w:pPr>
      <w:r>
        <w:rPr>
          <w:rFonts w:ascii="Times New Roman"/>
          <w:b w:val="false"/>
          <w:i w:val="false"/>
          <w:color w:val="000000"/>
          <w:sz w:val="28"/>
        </w:rPr>
        <w:t>
      Перечень организаций, находящихся в ведении Пограничной службы</w:t>
      </w:r>
    </w:p>
    <w:bookmarkEnd w:id="786"/>
    <w:bookmarkStart w:name="z803" w:id="787"/>
    <w:p>
      <w:pPr>
        <w:spacing w:after="0"/>
        <w:ind w:left="0"/>
        <w:jc w:val="both"/>
      </w:pPr>
      <w:r>
        <w:rPr>
          <w:rFonts w:ascii="Times New Roman"/>
          <w:b w:val="false"/>
          <w:i w:val="false"/>
          <w:color w:val="000000"/>
          <w:sz w:val="28"/>
        </w:rPr>
        <w:t>
      1. Управление специального назначения Пограничной службы Комитета национальной безопасности Республики Казахстан.</w:t>
      </w:r>
    </w:p>
    <w:bookmarkEnd w:id="787"/>
    <w:bookmarkStart w:name="z804" w:id="788"/>
    <w:p>
      <w:pPr>
        <w:spacing w:after="0"/>
        <w:ind w:left="0"/>
        <w:jc w:val="both"/>
      </w:pPr>
      <w:r>
        <w:rPr>
          <w:rFonts w:ascii="Times New Roman"/>
          <w:b w:val="false"/>
          <w:i w:val="false"/>
          <w:color w:val="000000"/>
          <w:sz w:val="28"/>
        </w:rPr>
        <w:t>
      2. Управление служебной кинологии Пограничной службы Комитета национальной безопасности Республики Казахстан.</w:t>
      </w:r>
    </w:p>
    <w:bookmarkEnd w:id="788"/>
    <w:bookmarkStart w:name="z805" w:id="789"/>
    <w:p>
      <w:pPr>
        <w:spacing w:after="0"/>
        <w:ind w:left="0"/>
        <w:jc w:val="both"/>
      </w:pPr>
      <w:r>
        <w:rPr>
          <w:rFonts w:ascii="Times New Roman"/>
          <w:b w:val="false"/>
          <w:i w:val="false"/>
          <w:color w:val="000000"/>
          <w:sz w:val="28"/>
        </w:rPr>
        <w:t>
      3. Управление ремонта техники и вооружения Пограничной службы Комитета национальной безопасности Республики Казахстан.</w:t>
      </w:r>
    </w:p>
    <w:bookmarkEnd w:id="789"/>
    <w:bookmarkStart w:name="z806" w:id="790"/>
    <w:p>
      <w:pPr>
        <w:spacing w:after="0"/>
        <w:ind w:left="0"/>
        <w:jc w:val="both"/>
      </w:pPr>
      <w:r>
        <w:rPr>
          <w:rFonts w:ascii="Times New Roman"/>
          <w:b w:val="false"/>
          <w:i w:val="false"/>
          <w:color w:val="000000"/>
          <w:sz w:val="28"/>
        </w:rPr>
        <w:t>
      4. Управление снабжения "Ақтау" Пограничной службы Комитета национальной безопасности Республики Казахстан.</w:t>
      </w:r>
    </w:p>
    <w:bookmarkEnd w:id="790"/>
    <w:bookmarkStart w:name="z807" w:id="791"/>
    <w:p>
      <w:pPr>
        <w:spacing w:after="0"/>
        <w:ind w:left="0"/>
        <w:jc w:val="both"/>
      </w:pPr>
      <w:r>
        <w:rPr>
          <w:rFonts w:ascii="Times New Roman"/>
          <w:b w:val="false"/>
          <w:i w:val="false"/>
          <w:color w:val="000000"/>
          <w:sz w:val="28"/>
        </w:rPr>
        <w:t>
      5. Управление снабжения "Алматы" Пограничной службы Комитета национальной безопасности Республики Казахстан.</w:t>
      </w:r>
    </w:p>
    <w:bookmarkEnd w:id="791"/>
    <w:bookmarkStart w:name="z808" w:id="792"/>
    <w:p>
      <w:pPr>
        <w:spacing w:after="0"/>
        <w:ind w:left="0"/>
        <w:jc w:val="both"/>
      </w:pPr>
      <w:r>
        <w:rPr>
          <w:rFonts w:ascii="Times New Roman"/>
          <w:b w:val="false"/>
          <w:i w:val="false"/>
          <w:color w:val="000000"/>
          <w:sz w:val="28"/>
        </w:rPr>
        <w:t>
      6. Управление снабжения "Жаңғызтөбе" Пограничной службы Комитета национальной безопасности Республики Казахстан.</w:t>
      </w:r>
    </w:p>
    <w:bookmarkEnd w:id="792"/>
    <w:bookmarkStart w:name="z809" w:id="793"/>
    <w:p>
      <w:pPr>
        <w:spacing w:after="0"/>
        <w:ind w:left="0"/>
        <w:jc w:val="both"/>
      </w:pPr>
      <w:r>
        <w:rPr>
          <w:rFonts w:ascii="Times New Roman"/>
          <w:b w:val="false"/>
          <w:i w:val="false"/>
          <w:color w:val="000000"/>
          <w:sz w:val="28"/>
        </w:rPr>
        <w:t>
      Перечень территориальных подразделений, находящихся в ведении Пограничной службы</w:t>
      </w:r>
    </w:p>
    <w:bookmarkEnd w:id="793"/>
    <w:bookmarkStart w:name="z810" w:id="794"/>
    <w:p>
      <w:pPr>
        <w:spacing w:after="0"/>
        <w:ind w:left="0"/>
        <w:jc w:val="both"/>
      </w:pPr>
      <w:r>
        <w:rPr>
          <w:rFonts w:ascii="Times New Roman"/>
          <w:b w:val="false"/>
          <w:i w:val="false"/>
          <w:color w:val="000000"/>
          <w:sz w:val="28"/>
        </w:rPr>
        <w:t>
      1. Департамент Пограничной службы Комитета национальной безопасности Республики Казахстан по Актюбинской области.</w:t>
      </w:r>
    </w:p>
    <w:bookmarkEnd w:id="794"/>
    <w:bookmarkStart w:name="z811" w:id="795"/>
    <w:p>
      <w:pPr>
        <w:spacing w:after="0"/>
        <w:ind w:left="0"/>
        <w:jc w:val="both"/>
      </w:pPr>
      <w:r>
        <w:rPr>
          <w:rFonts w:ascii="Times New Roman"/>
          <w:b w:val="false"/>
          <w:i w:val="false"/>
          <w:color w:val="000000"/>
          <w:sz w:val="28"/>
        </w:rPr>
        <w:t>
      2. Департамент Пограничной службы Комитета национальной безопасности Республики Казахстан по Алматинской области.</w:t>
      </w:r>
    </w:p>
    <w:bookmarkEnd w:id="795"/>
    <w:bookmarkStart w:name="z812" w:id="796"/>
    <w:p>
      <w:pPr>
        <w:spacing w:after="0"/>
        <w:ind w:left="0"/>
        <w:jc w:val="both"/>
      </w:pPr>
      <w:r>
        <w:rPr>
          <w:rFonts w:ascii="Times New Roman"/>
          <w:b w:val="false"/>
          <w:i w:val="false"/>
          <w:color w:val="000000"/>
          <w:sz w:val="28"/>
        </w:rPr>
        <w:t>
      3. Департамент Пограничной службы Комитета национальной безопасности Республики Казахстан по Атырауской области.</w:t>
      </w:r>
    </w:p>
    <w:bookmarkEnd w:id="796"/>
    <w:bookmarkStart w:name="z813" w:id="797"/>
    <w:p>
      <w:pPr>
        <w:spacing w:after="0"/>
        <w:ind w:left="0"/>
        <w:jc w:val="both"/>
      </w:pPr>
      <w:r>
        <w:rPr>
          <w:rFonts w:ascii="Times New Roman"/>
          <w:b w:val="false"/>
          <w:i w:val="false"/>
          <w:color w:val="000000"/>
          <w:sz w:val="28"/>
        </w:rPr>
        <w:t>
      4. Департамент Пограничной службы Комитета национальной безопасности Республики Казахстан по Западно-Казахстанской области.</w:t>
      </w:r>
    </w:p>
    <w:bookmarkEnd w:id="797"/>
    <w:bookmarkStart w:name="z814" w:id="798"/>
    <w:p>
      <w:pPr>
        <w:spacing w:after="0"/>
        <w:ind w:left="0"/>
        <w:jc w:val="both"/>
      </w:pPr>
      <w:r>
        <w:rPr>
          <w:rFonts w:ascii="Times New Roman"/>
          <w:b w:val="false"/>
          <w:i w:val="false"/>
          <w:color w:val="000000"/>
          <w:sz w:val="28"/>
        </w:rPr>
        <w:t>
      5. Департамент Пограничной службы Комитета национальной безопасности Республики Казахстан по Жамбылской области.</w:t>
      </w:r>
    </w:p>
    <w:bookmarkEnd w:id="798"/>
    <w:bookmarkStart w:name="z815" w:id="799"/>
    <w:p>
      <w:pPr>
        <w:spacing w:after="0"/>
        <w:ind w:left="0"/>
        <w:jc w:val="both"/>
      </w:pPr>
      <w:r>
        <w:rPr>
          <w:rFonts w:ascii="Times New Roman"/>
          <w:b w:val="false"/>
          <w:i w:val="false"/>
          <w:color w:val="000000"/>
          <w:sz w:val="28"/>
        </w:rPr>
        <w:t>
      6. Департамент Пограничной службы Комитета национальной безопасности Республики Казахстан по Костанайской области.</w:t>
      </w:r>
    </w:p>
    <w:bookmarkEnd w:id="799"/>
    <w:bookmarkStart w:name="z816" w:id="800"/>
    <w:p>
      <w:pPr>
        <w:spacing w:after="0"/>
        <w:ind w:left="0"/>
        <w:jc w:val="both"/>
      </w:pPr>
      <w:r>
        <w:rPr>
          <w:rFonts w:ascii="Times New Roman"/>
          <w:b w:val="false"/>
          <w:i w:val="false"/>
          <w:color w:val="000000"/>
          <w:sz w:val="28"/>
        </w:rPr>
        <w:t>
      7. Департамент Пограничной службы Комитета национальной безопасности Республики Казахстан по Кызылординской области.</w:t>
      </w:r>
    </w:p>
    <w:bookmarkEnd w:id="800"/>
    <w:bookmarkStart w:name="z817" w:id="801"/>
    <w:p>
      <w:pPr>
        <w:spacing w:after="0"/>
        <w:ind w:left="0"/>
        <w:jc w:val="both"/>
      </w:pPr>
      <w:r>
        <w:rPr>
          <w:rFonts w:ascii="Times New Roman"/>
          <w:b w:val="false"/>
          <w:i w:val="false"/>
          <w:color w:val="000000"/>
          <w:sz w:val="28"/>
        </w:rPr>
        <w:t>
      8. Департамент Пограничной службы Комитета национальной безопасности Республики Казахстан по Мангистауской области.</w:t>
      </w:r>
    </w:p>
    <w:bookmarkEnd w:id="801"/>
    <w:bookmarkStart w:name="z818" w:id="802"/>
    <w:p>
      <w:pPr>
        <w:spacing w:after="0"/>
        <w:ind w:left="0"/>
        <w:jc w:val="both"/>
      </w:pPr>
      <w:r>
        <w:rPr>
          <w:rFonts w:ascii="Times New Roman"/>
          <w:b w:val="false"/>
          <w:i w:val="false"/>
          <w:color w:val="000000"/>
          <w:sz w:val="28"/>
        </w:rPr>
        <w:t>
      9. Департамент Пограничной службы Комитета национальной безопасности Республики Казахстан по Туркестанской области.</w:t>
      </w:r>
    </w:p>
    <w:bookmarkEnd w:id="802"/>
    <w:bookmarkStart w:name="z819" w:id="803"/>
    <w:p>
      <w:pPr>
        <w:spacing w:after="0"/>
        <w:ind w:left="0"/>
        <w:jc w:val="both"/>
      </w:pPr>
      <w:r>
        <w:rPr>
          <w:rFonts w:ascii="Times New Roman"/>
          <w:b w:val="false"/>
          <w:i w:val="false"/>
          <w:color w:val="000000"/>
          <w:sz w:val="28"/>
        </w:rPr>
        <w:t>
      10. Департамент Пограничной службы Комитета национальной безопасности Республики Казахстан по Павлодарской области.</w:t>
      </w:r>
    </w:p>
    <w:bookmarkEnd w:id="803"/>
    <w:bookmarkStart w:name="z820" w:id="804"/>
    <w:p>
      <w:pPr>
        <w:spacing w:after="0"/>
        <w:ind w:left="0"/>
        <w:jc w:val="both"/>
      </w:pPr>
      <w:r>
        <w:rPr>
          <w:rFonts w:ascii="Times New Roman"/>
          <w:b w:val="false"/>
          <w:i w:val="false"/>
          <w:color w:val="000000"/>
          <w:sz w:val="28"/>
        </w:rPr>
        <w:t>
      11. Департамент Пограничной службы Комитета национальной безопасности Республики Казахстан по Северо-Казахстанской области.</w:t>
      </w:r>
    </w:p>
    <w:bookmarkEnd w:id="804"/>
    <w:bookmarkStart w:name="z821" w:id="805"/>
    <w:p>
      <w:pPr>
        <w:spacing w:after="0"/>
        <w:ind w:left="0"/>
        <w:jc w:val="both"/>
      </w:pPr>
      <w:r>
        <w:rPr>
          <w:rFonts w:ascii="Times New Roman"/>
          <w:b w:val="false"/>
          <w:i w:val="false"/>
          <w:color w:val="000000"/>
          <w:sz w:val="28"/>
        </w:rPr>
        <w:t>
      12. Департамент Пограничной службы Комитета национальной безопасности Республики Казахстан по Восточно-Казахстанской области.</w:t>
      </w:r>
    </w:p>
    <w:bookmarkEnd w:id="805"/>
    <w:bookmarkStart w:name="z822" w:id="806"/>
    <w:p>
      <w:pPr>
        <w:spacing w:after="0"/>
        <w:ind w:left="0"/>
        <w:jc w:val="both"/>
      </w:pPr>
      <w:r>
        <w:rPr>
          <w:rFonts w:ascii="Times New Roman"/>
          <w:b w:val="false"/>
          <w:i w:val="false"/>
          <w:color w:val="000000"/>
          <w:sz w:val="28"/>
        </w:rPr>
        <w:t>
      13. Управление пограничного контроля "Нұр-Сұлтан" Пограничной службы Комитета национальной безопасности Республики Казахстан.</w:t>
      </w:r>
    </w:p>
    <w:bookmarkEnd w:id="806"/>
    <w:bookmarkStart w:name="z823" w:id="807"/>
    <w:p>
      <w:pPr>
        <w:spacing w:after="0"/>
        <w:ind w:left="0"/>
        <w:jc w:val="both"/>
      </w:pPr>
      <w:r>
        <w:rPr>
          <w:rFonts w:ascii="Times New Roman"/>
          <w:b w:val="false"/>
          <w:i w:val="false"/>
          <w:color w:val="000000"/>
          <w:sz w:val="28"/>
        </w:rPr>
        <w:t>
      14. Управление пограничного контроля "Алматы" Пограничной службы Комитета национальной безопасности Республики Казахстан.</w:t>
      </w:r>
    </w:p>
    <w:bookmarkEnd w:id="80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изменениям и дополнениям,</w:t>
            </w:r>
            <w:r>
              <w:br/>
            </w:r>
            <w:r>
              <w:rPr>
                <w:rFonts w:ascii="Times New Roman"/>
                <w:b w:val="false"/>
                <w:i w:val="false"/>
                <w:color w:val="000000"/>
                <w:sz w:val="20"/>
              </w:rPr>
              <w:t xml:space="preserve">которые вносятся в некоторые </w:t>
            </w:r>
            <w:r>
              <w:br/>
            </w:r>
            <w:r>
              <w:rPr>
                <w:rFonts w:ascii="Times New Roman"/>
                <w:b w:val="false"/>
                <w:i w:val="false"/>
                <w:color w:val="000000"/>
                <w:sz w:val="20"/>
              </w:rPr>
              <w:t>указы</w:t>
            </w:r>
            <w:r>
              <w:br/>
            </w:r>
            <w:r>
              <w:rPr>
                <w:rFonts w:ascii="Times New Roman"/>
                <w:b w:val="false"/>
                <w:i w:val="false"/>
                <w:color w:val="000000"/>
                <w:sz w:val="20"/>
              </w:rPr>
              <w:t xml:space="preserve">Президента Республики </w:t>
            </w:r>
            <w:r>
              <w:br/>
            </w:r>
            <w:r>
              <w:rPr>
                <w:rFonts w:ascii="Times New Roman"/>
                <w:b w:val="false"/>
                <w:i w:val="false"/>
                <w:color w:val="000000"/>
                <w:sz w:val="20"/>
              </w:rPr>
              <w:t>Казахстан,</w:t>
            </w:r>
            <w:r>
              <w:br/>
            </w:r>
            <w:r>
              <w:rPr>
                <w:rFonts w:ascii="Times New Roman"/>
                <w:b w:val="false"/>
                <w:i w:val="false"/>
                <w:color w:val="000000"/>
                <w:sz w:val="20"/>
              </w:rPr>
              <w:t xml:space="preserve">утвержденным Указом </w:t>
            </w:r>
            <w:r>
              <w:br/>
            </w:r>
            <w:r>
              <w:rPr>
                <w:rFonts w:ascii="Times New Roman"/>
                <w:b w:val="false"/>
                <w:i w:val="false"/>
                <w:color w:val="000000"/>
                <w:sz w:val="20"/>
              </w:rPr>
              <w:t>Президента</w:t>
            </w:r>
            <w:r>
              <w:br/>
            </w:r>
            <w:r>
              <w:rPr>
                <w:rFonts w:ascii="Times New Roman"/>
                <w:b w:val="false"/>
                <w:i w:val="false"/>
                <w:color w:val="000000"/>
                <w:sz w:val="20"/>
              </w:rPr>
              <w:t>Республики Казахстан</w:t>
            </w:r>
            <w:r>
              <w:br/>
            </w:r>
            <w:r>
              <w:rPr>
                <w:rFonts w:ascii="Times New Roman"/>
                <w:b w:val="false"/>
                <w:i w:val="false"/>
                <w:color w:val="000000"/>
                <w:sz w:val="20"/>
              </w:rPr>
              <w:t>от 17 мая 2022 года</w:t>
            </w:r>
            <w:r>
              <w:br/>
            </w:r>
            <w:r>
              <w:rPr>
                <w:rFonts w:ascii="Times New Roman"/>
                <w:b w:val="false"/>
                <w:i w:val="false"/>
                <w:color w:val="000000"/>
                <w:sz w:val="20"/>
              </w:rPr>
              <w:t>№ 893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r>
              <w:br/>
            </w:r>
            <w:r>
              <w:rPr>
                <w:rFonts w:ascii="Times New Roman"/>
                <w:b w:val="false"/>
                <w:i w:val="false"/>
                <w:color w:val="000000"/>
                <w:sz w:val="20"/>
              </w:rPr>
              <w:t>Указом Президента</w:t>
            </w:r>
            <w:r>
              <w:br/>
            </w:r>
            <w:r>
              <w:rPr>
                <w:rFonts w:ascii="Times New Roman"/>
                <w:b w:val="false"/>
                <w:i w:val="false"/>
                <w:color w:val="000000"/>
                <w:sz w:val="20"/>
              </w:rPr>
              <w:t>Республики Казахстан</w:t>
            </w:r>
            <w:r>
              <w:br/>
            </w:r>
            <w:r>
              <w:rPr>
                <w:rFonts w:ascii="Times New Roman"/>
                <w:b w:val="false"/>
                <w:i w:val="false"/>
                <w:color w:val="000000"/>
                <w:sz w:val="20"/>
              </w:rPr>
              <w:t>от 14 ноября 2014 года</w:t>
            </w:r>
            <w:r>
              <w:br/>
            </w:r>
            <w:r>
              <w:rPr>
                <w:rFonts w:ascii="Times New Roman"/>
                <w:b w:val="false"/>
                <w:i w:val="false"/>
                <w:color w:val="000000"/>
                <w:sz w:val="20"/>
              </w:rPr>
              <w:t xml:space="preserve">№ 954 </w:t>
            </w:r>
          </w:p>
        </w:tc>
      </w:tr>
    </w:tbl>
    <w:bookmarkStart w:name="z826" w:id="808"/>
    <w:p>
      <w:pPr>
        <w:spacing w:after="0"/>
        <w:ind w:left="0"/>
        <w:jc w:val="left"/>
      </w:pPr>
      <w:r>
        <w:rPr>
          <w:rFonts w:ascii="Times New Roman"/>
          <w:b/>
          <w:i w:val="false"/>
          <w:color w:val="000000"/>
        </w:rPr>
        <w:t xml:space="preserve"> ПОЛОЖЕНИЕ </w:t>
      </w:r>
      <w:r>
        <w:br/>
      </w:r>
      <w:r>
        <w:rPr>
          <w:rFonts w:ascii="Times New Roman"/>
          <w:b/>
          <w:i w:val="false"/>
          <w:color w:val="000000"/>
        </w:rPr>
        <w:t>о Службе правительственной связи Комитета национальной безопасности Республики Казахстан</w:t>
      </w:r>
    </w:p>
    <w:bookmarkEnd w:id="808"/>
    <w:bookmarkStart w:name="z827" w:id="809"/>
    <w:p>
      <w:pPr>
        <w:spacing w:after="0"/>
        <w:ind w:left="0"/>
        <w:jc w:val="left"/>
      </w:pPr>
      <w:r>
        <w:rPr>
          <w:rFonts w:ascii="Times New Roman"/>
          <w:b/>
          <w:i w:val="false"/>
          <w:color w:val="000000"/>
        </w:rPr>
        <w:t xml:space="preserve"> Глава 1. Общие положения</w:t>
      </w:r>
    </w:p>
    <w:bookmarkEnd w:id="809"/>
    <w:bookmarkStart w:name="z828" w:id="810"/>
    <w:p>
      <w:pPr>
        <w:spacing w:after="0"/>
        <w:ind w:left="0"/>
        <w:jc w:val="both"/>
      </w:pPr>
      <w:r>
        <w:rPr>
          <w:rFonts w:ascii="Times New Roman"/>
          <w:b w:val="false"/>
          <w:i w:val="false"/>
          <w:color w:val="000000"/>
          <w:sz w:val="28"/>
        </w:rPr>
        <w:t>
      1. Служба правительственной связи Комитета национальной безопасности Республики Казахстан (далее – Служба) является ведомством Комитета национальной безопасности Республики Казахстан (далее – КНБ), осуществляющим руководство и обеспечение правительственной связью, организацию шифровальной работы в государственных органах, организациях, Вооруженных Силах Республики Казахстан, других войсках и воинских формированиях, а также является уполномоченным органом, обеспечивающим правительственную связь в Республике Казахстан, центральным органом шифровальной службы Республики Казахстан.</w:t>
      </w:r>
    </w:p>
    <w:bookmarkEnd w:id="810"/>
    <w:bookmarkStart w:name="z829" w:id="811"/>
    <w:p>
      <w:pPr>
        <w:spacing w:after="0"/>
        <w:ind w:left="0"/>
        <w:jc w:val="both"/>
      </w:pPr>
      <w:r>
        <w:rPr>
          <w:rFonts w:ascii="Times New Roman"/>
          <w:b w:val="false"/>
          <w:i w:val="false"/>
          <w:color w:val="000000"/>
          <w:sz w:val="28"/>
        </w:rPr>
        <w:t xml:space="preserve">
      2. Служба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Республики Казахстан и иными нормативными правовым актами, а также настоящим Положением.</w:t>
      </w:r>
    </w:p>
    <w:bookmarkEnd w:id="811"/>
    <w:bookmarkStart w:name="z830" w:id="812"/>
    <w:p>
      <w:pPr>
        <w:spacing w:after="0"/>
        <w:ind w:left="0"/>
        <w:jc w:val="both"/>
      </w:pPr>
      <w:r>
        <w:rPr>
          <w:rFonts w:ascii="Times New Roman"/>
          <w:b w:val="false"/>
          <w:i w:val="false"/>
          <w:color w:val="000000"/>
          <w:sz w:val="28"/>
        </w:rPr>
        <w:t>
      3. Служба является юридическим лицом в организационно-правовой форме республиканского государственного учреждения, имеет печати и штампы со своим наименованием на казахском языке, бланки установленного образца, счета в органах казначейства в соответствии с законодательством Республики Казахстан.</w:t>
      </w:r>
    </w:p>
    <w:bookmarkEnd w:id="812"/>
    <w:bookmarkStart w:name="z831" w:id="813"/>
    <w:p>
      <w:pPr>
        <w:spacing w:after="0"/>
        <w:ind w:left="0"/>
        <w:jc w:val="both"/>
      </w:pPr>
      <w:r>
        <w:rPr>
          <w:rFonts w:ascii="Times New Roman"/>
          <w:b w:val="false"/>
          <w:i w:val="false"/>
          <w:color w:val="000000"/>
          <w:sz w:val="28"/>
        </w:rPr>
        <w:t>
      4. Служба вступает в гражданско-правовые отношения от собственного имени.</w:t>
      </w:r>
    </w:p>
    <w:bookmarkEnd w:id="813"/>
    <w:bookmarkStart w:name="z832" w:id="814"/>
    <w:p>
      <w:pPr>
        <w:spacing w:after="0"/>
        <w:ind w:left="0"/>
        <w:jc w:val="both"/>
      </w:pPr>
      <w:r>
        <w:rPr>
          <w:rFonts w:ascii="Times New Roman"/>
          <w:b w:val="false"/>
          <w:i w:val="false"/>
          <w:color w:val="000000"/>
          <w:sz w:val="28"/>
        </w:rPr>
        <w:t>
      5. Служба имеет право выступать стороной гражданско-правовых отношений от имени государства, если она уполномочена на это в соответствии с законодательством Республики Казахстан.</w:t>
      </w:r>
    </w:p>
    <w:bookmarkEnd w:id="814"/>
    <w:bookmarkStart w:name="z833" w:id="815"/>
    <w:p>
      <w:pPr>
        <w:spacing w:after="0"/>
        <w:ind w:left="0"/>
        <w:jc w:val="both"/>
      </w:pPr>
      <w:r>
        <w:rPr>
          <w:rFonts w:ascii="Times New Roman"/>
          <w:b w:val="false"/>
          <w:i w:val="false"/>
          <w:color w:val="000000"/>
          <w:sz w:val="28"/>
        </w:rPr>
        <w:t>
      6. Служба по вопросам своей компетенции в установленном законодательством Республики Казахстан порядке принимает решения, оформляемые приказами руководителя Службы и другими актами, предусмотренными законодательством Республики Казахстан.</w:t>
      </w:r>
    </w:p>
    <w:bookmarkEnd w:id="815"/>
    <w:bookmarkStart w:name="z834" w:id="816"/>
    <w:p>
      <w:pPr>
        <w:spacing w:after="0"/>
        <w:ind w:left="0"/>
        <w:jc w:val="both"/>
      </w:pPr>
      <w:r>
        <w:rPr>
          <w:rFonts w:ascii="Times New Roman"/>
          <w:b w:val="false"/>
          <w:i w:val="false"/>
          <w:color w:val="000000"/>
          <w:sz w:val="28"/>
        </w:rPr>
        <w:t>
      7. Структура и лимит штатной численности Службы утверждаются в соответствии с законодательством Республики Казахстан.</w:t>
      </w:r>
    </w:p>
    <w:bookmarkEnd w:id="816"/>
    <w:bookmarkStart w:name="z835" w:id="817"/>
    <w:p>
      <w:pPr>
        <w:spacing w:after="0"/>
        <w:ind w:left="0"/>
        <w:jc w:val="both"/>
      </w:pPr>
      <w:r>
        <w:rPr>
          <w:rFonts w:ascii="Times New Roman"/>
          <w:b w:val="false"/>
          <w:i w:val="false"/>
          <w:color w:val="000000"/>
          <w:sz w:val="28"/>
        </w:rPr>
        <w:t>
      8. Местонахождение юридического лица: Республика Казахстан, 010000, город Нур-Султан, район "Есиль", улица Сығанақ, 49.</w:t>
      </w:r>
    </w:p>
    <w:bookmarkEnd w:id="817"/>
    <w:bookmarkStart w:name="z836" w:id="818"/>
    <w:p>
      <w:pPr>
        <w:spacing w:after="0"/>
        <w:ind w:left="0"/>
        <w:jc w:val="both"/>
      </w:pPr>
      <w:r>
        <w:rPr>
          <w:rFonts w:ascii="Times New Roman"/>
          <w:b w:val="false"/>
          <w:i w:val="false"/>
          <w:color w:val="000000"/>
          <w:sz w:val="28"/>
        </w:rPr>
        <w:t>
      9. Полное наименование Службы – республиканское государственное учреждение "Служба правительственной связи Комитета национальной безопасности Республики Казахстан".</w:t>
      </w:r>
    </w:p>
    <w:bookmarkEnd w:id="818"/>
    <w:bookmarkStart w:name="z837" w:id="819"/>
    <w:p>
      <w:pPr>
        <w:spacing w:after="0"/>
        <w:ind w:left="0"/>
        <w:jc w:val="both"/>
      </w:pPr>
      <w:r>
        <w:rPr>
          <w:rFonts w:ascii="Times New Roman"/>
          <w:b w:val="false"/>
          <w:i w:val="false"/>
          <w:color w:val="000000"/>
          <w:sz w:val="28"/>
        </w:rPr>
        <w:t>
      10. Настоящее Положение является учредительным документом Службы.</w:t>
      </w:r>
    </w:p>
    <w:bookmarkEnd w:id="819"/>
    <w:bookmarkStart w:name="z838" w:id="820"/>
    <w:p>
      <w:pPr>
        <w:spacing w:after="0"/>
        <w:ind w:left="0"/>
        <w:jc w:val="both"/>
      </w:pPr>
      <w:r>
        <w:rPr>
          <w:rFonts w:ascii="Times New Roman"/>
          <w:b w:val="false"/>
          <w:i w:val="false"/>
          <w:color w:val="000000"/>
          <w:sz w:val="28"/>
        </w:rPr>
        <w:t>
      11. Финансирование деятельности Службы осуществляется из республиканского бюджета.</w:t>
      </w:r>
    </w:p>
    <w:bookmarkEnd w:id="820"/>
    <w:bookmarkStart w:name="z839" w:id="821"/>
    <w:p>
      <w:pPr>
        <w:spacing w:after="0"/>
        <w:ind w:left="0"/>
        <w:jc w:val="both"/>
      </w:pPr>
      <w:r>
        <w:rPr>
          <w:rFonts w:ascii="Times New Roman"/>
          <w:b w:val="false"/>
          <w:i w:val="false"/>
          <w:color w:val="000000"/>
          <w:sz w:val="28"/>
        </w:rPr>
        <w:t>
      12. Службе запрещается вступать в договорные отношения с субъектами предпринимательства на предмет выполнения обязанностей, являющихся полномочиями Службы.</w:t>
      </w:r>
    </w:p>
    <w:bookmarkEnd w:id="821"/>
    <w:bookmarkStart w:name="z840" w:id="822"/>
    <w:p>
      <w:pPr>
        <w:spacing w:after="0"/>
        <w:ind w:left="0"/>
        <w:jc w:val="both"/>
      </w:pPr>
      <w:r>
        <w:rPr>
          <w:rFonts w:ascii="Times New Roman"/>
          <w:b w:val="false"/>
          <w:i w:val="false"/>
          <w:color w:val="000000"/>
          <w:sz w:val="28"/>
        </w:rPr>
        <w:t>
      Если Службе законодательными актами Республики Казахстан предоставлено право осуществлять приносящую доходы деятельность, то доходы, полученные от такой деятельности, направляются в государственный бюджет.</w:t>
      </w:r>
    </w:p>
    <w:bookmarkEnd w:id="822"/>
    <w:bookmarkStart w:name="z841" w:id="823"/>
    <w:p>
      <w:pPr>
        <w:spacing w:after="0"/>
        <w:ind w:left="0"/>
        <w:jc w:val="left"/>
      </w:pPr>
      <w:r>
        <w:rPr>
          <w:rFonts w:ascii="Times New Roman"/>
          <w:b/>
          <w:i w:val="false"/>
          <w:color w:val="000000"/>
        </w:rPr>
        <w:t xml:space="preserve"> Глава 2. Задачи, права и обязанности Службы</w:t>
      </w:r>
    </w:p>
    <w:bookmarkEnd w:id="823"/>
    <w:bookmarkStart w:name="z842" w:id="824"/>
    <w:p>
      <w:pPr>
        <w:spacing w:after="0"/>
        <w:ind w:left="0"/>
        <w:jc w:val="both"/>
      </w:pPr>
      <w:r>
        <w:rPr>
          <w:rFonts w:ascii="Times New Roman"/>
          <w:b w:val="false"/>
          <w:i w:val="false"/>
          <w:color w:val="000000"/>
          <w:sz w:val="28"/>
        </w:rPr>
        <w:t>
      13. Задачи:</w:t>
      </w:r>
    </w:p>
    <w:bookmarkEnd w:id="824"/>
    <w:bookmarkStart w:name="z843" w:id="825"/>
    <w:p>
      <w:pPr>
        <w:spacing w:after="0"/>
        <w:ind w:left="0"/>
        <w:jc w:val="both"/>
      </w:pPr>
      <w:r>
        <w:rPr>
          <w:rFonts w:ascii="Times New Roman"/>
          <w:b w:val="false"/>
          <w:i w:val="false"/>
          <w:color w:val="000000"/>
          <w:sz w:val="28"/>
        </w:rPr>
        <w:t>
      1) обеспечение Президента Республики Казахстан, государственных органов, Вооруженных Сил Республики Казахстан, других войск и воинских формирований правительственной связью в мирное и военное время, а также органов национальной безопасности Республики Казахстан защищенной связью;</w:t>
      </w:r>
    </w:p>
    <w:bookmarkEnd w:id="825"/>
    <w:bookmarkStart w:name="z844" w:id="826"/>
    <w:p>
      <w:pPr>
        <w:spacing w:after="0"/>
        <w:ind w:left="0"/>
        <w:jc w:val="both"/>
      </w:pPr>
      <w:r>
        <w:rPr>
          <w:rFonts w:ascii="Times New Roman"/>
          <w:b w:val="false"/>
          <w:i w:val="false"/>
          <w:color w:val="000000"/>
          <w:sz w:val="28"/>
        </w:rPr>
        <w:t>
      2) организация шифровальной работы в уполномоченных государственных органах, органах военного управления, национальной безопасности и внутренних дел Республики Казахстан;</w:t>
      </w:r>
    </w:p>
    <w:bookmarkEnd w:id="826"/>
    <w:bookmarkStart w:name="z845" w:id="827"/>
    <w:p>
      <w:pPr>
        <w:spacing w:after="0"/>
        <w:ind w:left="0"/>
        <w:jc w:val="both"/>
      </w:pPr>
      <w:r>
        <w:rPr>
          <w:rFonts w:ascii="Times New Roman"/>
          <w:b w:val="false"/>
          <w:i w:val="false"/>
          <w:color w:val="000000"/>
          <w:sz w:val="28"/>
        </w:rPr>
        <w:t>
      3) обеспечение информационной безопасности сетей правительственной связи, республиканских сетей защищҰнной связи и сетей защищҰнной связи органов национальной безопасности Республики Казахстан;</w:t>
      </w:r>
    </w:p>
    <w:bookmarkEnd w:id="827"/>
    <w:bookmarkStart w:name="z846" w:id="828"/>
    <w:p>
      <w:pPr>
        <w:spacing w:after="0"/>
        <w:ind w:left="0"/>
        <w:jc w:val="both"/>
      </w:pPr>
      <w:r>
        <w:rPr>
          <w:rFonts w:ascii="Times New Roman"/>
          <w:b w:val="false"/>
          <w:i w:val="false"/>
          <w:color w:val="000000"/>
          <w:sz w:val="28"/>
        </w:rPr>
        <w:t>
      4) иные задачи, определяемые законами Республики Казахстан и актами Президента Республики Казахстан.</w:t>
      </w:r>
    </w:p>
    <w:bookmarkEnd w:id="828"/>
    <w:bookmarkStart w:name="z847" w:id="829"/>
    <w:p>
      <w:pPr>
        <w:spacing w:after="0"/>
        <w:ind w:left="0"/>
        <w:jc w:val="both"/>
      </w:pPr>
      <w:r>
        <w:rPr>
          <w:rFonts w:ascii="Times New Roman"/>
          <w:b w:val="false"/>
          <w:i w:val="false"/>
          <w:color w:val="000000"/>
          <w:sz w:val="28"/>
        </w:rPr>
        <w:t>
      14. Права и обязанности:</w:t>
      </w:r>
    </w:p>
    <w:bookmarkEnd w:id="829"/>
    <w:bookmarkStart w:name="z848" w:id="830"/>
    <w:p>
      <w:pPr>
        <w:spacing w:after="0"/>
        <w:ind w:left="0"/>
        <w:jc w:val="both"/>
      </w:pPr>
      <w:r>
        <w:rPr>
          <w:rFonts w:ascii="Times New Roman"/>
          <w:b w:val="false"/>
          <w:i w:val="false"/>
          <w:color w:val="000000"/>
          <w:sz w:val="28"/>
        </w:rPr>
        <w:t>
      1) принимать правовые акты в пределах своей компетенции;</w:t>
      </w:r>
    </w:p>
    <w:bookmarkEnd w:id="830"/>
    <w:bookmarkStart w:name="z849" w:id="831"/>
    <w:p>
      <w:pPr>
        <w:spacing w:after="0"/>
        <w:ind w:left="0"/>
        <w:jc w:val="both"/>
      </w:pPr>
      <w:r>
        <w:rPr>
          <w:rFonts w:ascii="Times New Roman"/>
          <w:b w:val="false"/>
          <w:i w:val="false"/>
          <w:color w:val="000000"/>
          <w:sz w:val="28"/>
        </w:rPr>
        <w:t>
      2) обращаться в суд;</w:t>
      </w:r>
    </w:p>
    <w:bookmarkEnd w:id="831"/>
    <w:bookmarkStart w:name="z850" w:id="832"/>
    <w:p>
      <w:pPr>
        <w:spacing w:after="0"/>
        <w:ind w:left="0"/>
        <w:jc w:val="both"/>
      </w:pPr>
      <w:r>
        <w:rPr>
          <w:rFonts w:ascii="Times New Roman"/>
          <w:b w:val="false"/>
          <w:i w:val="false"/>
          <w:color w:val="000000"/>
          <w:sz w:val="28"/>
        </w:rPr>
        <w:t>
      3) организовывать строительство стационарных объектов, линий телекоммуникаций, размещать и использовать средства телекоммуникаций и шифровальные средства;</w:t>
      </w:r>
    </w:p>
    <w:bookmarkEnd w:id="832"/>
    <w:bookmarkStart w:name="z851" w:id="833"/>
    <w:p>
      <w:pPr>
        <w:spacing w:after="0"/>
        <w:ind w:left="0"/>
        <w:jc w:val="both"/>
      </w:pPr>
      <w:r>
        <w:rPr>
          <w:rFonts w:ascii="Times New Roman"/>
          <w:b w:val="false"/>
          <w:i w:val="false"/>
          <w:color w:val="000000"/>
          <w:sz w:val="28"/>
        </w:rPr>
        <w:t>
      4) создавать и преобразовывать сети правительственной и защищҰнной связи органов национальной безопасности Республики Казахстан;</w:t>
      </w:r>
    </w:p>
    <w:bookmarkEnd w:id="833"/>
    <w:bookmarkStart w:name="z852" w:id="834"/>
    <w:p>
      <w:pPr>
        <w:spacing w:after="0"/>
        <w:ind w:left="0"/>
        <w:jc w:val="both"/>
      </w:pPr>
      <w:r>
        <w:rPr>
          <w:rFonts w:ascii="Times New Roman"/>
          <w:b w:val="false"/>
          <w:i w:val="false"/>
          <w:color w:val="000000"/>
          <w:sz w:val="28"/>
        </w:rPr>
        <w:t>
      5) вносить в государственные органы и организации обязательные для исполнения представления об устранении причин и условий, способствующих реализации угроз безопасности Республики Казахстан, в рамках своей компетенции;</w:t>
      </w:r>
    </w:p>
    <w:bookmarkEnd w:id="834"/>
    <w:bookmarkStart w:name="z853" w:id="835"/>
    <w:p>
      <w:pPr>
        <w:spacing w:after="0"/>
        <w:ind w:left="0"/>
        <w:jc w:val="both"/>
      </w:pPr>
      <w:r>
        <w:rPr>
          <w:rFonts w:ascii="Times New Roman"/>
          <w:b w:val="false"/>
          <w:i w:val="false"/>
          <w:color w:val="000000"/>
          <w:sz w:val="28"/>
        </w:rPr>
        <w:t>
      6) направлять указания и (или) рекомендации в части организации, обеспечения, функционирования и безопасности правительственной и республиканских сетей защищҰнной связи;</w:t>
      </w:r>
    </w:p>
    <w:bookmarkEnd w:id="835"/>
    <w:bookmarkStart w:name="z854" w:id="836"/>
    <w:p>
      <w:pPr>
        <w:spacing w:after="0"/>
        <w:ind w:left="0"/>
        <w:jc w:val="both"/>
      </w:pPr>
      <w:r>
        <w:rPr>
          <w:rFonts w:ascii="Times New Roman"/>
          <w:b w:val="false"/>
          <w:i w:val="false"/>
          <w:color w:val="000000"/>
          <w:sz w:val="28"/>
        </w:rPr>
        <w:t>
      7) иметь доступ в здания, объекты, помещения, в которых размещены средства телекоммуникаций и шифровальные средства, проходят линии правительственной и защищҰнной связи органов национальной безопасности Республики Казахстан, для осуществления их технического обслуживания и проведения ремонтно-восстановительных работ;</w:t>
      </w:r>
    </w:p>
    <w:bookmarkEnd w:id="836"/>
    <w:bookmarkStart w:name="z855" w:id="837"/>
    <w:p>
      <w:pPr>
        <w:spacing w:after="0"/>
        <w:ind w:left="0"/>
        <w:jc w:val="both"/>
      </w:pPr>
      <w:r>
        <w:rPr>
          <w:rFonts w:ascii="Times New Roman"/>
          <w:b w:val="false"/>
          <w:i w:val="false"/>
          <w:color w:val="000000"/>
          <w:sz w:val="28"/>
        </w:rPr>
        <w:t>
      8) обращаться в государственные органы и организации с требованиями о необходимости выделения помещений для установки средств телекоммуникаций;</w:t>
      </w:r>
    </w:p>
    <w:bookmarkEnd w:id="837"/>
    <w:bookmarkStart w:name="z856" w:id="838"/>
    <w:p>
      <w:pPr>
        <w:spacing w:after="0"/>
        <w:ind w:left="0"/>
        <w:jc w:val="both"/>
      </w:pPr>
      <w:r>
        <w:rPr>
          <w:rFonts w:ascii="Times New Roman"/>
          <w:b w:val="false"/>
          <w:i w:val="false"/>
          <w:color w:val="000000"/>
          <w:sz w:val="28"/>
        </w:rPr>
        <w:t>
      9) заключать договоры по аренде каналов телекоммуникаций, помещений, по техническому обслуживанию находящихся на балансе линий телекоммуникаций, на поставку средств телекоммуникаций и оборудования электроснабжения для обеспечения функционирования сетей правительственной и защищҰнной связи органов национальной безопасности Республики Казахстан;</w:t>
      </w:r>
    </w:p>
    <w:bookmarkEnd w:id="838"/>
    <w:bookmarkStart w:name="z857" w:id="839"/>
    <w:p>
      <w:pPr>
        <w:spacing w:after="0"/>
        <w:ind w:left="0"/>
        <w:jc w:val="both"/>
      </w:pPr>
      <w:r>
        <w:rPr>
          <w:rFonts w:ascii="Times New Roman"/>
          <w:b w:val="false"/>
          <w:i w:val="false"/>
          <w:color w:val="000000"/>
          <w:sz w:val="28"/>
        </w:rPr>
        <w:t>
      10) взаимодействовать с государственными органами и организациями по вопросам предоставления помещений и линий телекоммуникаций;</w:t>
      </w:r>
    </w:p>
    <w:bookmarkEnd w:id="839"/>
    <w:bookmarkStart w:name="z858" w:id="840"/>
    <w:p>
      <w:pPr>
        <w:spacing w:after="0"/>
        <w:ind w:left="0"/>
        <w:jc w:val="both"/>
      </w:pPr>
      <w:r>
        <w:rPr>
          <w:rFonts w:ascii="Times New Roman"/>
          <w:b w:val="false"/>
          <w:i w:val="false"/>
          <w:color w:val="000000"/>
          <w:sz w:val="28"/>
        </w:rPr>
        <w:t>
      11) запрашивать и получать от государственных органов, организаций, их должностных лиц необходимую информацию, документы и иные материалы по вопросам правительственной связи и шифровальной работы;</w:t>
      </w:r>
    </w:p>
    <w:bookmarkEnd w:id="840"/>
    <w:bookmarkStart w:name="z859" w:id="841"/>
    <w:p>
      <w:pPr>
        <w:spacing w:after="0"/>
        <w:ind w:left="0"/>
        <w:jc w:val="both"/>
      </w:pPr>
      <w:r>
        <w:rPr>
          <w:rFonts w:ascii="Times New Roman"/>
          <w:b w:val="false"/>
          <w:i w:val="false"/>
          <w:color w:val="000000"/>
          <w:sz w:val="28"/>
        </w:rPr>
        <w:t>
      12) требовать устранения выявленных нарушений и недостатков по шифровальной работе, разрабатывать рекомендации по устранению выявленных нарушений по шифровальной работе, а также организовывать соответствующие проверки исполнения указаний и рекомендаций;</w:t>
      </w:r>
    </w:p>
    <w:bookmarkEnd w:id="841"/>
    <w:bookmarkStart w:name="z860" w:id="842"/>
    <w:p>
      <w:pPr>
        <w:spacing w:after="0"/>
        <w:ind w:left="0"/>
        <w:jc w:val="both"/>
      </w:pPr>
      <w:r>
        <w:rPr>
          <w:rFonts w:ascii="Times New Roman"/>
          <w:b w:val="false"/>
          <w:i w:val="false"/>
          <w:color w:val="000000"/>
          <w:sz w:val="28"/>
        </w:rPr>
        <w:t>
      13) создавать рабочие группы для решения возникающих вопросов шифровальной работы с привлечением сотрудников и (или) работников государственных органов и организаций;</w:t>
      </w:r>
    </w:p>
    <w:bookmarkEnd w:id="842"/>
    <w:bookmarkStart w:name="z861" w:id="843"/>
    <w:p>
      <w:pPr>
        <w:spacing w:after="0"/>
        <w:ind w:left="0"/>
        <w:jc w:val="both"/>
      </w:pPr>
      <w:r>
        <w:rPr>
          <w:rFonts w:ascii="Times New Roman"/>
          <w:b w:val="false"/>
          <w:i w:val="false"/>
          <w:color w:val="000000"/>
          <w:sz w:val="28"/>
        </w:rPr>
        <w:t>
      14) инициировать и участвовать в проведении служебных расследований в органах шифровальной службы по фактам нарушения требований законодательства Республики Казахстан в сфере обеспечения безопасности защищҰнной связи;</w:t>
      </w:r>
    </w:p>
    <w:bookmarkEnd w:id="843"/>
    <w:bookmarkStart w:name="z862" w:id="844"/>
    <w:p>
      <w:pPr>
        <w:spacing w:after="0"/>
        <w:ind w:left="0"/>
        <w:jc w:val="both"/>
      </w:pPr>
      <w:r>
        <w:rPr>
          <w:rFonts w:ascii="Times New Roman"/>
          <w:b w:val="false"/>
          <w:i w:val="false"/>
          <w:color w:val="000000"/>
          <w:sz w:val="28"/>
        </w:rPr>
        <w:t>
      15) иметь вне места ее нахождения иные обособленные структурные подразделения, выполняющие часть функций Службы и не подлежащие учетной регистрации в уполномоченном органе;</w:t>
      </w:r>
    </w:p>
    <w:bookmarkEnd w:id="844"/>
    <w:bookmarkStart w:name="z863" w:id="845"/>
    <w:p>
      <w:pPr>
        <w:spacing w:after="0"/>
        <w:ind w:left="0"/>
        <w:jc w:val="both"/>
      </w:pPr>
      <w:r>
        <w:rPr>
          <w:rFonts w:ascii="Times New Roman"/>
          <w:b w:val="false"/>
          <w:i w:val="false"/>
          <w:color w:val="000000"/>
          <w:sz w:val="28"/>
        </w:rPr>
        <w:t>
      16) направлять в служебные командировки сотрудников и работников Службы, в том числе за пределы Республики Казахстан;</w:t>
      </w:r>
    </w:p>
    <w:bookmarkEnd w:id="845"/>
    <w:bookmarkStart w:name="z864" w:id="846"/>
    <w:p>
      <w:pPr>
        <w:spacing w:after="0"/>
        <w:ind w:left="0"/>
        <w:jc w:val="both"/>
      </w:pPr>
      <w:r>
        <w:rPr>
          <w:rFonts w:ascii="Times New Roman"/>
          <w:b w:val="false"/>
          <w:i w:val="false"/>
          <w:color w:val="000000"/>
          <w:sz w:val="28"/>
        </w:rPr>
        <w:t>
      17) повышать качество предоставления правительственной связи и засекреченной связи органов национальной безопасности Республики Казахстан;</w:t>
      </w:r>
    </w:p>
    <w:bookmarkEnd w:id="846"/>
    <w:bookmarkStart w:name="z865" w:id="847"/>
    <w:p>
      <w:pPr>
        <w:spacing w:after="0"/>
        <w:ind w:left="0"/>
        <w:jc w:val="both"/>
      </w:pPr>
      <w:r>
        <w:rPr>
          <w:rFonts w:ascii="Times New Roman"/>
          <w:b w:val="false"/>
          <w:i w:val="false"/>
          <w:color w:val="000000"/>
          <w:sz w:val="28"/>
        </w:rPr>
        <w:t>
      18) обеспечивать надежность сетей правительственной связи и сетей телекоммуникаций специального назначения органов национальной безопасности Республики Казахстан;</w:t>
      </w:r>
    </w:p>
    <w:bookmarkEnd w:id="847"/>
    <w:bookmarkStart w:name="z866" w:id="848"/>
    <w:p>
      <w:pPr>
        <w:spacing w:after="0"/>
        <w:ind w:left="0"/>
        <w:jc w:val="both"/>
      </w:pPr>
      <w:r>
        <w:rPr>
          <w:rFonts w:ascii="Times New Roman"/>
          <w:b w:val="false"/>
          <w:i w:val="false"/>
          <w:color w:val="000000"/>
          <w:sz w:val="28"/>
        </w:rPr>
        <w:t>
      19) определять необходимость и целесообразность перевооружения межгосударственных, межведомственных и ведомственных сетей защищҰнной связи органов национальной безопасности Республики Казахстан, а также вносить соответствующие предложения;</w:t>
      </w:r>
    </w:p>
    <w:bookmarkEnd w:id="848"/>
    <w:bookmarkStart w:name="z867" w:id="849"/>
    <w:p>
      <w:pPr>
        <w:spacing w:after="0"/>
        <w:ind w:left="0"/>
        <w:jc w:val="both"/>
      </w:pPr>
      <w:r>
        <w:rPr>
          <w:rFonts w:ascii="Times New Roman"/>
          <w:b w:val="false"/>
          <w:i w:val="false"/>
          <w:color w:val="000000"/>
          <w:sz w:val="28"/>
        </w:rPr>
        <w:t>
      20) осуществлять подготовку, переподготовку и повышение квалификации сотрудников и работников Службы по обслуживанию средств телекоммуникаций и шифровальных средств на собственной технической базе и организовывать соответствующие курсы в организациях образования Республики Казахстан и иностранных государств;</w:t>
      </w:r>
    </w:p>
    <w:bookmarkEnd w:id="849"/>
    <w:bookmarkStart w:name="z868" w:id="850"/>
    <w:p>
      <w:pPr>
        <w:spacing w:after="0"/>
        <w:ind w:left="0"/>
        <w:jc w:val="both"/>
      </w:pPr>
      <w:r>
        <w:rPr>
          <w:rFonts w:ascii="Times New Roman"/>
          <w:b w:val="false"/>
          <w:i w:val="false"/>
          <w:color w:val="000000"/>
          <w:sz w:val="28"/>
        </w:rPr>
        <w:t>
      21) осуществлять руководство, координацию и обеспечивать согласованность действий подразделений, входящих в Службу, оказывать им практическую и методическую помощь;</w:t>
      </w:r>
    </w:p>
    <w:bookmarkEnd w:id="850"/>
    <w:bookmarkStart w:name="z869" w:id="851"/>
    <w:p>
      <w:pPr>
        <w:spacing w:after="0"/>
        <w:ind w:left="0"/>
        <w:jc w:val="both"/>
      </w:pPr>
      <w:r>
        <w:rPr>
          <w:rFonts w:ascii="Times New Roman"/>
          <w:b w:val="false"/>
          <w:i w:val="false"/>
          <w:color w:val="000000"/>
          <w:sz w:val="28"/>
        </w:rPr>
        <w:t>
      22) принимать и рассматривать обращения физических и юридических лиц в порядке и сроки, предусмотренные Административным процедурно-процессуальным кодексом Республики Казахстан;</w:t>
      </w:r>
    </w:p>
    <w:bookmarkEnd w:id="851"/>
    <w:bookmarkStart w:name="z870" w:id="852"/>
    <w:p>
      <w:pPr>
        <w:spacing w:after="0"/>
        <w:ind w:left="0"/>
        <w:jc w:val="both"/>
      </w:pPr>
      <w:r>
        <w:rPr>
          <w:rFonts w:ascii="Times New Roman"/>
          <w:b w:val="false"/>
          <w:i w:val="false"/>
          <w:color w:val="000000"/>
          <w:sz w:val="28"/>
        </w:rPr>
        <w:t>
      23) секретно;</w:t>
      </w:r>
    </w:p>
    <w:bookmarkEnd w:id="852"/>
    <w:bookmarkStart w:name="z871" w:id="853"/>
    <w:p>
      <w:pPr>
        <w:spacing w:after="0"/>
        <w:ind w:left="0"/>
        <w:jc w:val="both"/>
      </w:pPr>
      <w:r>
        <w:rPr>
          <w:rFonts w:ascii="Times New Roman"/>
          <w:b w:val="false"/>
          <w:i w:val="false"/>
          <w:color w:val="000000"/>
          <w:sz w:val="28"/>
        </w:rPr>
        <w:t>
      24) секретно;</w:t>
      </w:r>
    </w:p>
    <w:bookmarkEnd w:id="853"/>
    <w:bookmarkStart w:name="z872" w:id="854"/>
    <w:p>
      <w:pPr>
        <w:spacing w:after="0"/>
        <w:ind w:left="0"/>
        <w:jc w:val="both"/>
      </w:pPr>
      <w:r>
        <w:rPr>
          <w:rFonts w:ascii="Times New Roman"/>
          <w:b w:val="false"/>
          <w:i w:val="false"/>
          <w:color w:val="000000"/>
          <w:sz w:val="28"/>
        </w:rPr>
        <w:t>
      25) секретно;</w:t>
      </w:r>
    </w:p>
    <w:bookmarkEnd w:id="854"/>
    <w:bookmarkStart w:name="z873" w:id="855"/>
    <w:p>
      <w:pPr>
        <w:spacing w:after="0"/>
        <w:ind w:left="0"/>
        <w:jc w:val="both"/>
      </w:pPr>
      <w:r>
        <w:rPr>
          <w:rFonts w:ascii="Times New Roman"/>
          <w:b w:val="false"/>
          <w:i w:val="false"/>
          <w:color w:val="000000"/>
          <w:sz w:val="28"/>
        </w:rPr>
        <w:t>
      26) секретно;</w:t>
      </w:r>
    </w:p>
    <w:bookmarkEnd w:id="855"/>
    <w:bookmarkStart w:name="z874" w:id="856"/>
    <w:p>
      <w:pPr>
        <w:spacing w:after="0"/>
        <w:ind w:left="0"/>
        <w:jc w:val="both"/>
      </w:pPr>
      <w:r>
        <w:rPr>
          <w:rFonts w:ascii="Times New Roman"/>
          <w:b w:val="false"/>
          <w:i w:val="false"/>
          <w:color w:val="000000"/>
          <w:sz w:val="28"/>
        </w:rPr>
        <w:t>
      27) секретно;</w:t>
      </w:r>
    </w:p>
    <w:bookmarkEnd w:id="856"/>
    <w:bookmarkStart w:name="z875" w:id="857"/>
    <w:p>
      <w:pPr>
        <w:spacing w:after="0"/>
        <w:ind w:left="0"/>
        <w:jc w:val="both"/>
      </w:pPr>
      <w:r>
        <w:rPr>
          <w:rFonts w:ascii="Times New Roman"/>
          <w:b w:val="false"/>
          <w:i w:val="false"/>
          <w:color w:val="000000"/>
          <w:sz w:val="28"/>
        </w:rPr>
        <w:t>
      28) секретно;</w:t>
      </w:r>
    </w:p>
    <w:bookmarkEnd w:id="857"/>
    <w:bookmarkStart w:name="z876" w:id="858"/>
    <w:p>
      <w:pPr>
        <w:spacing w:after="0"/>
        <w:ind w:left="0"/>
        <w:jc w:val="both"/>
      </w:pPr>
      <w:r>
        <w:rPr>
          <w:rFonts w:ascii="Times New Roman"/>
          <w:b w:val="false"/>
          <w:i w:val="false"/>
          <w:color w:val="000000"/>
          <w:sz w:val="28"/>
        </w:rPr>
        <w:t>
      29) секретно;</w:t>
      </w:r>
    </w:p>
    <w:bookmarkEnd w:id="858"/>
    <w:bookmarkStart w:name="z877" w:id="859"/>
    <w:p>
      <w:pPr>
        <w:spacing w:after="0"/>
        <w:ind w:left="0"/>
        <w:jc w:val="both"/>
      </w:pPr>
      <w:r>
        <w:rPr>
          <w:rFonts w:ascii="Times New Roman"/>
          <w:b w:val="false"/>
          <w:i w:val="false"/>
          <w:color w:val="000000"/>
          <w:sz w:val="28"/>
        </w:rPr>
        <w:t>
      30) секретно;</w:t>
      </w:r>
    </w:p>
    <w:bookmarkEnd w:id="859"/>
    <w:bookmarkStart w:name="z878" w:id="860"/>
    <w:p>
      <w:pPr>
        <w:spacing w:after="0"/>
        <w:ind w:left="0"/>
        <w:jc w:val="both"/>
      </w:pPr>
      <w:r>
        <w:rPr>
          <w:rFonts w:ascii="Times New Roman"/>
          <w:b w:val="false"/>
          <w:i w:val="false"/>
          <w:color w:val="000000"/>
          <w:sz w:val="28"/>
        </w:rPr>
        <w:t>
      31) секретно;</w:t>
      </w:r>
    </w:p>
    <w:bookmarkEnd w:id="860"/>
    <w:bookmarkStart w:name="z879" w:id="861"/>
    <w:p>
      <w:pPr>
        <w:spacing w:after="0"/>
        <w:ind w:left="0"/>
        <w:jc w:val="both"/>
      </w:pPr>
      <w:r>
        <w:rPr>
          <w:rFonts w:ascii="Times New Roman"/>
          <w:b w:val="false"/>
          <w:i w:val="false"/>
          <w:color w:val="000000"/>
          <w:sz w:val="28"/>
        </w:rPr>
        <w:t>
      32) секретно;</w:t>
      </w:r>
    </w:p>
    <w:bookmarkEnd w:id="861"/>
    <w:bookmarkStart w:name="z880" w:id="862"/>
    <w:p>
      <w:pPr>
        <w:spacing w:after="0"/>
        <w:ind w:left="0"/>
        <w:jc w:val="both"/>
      </w:pPr>
      <w:r>
        <w:rPr>
          <w:rFonts w:ascii="Times New Roman"/>
          <w:b w:val="false"/>
          <w:i w:val="false"/>
          <w:color w:val="000000"/>
          <w:sz w:val="28"/>
        </w:rPr>
        <w:t>
      33) секретно;</w:t>
      </w:r>
    </w:p>
    <w:bookmarkEnd w:id="862"/>
    <w:bookmarkStart w:name="z881" w:id="863"/>
    <w:p>
      <w:pPr>
        <w:spacing w:after="0"/>
        <w:ind w:left="0"/>
        <w:jc w:val="both"/>
      </w:pPr>
      <w:r>
        <w:rPr>
          <w:rFonts w:ascii="Times New Roman"/>
          <w:b w:val="false"/>
          <w:i w:val="false"/>
          <w:color w:val="000000"/>
          <w:sz w:val="28"/>
        </w:rPr>
        <w:t>
      34) секретно;</w:t>
      </w:r>
    </w:p>
    <w:bookmarkEnd w:id="863"/>
    <w:bookmarkStart w:name="z882" w:id="864"/>
    <w:p>
      <w:pPr>
        <w:spacing w:after="0"/>
        <w:ind w:left="0"/>
        <w:jc w:val="both"/>
      </w:pPr>
      <w:r>
        <w:rPr>
          <w:rFonts w:ascii="Times New Roman"/>
          <w:b w:val="false"/>
          <w:i w:val="false"/>
          <w:color w:val="000000"/>
          <w:sz w:val="28"/>
        </w:rPr>
        <w:t>
      35) секретно;</w:t>
      </w:r>
    </w:p>
    <w:bookmarkEnd w:id="864"/>
    <w:bookmarkStart w:name="z883" w:id="865"/>
    <w:p>
      <w:pPr>
        <w:spacing w:after="0"/>
        <w:ind w:left="0"/>
        <w:jc w:val="both"/>
      </w:pPr>
      <w:r>
        <w:rPr>
          <w:rFonts w:ascii="Times New Roman"/>
          <w:b w:val="false"/>
          <w:i w:val="false"/>
          <w:color w:val="000000"/>
          <w:sz w:val="28"/>
        </w:rPr>
        <w:t>
      36) секретно;</w:t>
      </w:r>
    </w:p>
    <w:bookmarkEnd w:id="865"/>
    <w:bookmarkStart w:name="z884" w:id="866"/>
    <w:p>
      <w:pPr>
        <w:spacing w:after="0"/>
        <w:ind w:left="0"/>
        <w:jc w:val="both"/>
      </w:pPr>
      <w:r>
        <w:rPr>
          <w:rFonts w:ascii="Times New Roman"/>
          <w:b w:val="false"/>
          <w:i w:val="false"/>
          <w:color w:val="000000"/>
          <w:sz w:val="28"/>
        </w:rPr>
        <w:t>
      37) секретно;</w:t>
      </w:r>
    </w:p>
    <w:bookmarkEnd w:id="866"/>
    <w:bookmarkStart w:name="z885" w:id="867"/>
    <w:p>
      <w:pPr>
        <w:spacing w:after="0"/>
        <w:ind w:left="0"/>
        <w:jc w:val="both"/>
      </w:pPr>
      <w:r>
        <w:rPr>
          <w:rFonts w:ascii="Times New Roman"/>
          <w:b w:val="false"/>
          <w:i w:val="false"/>
          <w:color w:val="000000"/>
          <w:sz w:val="28"/>
        </w:rPr>
        <w:t>
      38) секретно;</w:t>
      </w:r>
    </w:p>
    <w:bookmarkEnd w:id="867"/>
    <w:bookmarkStart w:name="z886" w:id="868"/>
    <w:p>
      <w:pPr>
        <w:spacing w:after="0"/>
        <w:ind w:left="0"/>
        <w:jc w:val="both"/>
      </w:pPr>
      <w:r>
        <w:rPr>
          <w:rFonts w:ascii="Times New Roman"/>
          <w:b w:val="false"/>
          <w:i w:val="false"/>
          <w:color w:val="000000"/>
          <w:sz w:val="28"/>
        </w:rPr>
        <w:t>
      39) осуществлять иные полномочия, предусмотренные законами Республики Казахстан и актами Президента Республики Казахстан.</w:t>
      </w:r>
    </w:p>
    <w:bookmarkEnd w:id="868"/>
    <w:bookmarkStart w:name="z887" w:id="869"/>
    <w:p>
      <w:pPr>
        <w:spacing w:after="0"/>
        <w:ind w:left="0"/>
        <w:jc w:val="both"/>
      </w:pPr>
      <w:r>
        <w:rPr>
          <w:rFonts w:ascii="Times New Roman"/>
          <w:b w:val="false"/>
          <w:i w:val="false"/>
          <w:color w:val="000000"/>
          <w:sz w:val="28"/>
        </w:rPr>
        <w:t>
      15. Функции:</w:t>
      </w:r>
    </w:p>
    <w:bookmarkEnd w:id="869"/>
    <w:bookmarkStart w:name="z888" w:id="870"/>
    <w:p>
      <w:pPr>
        <w:spacing w:after="0"/>
        <w:ind w:left="0"/>
        <w:jc w:val="both"/>
      </w:pPr>
      <w:r>
        <w:rPr>
          <w:rFonts w:ascii="Times New Roman"/>
          <w:b w:val="false"/>
          <w:i w:val="false"/>
          <w:color w:val="000000"/>
          <w:sz w:val="28"/>
        </w:rPr>
        <w:t>
      1) обеспечение функционирования сетей правительственной связи в Республике Казахстан и защищҰнной связи в органах национальной безопасности Республики Казахстан в мирное и военное время;</w:t>
      </w:r>
    </w:p>
    <w:bookmarkEnd w:id="870"/>
    <w:bookmarkStart w:name="z889" w:id="871"/>
    <w:p>
      <w:pPr>
        <w:spacing w:after="0"/>
        <w:ind w:left="0"/>
        <w:jc w:val="both"/>
      </w:pPr>
      <w:r>
        <w:rPr>
          <w:rFonts w:ascii="Times New Roman"/>
          <w:b w:val="false"/>
          <w:i w:val="false"/>
          <w:color w:val="000000"/>
          <w:sz w:val="28"/>
        </w:rPr>
        <w:t>
      2) обеспечение функционирования сетей правительственной, защищенной связи и сетей телекоммуникаций специального назначения органов национальной безопасности Республики Казахстан в мирное время, в период мобилизации, военного положения и в военное время;</w:t>
      </w:r>
    </w:p>
    <w:bookmarkEnd w:id="871"/>
    <w:bookmarkStart w:name="z890" w:id="872"/>
    <w:p>
      <w:pPr>
        <w:spacing w:after="0"/>
        <w:ind w:left="0"/>
        <w:jc w:val="both"/>
      </w:pPr>
      <w:r>
        <w:rPr>
          <w:rFonts w:ascii="Times New Roman"/>
          <w:b w:val="false"/>
          <w:i w:val="false"/>
          <w:color w:val="000000"/>
          <w:sz w:val="28"/>
        </w:rPr>
        <w:t>
      3) разработка нормативных правовых актов, методических рекомендаций по вопросам функционирования и обеспечения безопасности сетей правительственной и защищҰнной связи органов национальной безопасности Республики Казахстан;</w:t>
      </w:r>
    </w:p>
    <w:bookmarkEnd w:id="872"/>
    <w:bookmarkStart w:name="z891" w:id="873"/>
    <w:p>
      <w:pPr>
        <w:spacing w:after="0"/>
        <w:ind w:left="0"/>
        <w:jc w:val="both"/>
      </w:pPr>
      <w:r>
        <w:rPr>
          <w:rFonts w:ascii="Times New Roman"/>
          <w:b w:val="false"/>
          <w:i w:val="false"/>
          <w:color w:val="000000"/>
          <w:sz w:val="28"/>
        </w:rPr>
        <w:t>
      4) осуществление технической эксплуатации средств и линий телекоммуникаций, шифровальных средств на сетях правительственной и защищҰнной связи органов национальной безопасности Республики Казахстан;</w:t>
      </w:r>
    </w:p>
    <w:bookmarkEnd w:id="873"/>
    <w:bookmarkStart w:name="z892" w:id="874"/>
    <w:p>
      <w:pPr>
        <w:spacing w:after="0"/>
        <w:ind w:left="0"/>
        <w:jc w:val="both"/>
      </w:pPr>
      <w:r>
        <w:rPr>
          <w:rFonts w:ascii="Times New Roman"/>
          <w:b w:val="false"/>
          <w:i w:val="false"/>
          <w:color w:val="000000"/>
          <w:sz w:val="28"/>
        </w:rPr>
        <w:t>
      5) проведение изучения, внедрения перспективных телекоммуникационных технологий, средств телекоммуникаций и шифровальных средств для дальнейшего развития сетей правительственной и защищҰнной связи;</w:t>
      </w:r>
    </w:p>
    <w:bookmarkEnd w:id="874"/>
    <w:bookmarkStart w:name="z893" w:id="875"/>
    <w:p>
      <w:pPr>
        <w:spacing w:after="0"/>
        <w:ind w:left="0"/>
        <w:jc w:val="both"/>
      </w:pPr>
      <w:r>
        <w:rPr>
          <w:rFonts w:ascii="Times New Roman"/>
          <w:b w:val="false"/>
          <w:i w:val="false"/>
          <w:color w:val="000000"/>
          <w:sz w:val="28"/>
        </w:rPr>
        <w:t>
      6) осуществление в установленном порядке взаимодействия с государственными органами, организациями и компетентными организациями иностранных государств по правительственной и защищҰнной связи;</w:t>
      </w:r>
    </w:p>
    <w:bookmarkEnd w:id="875"/>
    <w:bookmarkStart w:name="z894" w:id="876"/>
    <w:p>
      <w:pPr>
        <w:spacing w:after="0"/>
        <w:ind w:left="0"/>
        <w:jc w:val="both"/>
      </w:pPr>
      <w:r>
        <w:rPr>
          <w:rFonts w:ascii="Times New Roman"/>
          <w:b w:val="false"/>
          <w:i w:val="false"/>
          <w:color w:val="000000"/>
          <w:sz w:val="28"/>
        </w:rPr>
        <w:t>
      7) секретно;</w:t>
      </w:r>
    </w:p>
    <w:bookmarkEnd w:id="876"/>
    <w:bookmarkStart w:name="z895" w:id="877"/>
    <w:p>
      <w:pPr>
        <w:spacing w:after="0"/>
        <w:ind w:left="0"/>
        <w:jc w:val="both"/>
      </w:pPr>
      <w:r>
        <w:rPr>
          <w:rFonts w:ascii="Times New Roman"/>
          <w:b w:val="false"/>
          <w:i w:val="false"/>
          <w:color w:val="000000"/>
          <w:sz w:val="28"/>
        </w:rPr>
        <w:t>
      8) секретно;</w:t>
      </w:r>
    </w:p>
    <w:bookmarkEnd w:id="877"/>
    <w:bookmarkStart w:name="z896" w:id="878"/>
    <w:p>
      <w:pPr>
        <w:spacing w:after="0"/>
        <w:ind w:left="0"/>
        <w:jc w:val="both"/>
      </w:pPr>
      <w:r>
        <w:rPr>
          <w:rFonts w:ascii="Times New Roman"/>
          <w:b w:val="false"/>
          <w:i w:val="false"/>
          <w:color w:val="000000"/>
          <w:sz w:val="28"/>
        </w:rPr>
        <w:t>
      9) секретно;</w:t>
      </w:r>
    </w:p>
    <w:bookmarkEnd w:id="878"/>
    <w:bookmarkStart w:name="z897" w:id="879"/>
    <w:p>
      <w:pPr>
        <w:spacing w:after="0"/>
        <w:ind w:left="0"/>
        <w:jc w:val="both"/>
      </w:pPr>
      <w:r>
        <w:rPr>
          <w:rFonts w:ascii="Times New Roman"/>
          <w:b w:val="false"/>
          <w:i w:val="false"/>
          <w:color w:val="000000"/>
          <w:sz w:val="28"/>
        </w:rPr>
        <w:t>
      10) секретно;</w:t>
      </w:r>
    </w:p>
    <w:bookmarkEnd w:id="879"/>
    <w:bookmarkStart w:name="z898" w:id="880"/>
    <w:p>
      <w:pPr>
        <w:spacing w:after="0"/>
        <w:ind w:left="0"/>
        <w:jc w:val="both"/>
      </w:pPr>
      <w:r>
        <w:rPr>
          <w:rFonts w:ascii="Times New Roman"/>
          <w:b w:val="false"/>
          <w:i w:val="false"/>
          <w:color w:val="000000"/>
          <w:sz w:val="28"/>
        </w:rPr>
        <w:t>
      11) секретно;</w:t>
      </w:r>
    </w:p>
    <w:bookmarkEnd w:id="880"/>
    <w:bookmarkStart w:name="z899" w:id="881"/>
    <w:p>
      <w:pPr>
        <w:spacing w:after="0"/>
        <w:ind w:left="0"/>
        <w:jc w:val="both"/>
      </w:pPr>
      <w:r>
        <w:rPr>
          <w:rFonts w:ascii="Times New Roman"/>
          <w:b w:val="false"/>
          <w:i w:val="false"/>
          <w:color w:val="000000"/>
          <w:sz w:val="28"/>
        </w:rPr>
        <w:t>
      12) секретно;</w:t>
      </w:r>
    </w:p>
    <w:bookmarkEnd w:id="881"/>
    <w:bookmarkStart w:name="z900" w:id="882"/>
    <w:p>
      <w:pPr>
        <w:spacing w:after="0"/>
        <w:ind w:left="0"/>
        <w:jc w:val="both"/>
      </w:pPr>
      <w:r>
        <w:rPr>
          <w:rFonts w:ascii="Times New Roman"/>
          <w:b w:val="false"/>
          <w:i w:val="false"/>
          <w:color w:val="000000"/>
          <w:sz w:val="28"/>
        </w:rPr>
        <w:t>
      13) секретно;</w:t>
      </w:r>
    </w:p>
    <w:bookmarkEnd w:id="882"/>
    <w:bookmarkStart w:name="z901" w:id="883"/>
    <w:p>
      <w:pPr>
        <w:spacing w:after="0"/>
        <w:ind w:left="0"/>
        <w:jc w:val="both"/>
      </w:pPr>
      <w:r>
        <w:rPr>
          <w:rFonts w:ascii="Times New Roman"/>
          <w:b w:val="false"/>
          <w:i w:val="false"/>
          <w:color w:val="000000"/>
          <w:sz w:val="28"/>
        </w:rPr>
        <w:t>
      14) секретно;</w:t>
      </w:r>
    </w:p>
    <w:bookmarkEnd w:id="883"/>
    <w:bookmarkStart w:name="z902" w:id="884"/>
    <w:p>
      <w:pPr>
        <w:spacing w:after="0"/>
        <w:ind w:left="0"/>
        <w:jc w:val="both"/>
      </w:pPr>
      <w:r>
        <w:rPr>
          <w:rFonts w:ascii="Times New Roman"/>
          <w:b w:val="false"/>
          <w:i w:val="false"/>
          <w:color w:val="000000"/>
          <w:sz w:val="28"/>
        </w:rPr>
        <w:t>
      15) секретно;</w:t>
      </w:r>
    </w:p>
    <w:bookmarkEnd w:id="884"/>
    <w:bookmarkStart w:name="z903" w:id="885"/>
    <w:p>
      <w:pPr>
        <w:spacing w:after="0"/>
        <w:ind w:left="0"/>
        <w:jc w:val="both"/>
      </w:pPr>
      <w:r>
        <w:rPr>
          <w:rFonts w:ascii="Times New Roman"/>
          <w:b w:val="false"/>
          <w:i w:val="false"/>
          <w:color w:val="000000"/>
          <w:sz w:val="28"/>
        </w:rPr>
        <w:t>
      16) секретно;</w:t>
      </w:r>
    </w:p>
    <w:bookmarkEnd w:id="885"/>
    <w:bookmarkStart w:name="z904" w:id="886"/>
    <w:p>
      <w:pPr>
        <w:spacing w:after="0"/>
        <w:ind w:left="0"/>
        <w:jc w:val="both"/>
      </w:pPr>
      <w:r>
        <w:rPr>
          <w:rFonts w:ascii="Times New Roman"/>
          <w:b w:val="false"/>
          <w:i w:val="false"/>
          <w:color w:val="000000"/>
          <w:sz w:val="28"/>
        </w:rPr>
        <w:t>
      17) секретно;</w:t>
      </w:r>
    </w:p>
    <w:bookmarkEnd w:id="886"/>
    <w:bookmarkStart w:name="z905" w:id="887"/>
    <w:p>
      <w:pPr>
        <w:spacing w:after="0"/>
        <w:ind w:left="0"/>
        <w:jc w:val="both"/>
      </w:pPr>
      <w:r>
        <w:rPr>
          <w:rFonts w:ascii="Times New Roman"/>
          <w:b w:val="false"/>
          <w:i w:val="false"/>
          <w:color w:val="000000"/>
          <w:sz w:val="28"/>
        </w:rPr>
        <w:t>
      18) секретно;</w:t>
      </w:r>
    </w:p>
    <w:bookmarkEnd w:id="887"/>
    <w:bookmarkStart w:name="z906" w:id="888"/>
    <w:p>
      <w:pPr>
        <w:spacing w:after="0"/>
        <w:ind w:left="0"/>
        <w:jc w:val="both"/>
      </w:pPr>
      <w:r>
        <w:rPr>
          <w:rFonts w:ascii="Times New Roman"/>
          <w:b w:val="false"/>
          <w:i w:val="false"/>
          <w:color w:val="000000"/>
          <w:sz w:val="28"/>
        </w:rPr>
        <w:t>
      19) секретно;</w:t>
      </w:r>
    </w:p>
    <w:bookmarkEnd w:id="888"/>
    <w:bookmarkStart w:name="z907" w:id="889"/>
    <w:p>
      <w:pPr>
        <w:spacing w:after="0"/>
        <w:ind w:left="0"/>
        <w:jc w:val="both"/>
      </w:pPr>
      <w:r>
        <w:rPr>
          <w:rFonts w:ascii="Times New Roman"/>
          <w:b w:val="false"/>
          <w:i w:val="false"/>
          <w:color w:val="000000"/>
          <w:sz w:val="28"/>
        </w:rPr>
        <w:t>
      20) секретно;</w:t>
      </w:r>
    </w:p>
    <w:bookmarkEnd w:id="889"/>
    <w:bookmarkStart w:name="z908" w:id="890"/>
    <w:p>
      <w:pPr>
        <w:spacing w:after="0"/>
        <w:ind w:left="0"/>
        <w:jc w:val="both"/>
      </w:pPr>
      <w:r>
        <w:rPr>
          <w:rFonts w:ascii="Times New Roman"/>
          <w:b w:val="false"/>
          <w:i w:val="false"/>
          <w:color w:val="000000"/>
          <w:sz w:val="28"/>
        </w:rPr>
        <w:t>
      21) секретно;</w:t>
      </w:r>
    </w:p>
    <w:bookmarkEnd w:id="890"/>
    <w:bookmarkStart w:name="z909" w:id="891"/>
    <w:p>
      <w:pPr>
        <w:spacing w:after="0"/>
        <w:ind w:left="0"/>
        <w:jc w:val="both"/>
      </w:pPr>
      <w:r>
        <w:rPr>
          <w:rFonts w:ascii="Times New Roman"/>
          <w:b w:val="false"/>
          <w:i w:val="false"/>
          <w:color w:val="000000"/>
          <w:sz w:val="28"/>
        </w:rPr>
        <w:t>
      22) секретно;</w:t>
      </w:r>
    </w:p>
    <w:bookmarkEnd w:id="891"/>
    <w:bookmarkStart w:name="z910" w:id="892"/>
    <w:p>
      <w:pPr>
        <w:spacing w:after="0"/>
        <w:ind w:left="0"/>
        <w:jc w:val="both"/>
      </w:pPr>
      <w:r>
        <w:rPr>
          <w:rFonts w:ascii="Times New Roman"/>
          <w:b w:val="false"/>
          <w:i w:val="false"/>
          <w:color w:val="000000"/>
          <w:sz w:val="28"/>
        </w:rPr>
        <w:t>
      23) секретно;</w:t>
      </w:r>
    </w:p>
    <w:bookmarkEnd w:id="892"/>
    <w:bookmarkStart w:name="z911" w:id="893"/>
    <w:p>
      <w:pPr>
        <w:spacing w:after="0"/>
        <w:ind w:left="0"/>
        <w:jc w:val="both"/>
      </w:pPr>
      <w:r>
        <w:rPr>
          <w:rFonts w:ascii="Times New Roman"/>
          <w:b w:val="false"/>
          <w:i w:val="false"/>
          <w:color w:val="000000"/>
          <w:sz w:val="28"/>
        </w:rPr>
        <w:t>
      24) секретно;</w:t>
      </w:r>
    </w:p>
    <w:bookmarkEnd w:id="893"/>
    <w:bookmarkStart w:name="z912" w:id="894"/>
    <w:p>
      <w:pPr>
        <w:spacing w:after="0"/>
        <w:ind w:left="0"/>
        <w:jc w:val="both"/>
      </w:pPr>
      <w:r>
        <w:rPr>
          <w:rFonts w:ascii="Times New Roman"/>
          <w:b w:val="false"/>
          <w:i w:val="false"/>
          <w:color w:val="000000"/>
          <w:sz w:val="28"/>
        </w:rPr>
        <w:t>
      25) секретно;</w:t>
      </w:r>
    </w:p>
    <w:bookmarkEnd w:id="894"/>
    <w:bookmarkStart w:name="z913" w:id="895"/>
    <w:p>
      <w:pPr>
        <w:spacing w:after="0"/>
        <w:ind w:left="0"/>
        <w:jc w:val="both"/>
      </w:pPr>
      <w:r>
        <w:rPr>
          <w:rFonts w:ascii="Times New Roman"/>
          <w:b w:val="false"/>
          <w:i w:val="false"/>
          <w:color w:val="000000"/>
          <w:sz w:val="28"/>
        </w:rPr>
        <w:t>
      26) секретно;</w:t>
      </w:r>
    </w:p>
    <w:bookmarkEnd w:id="895"/>
    <w:bookmarkStart w:name="z914" w:id="896"/>
    <w:p>
      <w:pPr>
        <w:spacing w:after="0"/>
        <w:ind w:left="0"/>
        <w:jc w:val="both"/>
      </w:pPr>
      <w:r>
        <w:rPr>
          <w:rFonts w:ascii="Times New Roman"/>
          <w:b w:val="false"/>
          <w:i w:val="false"/>
          <w:color w:val="000000"/>
          <w:sz w:val="28"/>
        </w:rPr>
        <w:t>
      27) осуществление иных функций, предусмотренных законами Республики Казахстан и актами Президента Республики Казахстан.</w:t>
      </w:r>
    </w:p>
    <w:bookmarkEnd w:id="896"/>
    <w:bookmarkStart w:name="z915" w:id="897"/>
    <w:p>
      <w:pPr>
        <w:spacing w:after="0"/>
        <w:ind w:left="0"/>
        <w:jc w:val="left"/>
      </w:pPr>
      <w:r>
        <w:rPr>
          <w:rFonts w:ascii="Times New Roman"/>
          <w:b/>
          <w:i w:val="false"/>
          <w:color w:val="000000"/>
        </w:rPr>
        <w:t xml:space="preserve"> Глава 3. Статус и полномочия руководителя Службы при организации его деятельности</w:t>
      </w:r>
    </w:p>
    <w:bookmarkEnd w:id="897"/>
    <w:bookmarkStart w:name="z916" w:id="898"/>
    <w:p>
      <w:pPr>
        <w:spacing w:after="0"/>
        <w:ind w:left="0"/>
        <w:jc w:val="both"/>
      </w:pPr>
      <w:r>
        <w:rPr>
          <w:rFonts w:ascii="Times New Roman"/>
          <w:b w:val="false"/>
          <w:i w:val="false"/>
          <w:color w:val="000000"/>
          <w:sz w:val="28"/>
        </w:rPr>
        <w:t>
      16. Руководство Службы осуществляется директором Службы, который несет персональную ответственность за выполнение возложенных на Службу задач и осуществление ей своих полномочий.</w:t>
      </w:r>
    </w:p>
    <w:bookmarkEnd w:id="898"/>
    <w:bookmarkStart w:name="z917" w:id="899"/>
    <w:p>
      <w:pPr>
        <w:spacing w:after="0"/>
        <w:ind w:left="0"/>
        <w:jc w:val="both"/>
      </w:pPr>
      <w:r>
        <w:rPr>
          <w:rFonts w:ascii="Times New Roman"/>
          <w:b w:val="false"/>
          <w:i w:val="false"/>
          <w:color w:val="000000"/>
          <w:sz w:val="28"/>
        </w:rPr>
        <w:t>
      17. Директор Службы назначается на должность и освобождается от должности в соответствии с законодательством Республики Казахстан.</w:t>
      </w:r>
    </w:p>
    <w:bookmarkEnd w:id="899"/>
    <w:bookmarkStart w:name="z918" w:id="900"/>
    <w:p>
      <w:pPr>
        <w:spacing w:after="0"/>
        <w:ind w:left="0"/>
        <w:jc w:val="both"/>
      </w:pPr>
      <w:r>
        <w:rPr>
          <w:rFonts w:ascii="Times New Roman"/>
          <w:b w:val="false"/>
          <w:i w:val="false"/>
          <w:color w:val="000000"/>
          <w:sz w:val="28"/>
        </w:rPr>
        <w:t>
      18. Директор Службы имеет заместителей, которые назначаются на должности и освобождаются от должностей в соответствии с законодательством Республики Казахстан.</w:t>
      </w:r>
    </w:p>
    <w:bookmarkEnd w:id="900"/>
    <w:bookmarkStart w:name="z919" w:id="901"/>
    <w:p>
      <w:pPr>
        <w:spacing w:after="0"/>
        <w:ind w:left="0"/>
        <w:jc w:val="both"/>
      </w:pPr>
      <w:r>
        <w:rPr>
          <w:rFonts w:ascii="Times New Roman"/>
          <w:b w:val="false"/>
          <w:i w:val="false"/>
          <w:color w:val="000000"/>
          <w:sz w:val="28"/>
        </w:rPr>
        <w:t>
      19. Полномочия директора Службы:</w:t>
      </w:r>
    </w:p>
    <w:bookmarkEnd w:id="901"/>
    <w:bookmarkStart w:name="z920" w:id="902"/>
    <w:p>
      <w:pPr>
        <w:spacing w:after="0"/>
        <w:ind w:left="0"/>
        <w:jc w:val="both"/>
      </w:pPr>
      <w:r>
        <w:rPr>
          <w:rFonts w:ascii="Times New Roman"/>
          <w:b w:val="false"/>
          <w:i w:val="false"/>
          <w:color w:val="000000"/>
          <w:sz w:val="28"/>
        </w:rPr>
        <w:t>
      1) организует работу Службы;</w:t>
      </w:r>
    </w:p>
    <w:bookmarkEnd w:id="902"/>
    <w:bookmarkStart w:name="z921" w:id="903"/>
    <w:p>
      <w:pPr>
        <w:spacing w:after="0"/>
        <w:ind w:left="0"/>
        <w:jc w:val="both"/>
      </w:pPr>
      <w:r>
        <w:rPr>
          <w:rFonts w:ascii="Times New Roman"/>
          <w:b w:val="false"/>
          <w:i w:val="false"/>
          <w:color w:val="000000"/>
          <w:sz w:val="28"/>
        </w:rPr>
        <w:t>
      2) в установленном порядке издает приказы (распоряжения) и дает указания, обязательные для исполнения сотрудниками и работниками Службы;</w:t>
      </w:r>
    </w:p>
    <w:bookmarkEnd w:id="903"/>
    <w:bookmarkStart w:name="z922" w:id="904"/>
    <w:p>
      <w:pPr>
        <w:spacing w:after="0"/>
        <w:ind w:left="0"/>
        <w:jc w:val="both"/>
      </w:pPr>
      <w:r>
        <w:rPr>
          <w:rFonts w:ascii="Times New Roman"/>
          <w:b w:val="false"/>
          <w:i w:val="false"/>
          <w:color w:val="000000"/>
          <w:sz w:val="28"/>
        </w:rPr>
        <w:t>
      3) утверждает правовые акты, за исключением актов, затрагивающих права, свободы человека и гражданина;</w:t>
      </w:r>
    </w:p>
    <w:bookmarkEnd w:id="904"/>
    <w:bookmarkStart w:name="z923" w:id="905"/>
    <w:p>
      <w:pPr>
        <w:spacing w:after="0"/>
        <w:ind w:left="0"/>
        <w:jc w:val="both"/>
      </w:pPr>
      <w:r>
        <w:rPr>
          <w:rFonts w:ascii="Times New Roman"/>
          <w:b w:val="false"/>
          <w:i w:val="false"/>
          <w:color w:val="000000"/>
          <w:sz w:val="28"/>
        </w:rPr>
        <w:t>
      4) представляет Службу во взаимоотношениях с государственными органами Республики Казахстан, а также специальными и правоохранительными службами, органами правительственной и специальной связи иностранных государств и международными организациями;</w:t>
      </w:r>
    </w:p>
    <w:bookmarkEnd w:id="905"/>
    <w:bookmarkStart w:name="z924" w:id="906"/>
    <w:p>
      <w:pPr>
        <w:spacing w:after="0"/>
        <w:ind w:left="0"/>
        <w:jc w:val="both"/>
      </w:pPr>
      <w:r>
        <w:rPr>
          <w:rFonts w:ascii="Times New Roman"/>
          <w:b w:val="false"/>
          <w:i w:val="false"/>
          <w:color w:val="000000"/>
          <w:sz w:val="28"/>
        </w:rPr>
        <w:t>
      5) делегирует полномочия своим заместителям, руководителям и должностным лицам Службы;</w:t>
      </w:r>
    </w:p>
    <w:bookmarkEnd w:id="906"/>
    <w:bookmarkStart w:name="z925" w:id="907"/>
    <w:p>
      <w:pPr>
        <w:spacing w:after="0"/>
        <w:ind w:left="0"/>
        <w:jc w:val="both"/>
      </w:pPr>
      <w:r>
        <w:rPr>
          <w:rFonts w:ascii="Times New Roman"/>
          <w:b w:val="false"/>
          <w:i w:val="false"/>
          <w:color w:val="000000"/>
          <w:sz w:val="28"/>
        </w:rPr>
        <w:t>
      6) назначает на должности и освобождает от должностей сотрудников и работников Службы в пределах своей компетенции;</w:t>
      </w:r>
    </w:p>
    <w:bookmarkEnd w:id="907"/>
    <w:bookmarkStart w:name="z926" w:id="908"/>
    <w:p>
      <w:pPr>
        <w:spacing w:after="0"/>
        <w:ind w:left="0"/>
        <w:jc w:val="both"/>
      </w:pPr>
      <w:r>
        <w:rPr>
          <w:rFonts w:ascii="Times New Roman"/>
          <w:b w:val="false"/>
          <w:i w:val="false"/>
          <w:color w:val="000000"/>
          <w:sz w:val="28"/>
        </w:rPr>
        <w:t>
      7) поощряет и наказывает в дисциплинарном порядке сотрудников и работников Службы;</w:t>
      </w:r>
    </w:p>
    <w:bookmarkEnd w:id="908"/>
    <w:bookmarkStart w:name="z927" w:id="909"/>
    <w:p>
      <w:pPr>
        <w:spacing w:after="0"/>
        <w:ind w:left="0"/>
        <w:jc w:val="both"/>
      </w:pPr>
      <w:r>
        <w:rPr>
          <w:rFonts w:ascii="Times New Roman"/>
          <w:b w:val="false"/>
          <w:i w:val="false"/>
          <w:color w:val="000000"/>
          <w:sz w:val="28"/>
        </w:rPr>
        <w:t>
      8) оказывает в установленном порядке материальную помощь сотрудникам и работникам Службы;</w:t>
      </w:r>
    </w:p>
    <w:bookmarkEnd w:id="909"/>
    <w:bookmarkStart w:name="z928" w:id="910"/>
    <w:p>
      <w:pPr>
        <w:spacing w:after="0"/>
        <w:ind w:left="0"/>
        <w:jc w:val="both"/>
      </w:pPr>
      <w:r>
        <w:rPr>
          <w:rFonts w:ascii="Times New Roman"/>
          <w:b w:val="false"/>
          <w:i w:val="false"/>
          <w:color w:val="000000"/>
          <w:sz w:val="28"/>
        </w:rPr>
        <w:t>
      9) присваивает специальные звания сотрудникам Службы в пределах своей компетенции;</w:t>
      </w:r>
    </w:p>
    <w:bookmarkEnd w:id="910"/>
    <w:bookmarkStart w:name="z929" w:id="911"/>
    <w:p>
      <w:pPr>
        <w:spacing w:after="0"/>
        <w:ind w:left="0"/>
        <w:jc w:val="both"/>
      </w:pPr>
      <w:r>
        <w:rPr>
          <w:rFonts w:ascii="Times New Roman"/>
          <w:b w:val="false"/>
          <w:i w:val="false"/>
          <w:color w:val="000000"/>
          <w:sz w:val="28"/>
        </w:rPr>
        <w:t>
      10) вносит предложения Председателю КНБ по созданию, ликвидации, передислокации и преобразованию подразделений Службы, а также по ее структуре и штатам;</w:t>
      </w:r>
    </w:p>
    <w:bookmarkEnd w:id="911"/>
    <w:bookmarkStart w:name="z930" w:id="912"/>
    <w:p>
      <w:pPr>
        <w:spacing w:after="0"/>
        <w:ind w:left="0"/>
        <w:jc w:val="both"/>
      </w:pPr>
      <w:r>
        <w:rPr>
          <w:rFonts w:ascii="Times New Roman"/>
          <w:b w:val="false"/>
          <w:i w:val="false"/>
          <w:color w:val="000000"/>
          <w:sz w:val="28"/>
        </w:rPr>
        <w:t>
      11) в пределах полномочий, определенных Председателем КНБ, решает вопросы, связанные с прохождением службы, а также трудовыми отношениями работников Службы;</w:t>
      </w:r>
    </w:p>
    <w:bookmarkEnd w:id="912"/>
    <w:bookmarkStart w:name="z931" w:id="913"/>
    <w:p>
      <w:pPr>
        <w:spacing w:after="0"/>
        <w:ind w:left="0"/>
        <w:jc w:val="both"/>
      </w:pPr>
      <w:r>
        <w:rPr>
          <w:rFonts w:ascii="Times New Roman"/>
          <w:b w:val="false"/>
          <w:i w:val="false"/>
          <w:color w:val="000000"/>
          <w:sz w:val="28"/>
        </w:rPr>
        <w:t>
      12) вносит Председателю КНБ предложения по кандидатурам на присвоение специальных званий "лейтенант" и "полковник" в установленном порядке, награждению сотрудников и работников Службы ведомственными наградами;</w:t>
      </w:r>
    </w:p>
    <w:bookmarkEnd w:id="913"/>
    <w:bookmarkStart w:name="z932" w:id="914"/>
    <w:p>
      <w:pPr>
        <w:spacing w:after="0"/>
        <w:ind w:left="0"/>
        <w:jc w:val="both"/>
      </w:pPr>
      <w:r>
        <w:rPr>
          <w:rFonts w:ascii="Times New Roman"/>
          <w:b w:val="false"/>
          <w:i w:val="false"/>
          <w:color w:val="000000"/>
          <w:sz w:val="28"/>
        </w:rPr>
        <w:t>
      13) организовывает проверки служебной, материально-технической, административной и иной деятельности Службы;</w:t>
      </w:r>
    </w:p>
    <w:bookmarkEnd w:id="914"/>
    <w:bookmarkStart w:name="z933" w:id="915"/>
    <w:p>
      <w:pPr>
        <w:spacing w:after="0"/>
        <w:ind w:left="0"/>
        <w:jc w:val="both"/>
      </w:pPr>
      <w:r>
        <w:rPr>
          <w:rFonts w:ascii="Times New Roman"/>
          <w:b w:val="false"/>
          <w:i w:val="false"/>
          <w:color w:val="000000"/>
          <w:sz w:val="28"/>
        </w:rPr>
        <w:t>
      14) утверждает положения о структурных подразделениях Службы, за исключением ее центров, положения о которых утверждает Председатель КНБ;</w:t>
      </w:r>
    </w:p>
    <w:bookmarkEnd w:id="915"/>
    <w:bookmarkStart w:name="z934" w:id="916"/>
    <w:p>
      <w:pPr>
        <w:spacing w:after="0"/>
        <w:ind w:left="0"/>
        <w:jc w:val="both"/>
      </w:pPr>
      <w:r>
        <w:rPr>
          <w:rFonts w:ascii="Times New Roman"/>
          <w:b w:val="false"/>
          <w:i w:val="false"/>
          <w:color w:val="000000"/>
          <w:sz w:val="28"/>
        </w:rPr>
        <w:t>
      15) секретно;</w:t>
      </w:r>
    </w:p>
    <w:bookmarkEnd w:id="916"/>
    <w:bookmarkStart w:name="z935" w:id="917"/>
    <w:p>
      <w:pPr>
        <w:spacing w:after="0"/>
        <w:ind w:left="0"/>
        <w:jc w:val="both"/>
      </w:pPr>
      <w:r>
        <w:rPr>
          <w:rFonts w:ascii="Times New Roman"/>
          <w:b w:val="false"/>
          <w:i w:val="false"/>
          <w:color w:val="000000"/>
          <w:sz w:val="28"/>
        </w:rPr>
        <w:t>
      16) осуществляет иные полномочия в соответствии с законодательством Республики Казахстан.</w:t>
      </w:r>
    </w:p>
    <w:bookmarkEnd w:id="917"/>
    <w:bookmarkStart w:name="z936" w:id="918"/>
    <w:p>
      <w:pPr>
        <w:spacing w:after="0"/>
        <w:ind w:left="0"/>
        <w:jc w:val="both"/>
      </w:pPr>
      <w:r>
        <w:rPr>
          <w:rFonts w:ascii="Times New Roman"/>
          <w:b w:val="false"/>
          <w:i w:val="false"/>
          <w:color w:val="000000"/>
          <w:sz w:val="28"/>
        </w:rPr>
        <w:t>
      Исполнение полномочий директора Службы в период его отсутствия осуществляется лицом, его замещающим, в соответствии с действующим законодательством Республики Казахстан.</w:t>
      </w:r>
    </w:p>
    <w:bookmarkEnd w:id="918"/>
    <w:bookmarkStart w:name="z937" w:id="919"/>
    <w:p>
      <w:pPr>
        <w:spacing w:after="0"/>
        <w:ind w:left="0"/>
        <w:jc w:val="both"/>
      </w:pPr>
      <w:r>
        <w:rPr>
          <w:rFonts w:ascii="Times New Roman"/>
          <w:b w:val="false"/>
          <w:i w:val="false"/>
          <w:color w:val="000000"/>
          <w:sz w:val="28"/>
        </w:rPr>
        <w:t>
      20. Директор Службы определяет полномочия своих заместителей, а также иных лиц в соответствии с действующим законодательством Республики Казахстан.</w:t>
      </w:r>
    </w:p>
    <w:bookmarkEnd w:id="919"/>
    <w:bookmarkStart w:name="z938" w:id="920"/>
    <w:p>
      <w:pPr>
        <w:spacing w:after="0"/>
        <w:ind w:left="0"/>
        <w:jc w:val="left"/>
      </w:pPr>
      <w:r>
        <w:rPr>
          <w:rFonts w:ascii="Times New Roman"/>
          <w:b/>
          <w:i w:val="false"/>
          <w:color w:val="000000"/>
        </w:rPr>
        <w:t xml:space="preserve"> Глава 4. Имущество Службы</w:t>
      </w:r>
    </w:p>
    <w:bookmarkEnd w:id="920"/>
    <w:bookmarkStart w:name="z939" w:id="921"/>
    <w:p>
      <w:pPr>
        <w:spacing w:after="0"/>
        <w:ind w:left="0"/>
        <w:jc w:val="both"/>
      </w:pPr>
      <w:r>
        <w:rPr>
          <w:rFonts w:ascii="Times New Roman"/>
          <w:b w:val="false"/>
          <w:i w:val="false"/>
          <w:color w:val="000000"/>
          <w:sz w:val="28"/>
        </w:rPr>
        <w:t>
      21. Служба может иметь на праве оперативного управления обособленное имущество в случаях, предусмотренных законодательством Республики Казахстан.</w:t>
      </w:r>
    </w:p>
    <w:bookmarkEnd w:id="921"/>
    <w:bookmarkStart w:name="z940" w:id="922"/>
    <w:p>
      <w:pPr>
        <w:spacing w:after="0"/>
        <w:ind w:left="0"/>
        <w:jc w:val="both"/>
      </w:pPr>
      <w:r>
        <w:rPr>
          <w:rFonts w:ascii="Times New Roman"/>
          <w:b w:val="false"/>
          <w:i w:val="false"/>
          <w:color w:val="000000"/>
          <w:sz w:val="28"/>
        </w:rPr>
        <w:t>
      Имущество Службы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bookmarkEnd w:id="922"/>
    <w:bookmarkStart w:name="z941" w:id="923"/>
    <w:p>
      <w:pPr>
        <w:spacing w:after="0"/>
        <w:ind w:left="0"/>
        <w:jc w:val="both"/>
      </w:pPr>
      <w:r>
        <w:rPr>
          <w:rFonts w:ascii="Times New Roman"/>
          <w:b w:val="false"/>
          <w:i w:val="false"/>
          <w:color w:val="000000"/>
          <w:sz w:val="28"/>
        </w:rPr>
        <w:t>
      22. Имущество, закрепленное за Службой, относится к республиканской собственности.</w:t>
      </w:r>
    </w:p>
    <w:bookmarkEnd w:id="923"/>
    <w:bookmarkStart w:name="z942" w:id="924"/>
    <w:p>
      <w:pPr>
        <w:spacing w:after="0"/>
        <w:ind w:left="0"/>
        <w:jc w:val="both"/>
      </w:pPr>
      <w:r>
        <w:rPr>
          <w:rFonts w:ascii="Times New Roman"/>
          <w:b w:val="false"/>
          <w:i w:val="false"/>
          <w:color w:val="000000"/>
          <w:sz w:val="28"/>
        </w:rPr>
        <w:t>
      23. Служба не вправе самостоятельно отчуждать или иным способом распоряжаться закрепленным за ней имуществом и имуществом, приобретенным за счет средств, выданных ей по плану финансирования, если иное не установлено законодательством Республики Казахстан.</w:t>
      </w:r>
    </w:p>
    <w:bookmarkEnd w:id="924"/>
    <w:bookmarkStart w:name="z943" w:id="925"/>
    <w:p>
      <w:pPr>
        <w:spacing w:after="0"/>
        <w:ind w:left="0"/>
        <w:jc w:val="left"/>
      </w:pPr>
      <w:r>
        <w:rPr>
          <w:rFonts w:ascii="Times New Roman"/>
          <w:b/>
          <w:i w:val="false"/>
          <w:color w:val="000000"/>
        </w:rPr>
        <w:t xml:space="preserve"> Глава 5. Реорганизация и упразднение Службы</w:t>
      </w:r>
    </w:p>
    <w:bookmarkEnd w:id="925"/>
    <w:bookmarkStart w:name="z944" w:id="926"/>
    <w:p>
      <w:pPr>
        <w:spacing w:after="0"/>
        <w:ind w:left="0"/>
        <w:jc w:val="both"/>
      </w:pPr>
      <w:r>
        <w:rPr>
          <w:rFonts w:ascii="Times New Roman"/>
          <w:b w:val="false"/>
          <w:i w:val="false"/>
          <w:color w:val="000000"/>
          <w:sz w:val="28"/>
        </w:rPr>
        <w:t>
      24. Реорганизация и упразднение Службы осуществляются в соответствии с законодательством Республики Казахстан.</w:t>
      </w:r>
    </w:p>
    <w:bookmarkEnd w:id="926"/>
    <w:bookmarkStart w:name="z945" w:id="927"/>
    <w:p>
      <w:pPr>
        <w:spacing w:after="0"/>
        <w:ind w:left="0"/>
        <w:jc w:val="both"/>
      </w:pPr>
      <w:r>
        <w:rPr>
          <w:rFonts w:ascii="Times New Roman"/>
          <w:b w:val="false"/>
          <w:i w:val="false"/>
          <w:color w:val="000000"/>
          <w:sz w:val="28"/>
        </w:rPr>
        <w:t>
      Примечание: подпункты 13), 16), 20), 24) и 29) пункта 14, подпункты 2), 7), 8), 9), 10) и 13) пункта 19 настоящего Положения применяются Службой также в отношении военнослужащих подразделений Службы, которые отнесены Председателем КНБ к другим войскам и воинским формированиям.</w:t>
      </w:r>
    </w:p>
    <w:bookmarkEnd w:id="9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изменениям и дополнениям,</w:t>
            </w:r>
            <w:r>
              <w:br/>
            </w:r>
            <w:r>
              <w:rPr>
                <w:rFonts w:ascii="Times New Roman"/>
                <w:b w:val="false"/>
                <w:i w:val="false"/>
                <w:color w:val="000000"/>
                <w:sz w:val="20"/>
              </w:rPr>
              <w:t xml:space="preserve">которые вносятся в некоторые </w:t>
            </w:r>
            <w:r>
              <w:br/>
            </w:r>
            <w:r>
              <w:rPr>
                <w:rFonts w:ascii="Times New Roman"/>
                <w:b w:val="false"/>
                <w:i w:val="false"/>
                <w:color w:val="000000"/>
                <w:sz w:val="20"/>
              </w:rPr>
              <w:t>указы</w:t>
            </w:r>
            <w:r>
              <w:br/>
            </w:r>
            <w:r>
              <w:rPr>
                <w:rFonts w:ascii="Times New Roman"/>
                <w:b w:val="false"/>
                <w:i w:val="false"/>
                <w:color w:val="000000"/>
                <w:sz w:val="20"/>
              </w:rPr>
              <w:t xml:space="preserve">Президента Республики </w:t>
            </w:r>
            <w:r>
              <w:br/>
            </w:r>
            <w:r>
              <w:rPr>
                <w:rFonts w:ascii="Times New Roman"/>
                <w:b w:val="false"/>
                <w:i w:val="false"/>
                <w:color w:val="000000"/>
                <w:sz w:val="20"/>
              </w:rPr>
              <w:t>Казахстан,</w:t>
            </w:r>
            <w:r>
              <w:br/>
            </w:r>
            <w:r>
              <w:rPr>
                <w:rFonts w:ascii="Times New Roman"/>
                <w:b w:val="false"/>
                <w:i w:val="false"/>
                <w:color w:val="000000"/>
                <w:sz w:val="20"/>
              </w:rPr>
              <w:t xml:space="preserve">утвержденным Указом </w:t>
            </w:r>
            <w:r>
              <w:br/>
            </w:r>
            <w:r>
              <w:rPr>
                <w:rFonts w:ascii="Times New Roman"/>
                <w:b w:val="false"/>
                <w:i w:val="false"/>
                <w:color w:val="000000"/>
                <w:sz w:val="20"/>
              </w:rPr>
              <w:t>Президента</w:t>
            </w:r>
            <w:r>
              <w:br/>
            </w:r>
            <w:r>
              <w:rPr>
                <w:rFonts w:ascii="Times New Roman"/>
                <w:b w:val="false"/>
                <w:i w:val="false"/>
                <w:color w:val="000000"/>
                <w:sz w:val="20"/>
              </w:rPr>
              <w:t>Республики Казахстан</w:t>
            </w:r>
            <w:r>
              <w:br/>
            </w:r>
            <w:r>
              <w:rPr>
                <w:rFonts w:ascii="Times New Roman"/>
                <w:b w:val="false"/>
                <w:i w:val="false"/>
                <w:color w:val="000000"/>
                <w:sz w:val="20"/>
              </w:rPr>
              <w:t>от 17 мая 2022 года</w:t>
            </w:r>
            <w:r>
              <w:br/>
            </w:r>
            <w:r>
              <w:rPr>
                <w:rFonts w:ascii="Times New Roman"/>
                <w:b w:val="false"/>
                <w:i w:val="false"/>
                <w:color w:val="000000"/>
                <w:sz w:val="20"/>
              </w:rPr>
              <w:t xml:space="preserve">№ 893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r>
              <w:br/>
            </w:r>
            <w:r>
              <w:rPr>
                <w:rFonts w:ascii="Times New Roman"/>
                <w:b w:val="false"/>
                <w:i w:val="false"/>
                <w:color w:val="000000"/>
                <w:sz w:val="20"/>
              </w:rPr>
              <w:t>Указом Президента</w:t>
            </w:r>
            <w:r>
              <w:br/>
            </w:r>
            <w:r>
              <w:rPr>
                <w:rFonts w:ascii="Times New Roman"/>
                <w:b w:val="false"/>
                <w:i w:val="false"/>
                <w:color w:val="000000"/>
                <w:sz w:val="20"/>
              </w:rPr>
              <w:t>Республики Казахстан</w:t>
            </w:r>
            <w:r>
              <w:br/>
            </w:r>
            <w:r>
              <w:rPr>
                <w:rFonts w:ascii="Times New Roman"/>
                <w:b w:val="false"/>
                <w:i w:val="false"/>
                <w:color w:val="000000"/>
                <w:sz w:val="20"/>
              </w:rPr>
              <w:t>от 18 сентября 2019 года</w:t>
            </w:r>
            <w:r>
              <w:br/>
            </w:r>
            <w:r>
              <w:rPr>
                <w:rFonts w:ascii="Times New Roman"/>
                <w:b w:val="false"/>
                <w:i w:val="false"/>
                <w:color w:val="000000"/>
                <w:sz w:val="20"/>
              </w:rPr>
              <w:t xml:space="preserve">№ 163 </w:t>
            </w:r>
          </w:p>
        </w:tc>
      </w:tr>
    </w:tbl>
    <w:bookmarkStart w:name="z948" w:id="928"/>
    <w:p>
      <w:pPr>
        <w:spacing w:after="0"/>
        <w:ind w:left="0"/>
        <w:jc w:val="left"/>
      </w:pPr>
      <w:r>
        <w:rPr>
          <w:rFonts w:ascii="Times New Roman"/>
          <w:b/>
          <w:i w:val="false"/>
          <w:color w:val="000000"/>
        </w:rPr>
        <w:t xml:space="preserve"> ПОЛОЖЕНИЕ </w:t>
      </w:r>
      <w:r>
        <w:br/>
      </w:r>
      <w:r>
        <w:rPr>
          <w:rFonts w:ascii="Times New Roman"/>
          <w:b/>
          <w:i w:val="false"/>
          <w:color w:val="000000"/>
        </w:rPr>
        <w:t>о Службе внешней разведки Комитета национальной безопасности Республики Казахстан</w:t>
      </w:r>
    </w:p>
    <w:bookmarkEnd w:id="928"/>
    <w:bookmarkStart w:name="z949" w:id="929"/>
    <w:p>
      <w:pPr>
        <w:spacing w:after="0"/>
        <w:ind w:left="0"/>
        <w:jc w:val="left"/>
      </w:pPr>
      <w:r>
        <w:rPr>
          <w:rFonts w:ascii="Times New Roman"/>
          <w:b/>
          <w:i w:val="false"/>
          <w:color w:val="000000"/>
        </w:rPr>
        <w:t xml:space="preserve"> Глава 1. Общие положения</w:t>
      </w:r>
    </w:p>
    <w:bookmarkEnd w:id="929"/>
    <w:bookmarkStart w:name="z950" w:id="930"/>
    <w:p>
      <w:pPr>
        <w:spacing w:after="0"/>
        <w:ind w:left="0"/>
        <w:jc w:val="both"/>
      </w:pPr>
      <w:r>
        <w:rPr>
          <w:rFonts w:ascii="Times New Roman"/>
          <w:b w:val="false"/>
          <w:i w:val="false"/>
          <w:color w:val="000000"/>
          <w:sz w:val="28"/>
        </w:rPr>
        <w:t>
      1. Служба внешней разведки Комитета национальной безопасности Республики Казахстан (далее – Служба) является ведомством Комитета национальной безопасности Республики Казахстан (далее – КНБ), осуществляющим и координирующим разведывательную деятельность в целях обеспечения Президента, Парламента и Правительства, государственных органов и государственных организаций Республики Казахстан разведывательной информацией для принятия решений в политической, финансово-экономической, военно-политической, научно-технической, гуманитарной, экологической и иных областях, затрагивающих национальные интересы Республики Казахстан.</w:t>
      </w:r>
    </w:p>
    <w:bookmarkEnd w:id="930"/>
    <w:bookmarkStart w:name="z951" w:id="931"/>
    <w:p>
      <w:pPr>
        <w:spacing w:after="0"/>
        <w:ind w:left="0"/>
        <w:jc w:val="both"/>
      </w:pPr>
      <w:r>
        <w:rPr>
          <w:rFonts w:ascii="Times New Roman"/>
          <w:b w:val="false"/>
          <w:i w:val="false"/>
          <w:color w:val="000000"/>
          <w:sz w:val="28"/>
        </w:rPr>
        <w:t xml:space="preserve">
      2. Служба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Республики Казахстан и иными нормативными правовыми актами, а также настоящим Положением.</w:t>
      </w:r>
    </w:p>
    <w:bookmarkEnd w:id="931"/>
    <w:bookmarkStart w:name="z952" w:id="932"/>
    <w:p>
      <w:pPr>
        <w:spacing w:after="0"/>
        <w:ind w:left="0"/>
        <w:jc w:val="both"/>
      </w:pPr>
      <w:r>
        <w:rPr>
          <w:rFonts w:ascii="Times New Roman"/>
          <w:b w:val="false"/>
          <w:i w:val="false"/>
          <w:color w:val="000000"/>
          <w:sz w:val="28"/>
        </w:rPr>
        <w:t>
      3. Служба является юридическим лицом в организационно-правовой форме республиканского государственного учреждения, имеет печати и штампы со своим наименованием на казахском языке, бланки установленного образца, в соответствии с законодательством Республики Казахстан счета в органах казначейства.</w:t>
      </w:r>
    </w:p>
    <w:bookmarkEnd w:id="932"/>
    <w:bookmarkStart w:name="z953" w:id="933"/>
    <w:p>
      <w:pPr>
        <w:spacing w:after="0"/>
        <w:ind w:left="0"/>
        <w:jc w:val="both"/>
      </w:pPr>
      <w:r>
        <w:rPr>
          <w:rFonts w:ascii="Times New Roman"/>
          <w:b w:val="false"/>
          <w:i w:val="false"/>
          <w:color w:val="000000"/>
          <w:sz w:val="28"/>
        </w:rPr>
        <w:t>
      4. Служба вступает в гражданско-правовые отношения от собственного имени.</w:t>
      </w:r>
    </w:p>
    <w:bookmarkEnd w:id="933"/>
    <w:bookmarkStart w:name="z954" w:id="934"/>
    <w:p>
      <w:pPr>
        <w:spacing w:after="0"/>
        <w:ind w:left="0"/>
        <w:jc w:val="both"/>
      </w:pPr>
      <w:r>
        <w:rPr>
          <w:rFonts w:ascii="Times New Roman"/>
          <w:b w:val="false"/>
          <w:i w:val="false"/>
          <w:color w:val="000000"/>
          <w:sz w:val="28"/>
        </w:rPr>
        <w:t>
      5. Служба имеет право выступать стороной гражданско-правовых отношений от имени государства, если она уполномочена на это в соответствии с законодательством Республики Казахстан.</w:t>
      </w:r>
    </w:p>
    <w:bookmarkEnd w:id="934"/>
    <w:bookmarkStart w:name="z955" w:id="935"/>
    <w:p>
      <w:pPr>
        <w:spacing w:after="0"/>
        <w:ind w:left="0"/>
        <w:jc w:val="both"/>
      </w:pPr>
      <w:r>
        <w:rPr>
          <w:rFonts w:ascii="Times New Roman"/>
          <w:b w:val="false"/>
          <w:i w:val="false"/>
          <w:color w:val="000000"/>
          <w:sz w:val="28"/>
        </w:rPr>
        <w:t>
      6. Служба по вопросам своей компетенции в установленном законодательством Республики Казахстан порядке принимает решения, оформляемые приказами руководителя Службы и другими актами, предусмотренными законодательством Республики Казахстан.</w:t>
      </w:r>
    </w:p>
    <w:bookmarkEnd w:id="935"/>
    <w:bookmarkStart w:name="z956" w:id="936"/>
    <w:p>
      <w:pPr>
        <w:spacing w:after="0"/>
        <w:ind w:left="0"/>
        <w:jc w:val="both"/>
      </w:pPr>
      <w:r>
        <w:rPr>
          <w:rFonts w:ascii="Times New Roman"/>
          <w:b w:val="false"/>
          <w:i w:val="false"/>
          <w:color w:val="000000"/>
          <w:sz w:val="28"/>
        </w:rPr>
        <w:t>
      7. Структура и лимит штатной численности Службы утверждаются в соответствии с законодательством Республики Казахстан.</w:t>
      </w:r>
    </w:p>
    <w:bookmarkEnd w:id="936"/>
    <w:bookmarkStart w:name="z957" w:id="937"/>
    <w:p>
      <w:pPr>
        <w:spacing w:after="0"/>
        <w:ind w:left="0"/>
        <w:jc w:val="both"/>
      </w:pPr>
      <w:r>
        <w:rPr>
          <w:rFonts w:ascii="Times New Roman"/>
          <w:b w:val="false"/>
          <w:i w:val="false"/>
          <w:color w:val="000000"/>
          <w:sz w:val="28"/>
        </w:rPr>
        <w:t>
      8. Местонахождение юридического лица: Республика Казахстан, 010000, город Нур-Султан, район "Есиль", проспект Мәңгілік Ел, 8.</w:t>
      </w:r>
    </w:p>
    <w:bookmarkEnd w:id="937"/>
    <w:bookmarkStart w:name="z958" w:id="938"/>
    <w:p>
      <w:pPr>
        <w:spacing w:after="0"/>
        <w:ind w:left="0"/>
        <w:jc w:val="both"/>
      </w:pPr>
      <w:r>
        <w:rPr>
          <w:rFonts w:ascii="Times New Roman"/>
          <w:b w:val="false"/>
          <w:i w:val="false"/>
          <w:color w:val="000000"/>
          <w:sz w:val="28"/>
        </w:rPr>
        <w:t>
      9. Полное наименование Службы – республиканское государственное учреждение "Служба внешней разведки Комитета национальной безопасности Республики Казахстан".</w:t>
      </w:r>
    </w:p>
    <w:bookmarkEnd w:id="938"/>
    <w:bookmarkStart w:name="z959" w:id="939"/>
    <w:p>
      <w:pPr>
        <w:spacing w:after="0"/>
        <w:ind w:left="0"/>
        <w:jc w:val="both"/>
      </w:pPr>
      <w:r>
        <w:rPr>
          <w:rFonts w:ascii="Times New Roman"/>
          <w:b w:val="false"/>
          <w:i w:val="false"/>
          <w:color w:val="000000"/>
          <w:sz w:val="28"/>
        </w:rPr>
        <w:t>
      (Секретно).</w:t>
      </w:r>
    </w:p>
    <w:bookmarkEnd w:id="939"/>
    <w:bookmarkStart w:name="z960" w:id="940"/>
    <w:p>
      <w:pPr>
        <w:spacing w:after="0"/>
        <w:ind w:left="0"/>
        <w:jc w:val="both"/>
      </w:pPr>
      <w:r>
        <w:rPr>
          <w:rFonts w:ascii="Times New Roman"/>
          <w:b w:val="false"/>
          <w:i w:val="false"/>
          <w:color w:val="000000"/>
          <w:sz w:val="28"/>
        </w:rPr>
        <w:t>
      10. Настоящее Положение является учредительным документом Службы.</w:t>
      </w:r>
    </w:p>
    <w:bookmarkEnd w:id="940"/>
    <w:bookmarkStart w:name="z961" w:id="941"/>
    <w:p>
      <w:pPr>
        <w:spacing w:after="0"/>
        <w:ind w:left="0"/>
        <w:jc w:val="both"/>
      </w:pPr>
      <w:r>
        <w:rPr>
          <w:rFonts w:ascii="Times New Roman"/>
          <w:b w:val="false"/>
          <w:i w:val="false"/>
          <w:color w:val="000000"/>
          <w:sz w:val="28"/>
        </w:rPr>
        <w:t>
      11. Финансирование деятельности Службы осуществляется из республиканского бюджета.</w:t>
      </w:r>
    </w:p>
    <w:bookmarkEnd w:id="941"/>
    <w:bookmarkStart w:name="z962" w:id="942"/>
    <w:p>
      <w:pPr>
        <w:spacing w:after="0"/>
        <w:ind w:left="0"/>
        <w:jc w:val="both"/>
      </w:pPr>
      <w:r>
        <w:rPr>
          <w:rFonts w:ascii="Times New Roman"/>
          <w:b w:val="false"/>
          <w:i w:val="false"/>
          <w:color w:val="000000"/>
          <w:sz w:val="28"/>
        </w:rPr>
        <w:t>
      12. Службе запрещается вступать в договорные отношения с субъектами предпринимательства на предмет выполнения обязанностей, являющихся полномочиями Службы.</w:t>
      </w:r>
    </w:p>
    <w:bookmarkEnd w:id="942"/>
    <w:bookmarkStart w:name="z963" w:id="943"/>
    <w:p>
      <w:pPr>
        <w:spacing w:after="0"/>
        <w:ind w:left="0"/>
        <w:jc w:val="both"/>
      </w:pPr>
      <w:r>
        <w:rPr>
          <w:rFonts w:ascii="Times New Roman"/>
          <w:b w:val="false"/>
          <w:i w:val="false"/>
          <w:color w:val="000000"/>
          <w:sz w:val="28"/>
        </w:rPr>
        <w:t>
      Если Службе законодательными актами Республики Казахстан предоставлено право осуществлять приносящую доходы деятельность, то доходы, полученные от такой деятельности, направляются в государственный бюджет.</w:t>
      </w:r>
    </w:p>
    <w:bookmarkEnd w:id="943"/>
    <w:bookmarkStart w:name="z964" w:id="944"/>
    <w:p>
      <w:pPr>
        <w:spacing w:after="0"/>
        <w:ind w:left="0"/>
        <w:jc w:val="left"/>
      </w:pPr>
      <w:r>
        <w:rPr>
          <w:rFonts w:ascii="Times New Roman"/>
          <w:b/>
          <w:i w:val="false"/>
          <w:color w:val="000000"/>
        </w:rPr>
        <w:t xml:space="preserve"> Глава 2. Задачи, права и обязанности Службы</w:t>
      </w:r>
    </w:p>
    <w:bookmarkEnd w:id="944"/>
    <w:bookmarkStart w:name="z965" w:id="945"/>
    <w:p>
      <w:pPr>
        <w:spacing w:after="0"/>
        <w:ind w:left="0"/>
        <w:jc w:val="both"/>
      </w:pPr>
      <w:r>
        <w:rPr>
          <w:rFonts w:ascii="Times New Roman"/>
          <w:b w:val="false"/>
          <w:i w:val="false"/>
          <w:color w:val="000000"/>
          <w:sz w:val="28"/>
        </w:rPr>
        <w:t>
      13. Задачи:</w:t>
      </w:r>
    </w:p>
    <w:bookmarkEnd w:id="945"/>
    <w:bookmarkStart w:name="z966" w:id="946"/>
    <w:p>
      <w:pPr>
        <w:spacing w:after="0"/>
        <w:ind w:left="0"/>
        <w:jc w:val="both"/>
      </w:pPr>
      <w:r>
        <w:rPr>
          <w:rFonts w:ascii="Times New Roman"/>
          <w:b w:val="false"/>
          <w:i w:val="false"/>
          <w:color w:val="000000"/>
          <w:sz w:val="28"/>
        </w:rPr>
        <w:t>
      1) обеспечение Президента, Парламента и Правительства, государственных органов и государственных организаций Республики Казахстан разведывательной информацией и аналитическими оценками, необходимыми для принятия решений в политической, финансово-экономической, военно-политической, научно-технической, гуманитарной, экологической и иных областях, затрагивающих национальные интересы Республики Казахстан;</w:t>
      </w:r>
    </w:p>
    <w:bookmarkEnd w:id="946"/>
    <w:bookmarkStart w:name="z967" w:id="947"/>
    <w:p>
      <w:pPr>
        <w:spacing w:after="0"/>
        <w:ind w:left="0"/>
        <w:jc w:val="both"/>
      </w:pPr>
      <w:r>
        <w:rPr>
          <w:rFonts w:ascii="Times New Roman"/>
          <w:b w:val="false"/>
          <w:i w:val="false"/>
          <w:color w:val="000000"/>
          <w:sz w:val="28"/>
        </w:rPr>
        <w:t>
      2) участие в разработке и реализации государственной политики в области национальной безопасности Республики Казахстан;</w:t>
      </w:r>
    </w:p>
    <w:bookmarkEnd w:id="947"/>
    <w:bookmarkStart w:name="z968" w:id="948"/>
    <w:p>
      <w:pPr>
        <w:spacing w:after="0"/>
        <w:ind w:left="0"/>
        <w:jc w:val="both"/>
      </w:pPr>
      <w:r>
        <w:rPr>
          <w:rFonts w:ascii="Times New Roman"/>
          <w:b w:val="false"/>
          <w:i w:val="false"/>
          <w:color w:val="000000"/>
          <w:sz w:val="28"/>
        </w:rPr>
        <w:t>
      3) обеспечение взаимодействия государственных органов и организаций Республики Казахстан в рамках разведывательного сообщества Республики Казахстан;</w:t>
      </w:r>
    </w:p>
    <w:bookmarkEnd w:id="948"/>
    <w:bookmarkStart w:name="z969" w:id="949"/>
    <w:p>
      <w:pPr>
        <w:spacing w:after="0"/>
        <w:ind w:left="0"/>
        <w:jc w:val="both"/>
      </w:pPr>
      <w:r>
        <w:rPr>
          <w:rFonts w:ascii="Times New Roman"/>
          <w:b w:val="false"/>
          <w:i w:val="false"/>
          <w:color w:val="000000"/>
          <w:sz w:val="28"/>
        </w:rPr>
        <w:t>
      4) содействие в реализации политики руководства государства в политической, военно-политической, финансово-экономической, научно-технической, гуманитарной, экологической и иных областях, затрагивающих национальные интересы Республики Казахстан;</w:t>
      </w:r>
    </w:p>
    <w:bookmarkEnd w:id="949"/>
    <w:bookmarkStart w:name="z970" w:id="950"/>
    <w:p>
      <w:pPr>
        <w:spacing w:after="0"/>
        <w:ind w:left="0"/>
        <w:jc w:val="both"/>
      </w:pPr>
      <w:r>
        <w:rPr>
          <w:rFonts w:ascii="Times New Roman"/>
          <w:b w:val="false"/>
          <w:i w:val="false"/>
          <w:color w:val="000000"/>
          <w:sz w:val="28"/>
        </w:rPr>
        <w:t>
      5) добывание разведывательной информации и реализация мер, направленных на недопущение реального и потенциального ущерба национальным интересам и безопасности Республики Казахстан со стороны специальных служб и организаций иностранных государств, террористических и экстремистских организаций, преступных сообществ (преступных организаций), а также отдельных лиц;</w:t>
      </w:r>
    </w:p>
    <w:bookmarkEnd w:id="950"/>
    <w:bookmarkStart w:name="z971" w:id="951"/>
    <w:p>
      <w:pPr>
        <w:spacing w:after="0"/>
        <w:ind w:left="0"/>
        <w:jc w:val="both"/>
      </w:pPr>
      <w:r>
        <w:rPr>
          <w:rFonts w:ascii="Times New Roman"/>
          <w:b w:val="false"/>
          <w:i w:val="false"/>
          <w:color w:val="000000"/>
          <w:sz w:val="28"/>
        </w:rPr>
        <w:t>
      6) иные задачи, предусмотренные законами Республики Казахстан и актами Президента Республики Казахстан.</w:t>
      </w:r>
    </w:p>
    <w:bookmarkEnd w:id="951"/>
    <w:bookmarkStart w:name="z972" w:id="952"/>
    <w:p>
      <w:pPr>
        <w:spacing w:after="0"/>
        <w:ind w:left="0"/>
        <w:jc w:val="both"/>
      </w:pPr>
      <w:r>
        <w:rPr>
          <w:rFonts w:ascii="Times New Roman"/>
          <w:b w:val="false"/>
          <w:i w:val="false"/>
          <w:color w:val="000000"/>
          <w:sz w:val="28"/>
        </w:rPr>
        <w:t>
      14. Права и обязанности:</w:t>
      </w:r>
    </w:p>
    <w:bookmarkEnd w:id="952"/>
    <w:bookmarkStart w:name="z973" w:id="953"/>
    <w:p>
      <w:pPr>
        <w:spacing w:after="0"/>
        <w:ind w:left="0"/>
        <w:jc w:val="both"/>
      </w:pPr>
      <w:r>
        <w:rPr>
          <w:rFonts w:ascii="Times New Roman"/>
          <w:b w:val="false"/>
          <w:i w:val="false"/>
          <w:color w:val="000000"/>
          <w:sz w:val="28"/>
        </w:rPr>
        <w:t>
      1) использовать на договорной основе служебные помещения, транспортные и иные технические средства организаций независимо от форм собственности, воинских формирований, а также помещения, транспортные средства и иное имущество граждан;</w:t>
      </w:r>
    </w:p>
    <w:bookmarkEnd w:id="953"/>
    <w:bookmarkStart w:name="z974" w:id="954"/>
    <w:p>
      <w:pPr>
        <w:spacing w:after="0"/>
        <w:ind w:left="0"/>
        <w:jc w:val="both"/>
      </w:pPr>
      <w:r>
        <w:rPr>
          <w:rFonts w:ascii="Times New Roman"/>
          <w:b w:val="false"/>
          <w:i w:val="false"/>
          <w:color w:val="000000"/>
          <w:sz w:val="28"/>
        </w:rPr>
        <w:t>
      2) запрашивать и получать необходимую для решения задач разведывательной деятельности информацию от государственных органов и организаций независимо от форм собственности;</w:t>
      </w:r>
    </w:p>
    <w:bookmarkEnd w:id="954"/>
    <w:bookmarkStart w:name="z975" w:id="955"/>
    <w:p>
      <w:pPr>
        <w:spacing w:after="0"/>
        <w:ind w:left="0"/>
        <w:jc w:val="both"/>
      </w:pPr>
      <w:r>
        <w:rPr>
          <w:rFonts w:ascii="Times New Roman"/>
          <w:b w:val="false"/>
          <w:i w:val="false"/>
          <w:color w:val="000000"/>
          <w:sz w:val="28"/>
        </w:rPr>
        <w:t>
      3) командировать сотрудников и работников Службы, в том числе за пределы Республики Казахстан в соответствии с законодательством Республики Казахстан;</w:t>
      </w:r>
    </w:p>
    <w:bookmarkEnd w:id="955"/>
    <w:bookmarkStart w:name="z976" w:id="956"/>
    <w:p>
      <w:pPr>
        <w:spacing w:after="0"/>
        <w:ind w:left="0"/>
        <w:jc w:val="both"/>
      </w:pPr>
      <w:r>
        <w:rPr>
          <w:rFonts w:ascii="Times New Roman"/>
          <w:b w:val="false"/>
          <w:i w:val="false"/>
          <w:color w:val="000000"/>
          <w:sz w:val="28"/>
        </w:rPr>
        <w:t>
      4) привлекать граждан Республики Казахстан на добровольной основе в качестве внештатных оперативных сотрудников Службы;</w:t>
      </w:r>
    </w:p>
    <w:bookmarkEnd w:id="956"/>
    <w:bookmarkStart w:name="z977" w:id="957"/>
    <w:p>
      <w:pPr>
        <w:spacing w:after="0"/>
        <w:ind w:left="0"/>
        <w:jc w:val="both"/>
      </w:pPr>
      <w:r>
        <w:rPr>
          <w:rFonts w:ascii="Times New Roman"/>
          <w:b w:val="false"/>
          <w:i w:val="false"/>
          <w:color w:val="000000"/>
          <w:sz w:val="28"/>
        </w:rPr>
        <w:t>
      5) применять оружие, специальные средства и физическую силу в соответствии с законами Республики Казахстан;</w:t>
      </w:r>
    </w:p>
    <w:bookmarkEnd w:id="957"/>
    <w:bookmarkStart w:name="z978" w:id="958"/>
    <w:p>
      <w:pPr>
        <w:spacing w:after="0"/>
        <w:ind w:left="0"/>
        <w:jc w:val="both"/>
      </w:pPr>
      <w:r>
        <w:rPr>
          <w:rFonts w:ascii="Times New Roman"/>
          <w:b w:val="false"/>
          <w:i w:val="false"/>
          <w:color w:val="000000"/>
          <w:sz w:val="28"/>
        </w:rPr>
        <w:t>
      6) устанавливать на безвозмездной либо платной основе негласное сотрудничество с лицами, давшими согласие оказывать конфиденциальное содействие Службе;</w:t>
      </w:r>
    </w:p>
    <w:bookmarkEnd w:id="958"/>
    <w:bookmarkStart w:name="z979" w:id="959"/>
    <w:p>
      <w:pPr>
        <w:spacing w:after="0"/>
        <w:ind w:left="0"/>
        <w:jc w:val="both"/>
      </w:pPr>
      <w:r>
        <w:rPr>
          <w:rFonts w:ascii="Times New Roman"/>
          <w:b w:val="false"/>
          <w:i w:val="false"/>
          <w:color w:val="000000"/>
          <w:sz w:val="28"/>
        </w:rPr>
        <w:t>
      7) использовать информационные системы и электронные информационные ресурсы государственных органов и организаций независимо от форм собственности в соответствии с законами Республики Казахстан, а также информационные системы иностранных государств и международных организаций на основе международных договоров Республики Казахстан;</w:t>
      </w:r>
    </w:p>
    <w:bookmarkEnd w:id="959"/>
    <w:bookmarkStart w:name="z980" w:id="960"/>
    <w:p>
      <w:pPr>
        <w:spacing w:after="0"/>
        <w:ind w:left="0"/>
        <w:jc w:val="both"/>
      </w:pPr>
      <w:r>
        <w:rPr>
          <w:rFonts w:ascii="Times New Roman"/>
          <w:b w:val="false"/>
          <w:i w:val="false"/>
          <w:color w:val="000000"/>
          <w:sz w:val="28"/>
        </w:rPr>
        <w:t>
      8) в установленном порядке приобретать, использовать информационные системы и электронные информационные ресурсы, специальные технические средства, системы связи, сети телекоммуникаций специального назначения, системы передачи данных, средства защиты информации от утечки по техническим каналам, программное обеспечение к ним, вооружение и оснащение, организовывать шифровальную и дешифровальную работы;</w:t>
      </w:r>
    </w:p>
    <w:bookmarkEnd w:id="960"/>
    <w:bookmarkStart w:name="z981" w:id="961"/>
    <w:p>
      <w:pPr>
        <w:spacing w:after="0"/>
        <w:ind w:left="0"/>
        <w:jc w:val="both"/>
      </w:pPr>
      <w:r>
        <w:rPr>
          <w:rFonts w:ascii="Times New Roman"/>
          <w:b w:val="false"/>
          <w:i w:val="false"/>
          <w:color w:val="000000"/>
          <w:sz w:val="28"/>
        </w:rPr>
        <w:t>
      9) вносить предложения по заключению соглашений о сотрудничестве со специальными службами, правоохранительными органами иностранных государств, международными правоохранительными организациями на основе международных договоров Республики Казахстан;</w:t>
      </w:r>
    </w:p>
    <w:bookmarkEnd w:id="961"/>
    <w:bookmarkStart w:name="z982" w:id="962"/>
    <w:p>
      <w:pPr>
        <w:spacing w:after="0"/>
        <w:ind w:left="0"/>
        <w:jc w:val="both"/>
      </w:pPr>
      <w:r>
        <w:rPr>
          <w:rFonts w:ascii="Times New Roman"/>
          <w:b w:val="false"/>
          <w:i w:val="false"/>
          <w:color w:val="000000"/>
          <w:sz w:val="28"/>
        </w:rPr>
        <w:t>
      10) вносить предложения Председателю КНБ по вопросам совершенствования разведывательной деятельности, организационно-штатного, кадрового, материально-технического и других видов обеспечения;</w:t>
      </w:r>
    </w:p>
    <w:bookmarkEnd w:id="962"/>
    <w:bookmarkStart w:name="z983" w:id="963"/>
    <w:p>
      <w:pPr>
        <w:spacing w:after="0"/>
        <w:ind w:left="0"/>
        <w:jc w:val="both"/>
      </w:pPr>
      <w:r>
        <w:rPr>
          <w:rFonts w:ascii="Times New Roman"/>
          <w:b w:val="false"/>
          <w:i w:val="false"/>
          <w:color w:val="000000"/>
          <w:sz w:val="28"/>
        </w:rPr>
        <w:t>
      11) создавать в соответствии с основными направлениями деятельности Службы экспертные группы с привлечением научных работников и специалистов различных областей знаний, работающих в других государственных органах, организациях и учреждениях;</w:t>
      </w:r>
    </w:p>
    <w:bookmarkEnd w:id="963"/>
    <w:bookmarkStart w:name="z984" w:id="964"/>
    <w:p>
      <w:pPr>
        <w:spacing w:after="0"/>
        <w:ind w:left="0"/>
        <w:jc w:val="both"/>
      </w:pPr>
      <w:r>
        <w:rPr>
          <w:rFonts w:ascii="Times New Roman"/>
          <w:b w:val="false"/>
          <w:i w:val="false"/>
          <w:color w:val="000000"/>
          <w:sz w:val="28"/>
        </w:rPr>
        <w:t>
      12) создавать и использовать структуры прикрытия разведки, конспиративные объекты, определять для работы в них сотрудников действующего резерва, штатных негласных сотрудников;</w:t>
      </w:r>
    </w:p>
    <w:bookmarkEnd w:id="964"/>
    <w:bookmarkStart w:name="z985" w:id="965"/>
    <w:p>
      <w:pPr>
        <w:spacing w:after="0"/>
        <w:ind w:left="0"/>
        <w:jc w:val="both"/>
      </w:pPr>
      <w:r>
        <w:rPr>
          <w:rFonts w:ascii="Times New Roman"/>
          <w:b w:val="false"/>
          <w:i w:val="false"/>
          <w:color w:val="000000"/>
          <w:sz w:val="28"/>
        </w:rPr>
        <w:t>
      13) ограничивать доступ к материалам разведывательной деятельности до снятия с них грифа секретности в соответствии с законодательством Республики Казахстан;</w:t>
      </w:r>
    </w:p>
    <w:bookmarkEnd w:id="965"/>
    <w:bookmarkStart w:name="z986" w:id="966"/>
    <w:p>
      <w:pPr>
        <w:spacing w:after="0"/>
        <w:ind w:left="0"/>
        <w:jc w:val="both"/>
      </w:pPr>
      <w:r>
        <w:rPr>
          <w:rFonts w:ascii="Times New Roman"/>
          <w:b w:val="false"/>
          <w:i w:val="false"/>
          <w:color w:val="000000"/>
          <w:sz w:val="28"/>
        </w:rPr>
        <w:t>
      14) осуществлять допуск физических и юридических лиц после их изучения и проверки к работам по обслуживанию объектов Службы;</w:t>
      </w:r>
    </w:p>
    <w:bookmarkEnd w:id="966"/>
    <w:bookmarkStart w:name="z987" w:id="967"/>
    <w:p>
      <w:pPr>
        <w:spacing w:after="0"/>
        <w:ind w:left="0"/>
        <w:jc w:val="both"/>
      </w:pPr>
      <w:r>
        <w:rPr>
          <w:rFonts w:ascii="Times New Roman"/>
          <w:b w:val="false"/>
          <w:i w:val="false"/>
          <w:color w:val="000000"/>
          <w:sz w:val="28"/>
        </w:rPr>
        <w:t>
      15) проводить в установленном порядке психолого-социологические и полиграфологические исследования;</w:t>
      </w:r>
    </w:p>
    <w:bookmarkEnd w:id="967"/>
    <w:bookmarkStart w:name="z988" w:id="968"/>
    <w:p>
      <w:pPr>
        <w:spacing w:after="0"/>
        <w:ind w:left="0"/>
        <w:jc w:val="both"/>
      </w:pPr>
      <w:r>
        <w:rPr>
          <w:rFonts w:ascii="Times New Roman"/>
          <w:b w:val="false"/>
          <w:i w:val="false"/>
          <w:color w:val="000000"/>
          <w:sz w:val="28"/>
        </w:rPr>
        <w:t>
      16) использовать документы, иные методы и средства, зашифровывающие ведомственную принадлежность сотрудников и подразделений Службы, объектов, помещений, транспортных средств и лиц, оказывающих конфиденциальное содействие;</w:t>
      </w:r>
    </w:p>
    <w:bookmarkEnd w:id="968"/>
    <w:bookmarkStart w:name="z989" w:id="969"/>
    <w:p>
      <w:pPr>
        <w:spacing w:after="0"/>
        <w:ind w:left="0"/>
        <w:jc w:val="both"/>
      </w:pPr>
      <w:r>
        <w:rPr>
          <w:rFonts w:ascii="Times New Roman"/>
          <w:b w:val="false"/>
          <w:i w:val="false"/>
          <w:color w:val="000000"/>
          <w:sz w:val="28"/>
        </w:rPr>
        <w:t>
      17) иметь вне места его нахождения иные обособленные структурные подразделения, выполняющие часть функций Службы и не подлежащие учетной регистрации в уполномоченном органе;</w:t>
      </w:r>
    </w:p>
    <w:bookmarkEnd w:id="969"/>
    <w:bookmarkStart w:name="z990" w:id="970"/>
    <w:p>
      <w:pPr>
        <w:spacing w:after="0"/>
        <w:ind w:left="0"/>
        <w:jc w:val="both"/>
      </w:pPr>
      <w:r>
        <w:rPr>
          <w:rFonts w:ascii="Times New Roman"/>
          <w:b w:val="false"/>
          <w:i w:val="false"/>
          <w:color w:val="000000"/>
          <w:sz w:val="28"/>
        </w:rPr>
        <w:t>
      18) взаимодействовать в установленном порядке с подразделениями, ведомствами, территориальными и иными органами национальной безопасности Республики Казахстан, а также с государственными органами и организациями;</w:t>
      </w:r>
    </w:p>
    <w:bookmarkEnd w:id="970"/>
    <w:bookmarkStart w:name="z991" w:id="971"/>
    <w:p>
      <w:pPr>
        <w:spacing w:after="0"/>
        <w:ind w:left="0"/>
        <w:jc w:val="both"/>
      </w:pPr>
      <w:r>
        <w:rPr>
          <w:rFonts w:ascii="Times New Roman"/>
          <w:b w:val="false"/>
          <w:i w:val="false"/>
          <w:color w:val="000000"/>
          <w:sz w:val="28"/>
        </w:rPr>
        <w:t>
      19) участвовать в установленном порядке в совещаниях и деятельности межведомственных комиссий, рабочих групп в государственных органах по направлениям деятельности Службы;</w:t>
      </w:r>
    </w:p>
    <w:bookmarkEnd w:id="971"/>
    <w:bookmarkStart w:name="z992" w:id="972"/>
    <w:p>
      <w:pPr>
        <w:spacing w:after="0"/>
        <w:ind w:left="0"/>
        <w:jc w:val="both"/>
      </w:pPr>
      <w:r>
        <w:rPr>
          <w:rFonts w:ascii="Times New Roman"/>
          <w:b w:val="false"/>
          <w:i w:val="false"/>
          <w:color w:val="000000"/>
          <w:sz w:val="28"/>
        </w:rPr>
        <w:t>
      20) разрабатывать и принимать правовые акты в пределах своей компетенции;</w:t>
      </w:r>
    </w:p>
    <w:bookmarkEnd w:id="972"/>
    <w:bookmarkStart w:name="z993" w:id="973"/>
    <w:p>
      <w:pPr>
        <w:spacing w:after="0"/>
        <w:ind w:left="0"/>
        <w:jc w:val="both"/>
      </w:pPr>
      <w:r>
        <w:rPr>
          <w:rFonts w:ascii="Times New Roman"/>
          <w:b w:val="false"/>
          <w:i w:val="false"/>
          <w:color w:val="000000"/>
          <w:sz w:val="28"/>
        </w:rPr>
        <w:t>
      21) обращаться в суд;</w:t>
      </w:r>
    </w:p>
    <w:bookmarkEnd w:id="973"/>
    <w:bookmarkStart w:name="z994" w:id="974"/>
    <w:p>
      <w:pPr>
        <w:spacing w:after="0"/>
        <w:ind w:left="0"/>
        <w:jc w:val="both"/>
      </w:pPr>
      <w:r>
        <w:rPr>
          <w:rFonts w:ascii="Times New Roman"/>
          <w:b w:val="false"/>
          <w:i w:val="false"/>
          <w:color w:val="000000"/>
          <w:sz w:val="28"/>
        </w:rPr>
        <w:t>
      22) оказывать содействие государственным органам в выработке и реализации мер по защите и продвижению национальных интересов Республики Казахстан;</w:t>
      </w:r>
    </w:p>
    <w:bookmarkEnd w:id="974"/>
    <w:bookmarkStart w:name="z995" w:id="975"/>
    <w:p>
      <w:pPr>
        <w:spacing w:after="0"/>
        <w:ind w:left="0"/>
        <w:jc w:val="both"/>
      </w:pPr>
      <w:r>
        <w:rPr>
          <w:rFonts w:ascii="Times New Roman"/>
          <w:b w:val="false"/>
          <w:i w:val="false"/>
          <w:color w:val="000000"/>
          <w:sz w:val="28"/>
        </w:rPr>
        <w:t>
      23) осуществлять в установленном порядке планирование и контроль разведывательной деятельности, формировать отчетность о ее результатах;</w:t>
      </w:r>
    </w:p>
    <w:bookmarkEnd w:id="975"/>
    <w:bookmarkStart w:name="z996" w:id="976"/>
    <w:p>
      <w:pPr>
        <w:spacing w:after="0"/>
        <w:ind w:left="0"/>
        <w:jc w:val="both"/>
      </w:pPr>
      <w:r>
        <w:rPr>
          <w:rFonts w:ascii="Times New Roman"/>
          <w:b w:val="false"/>
          <w:i w:val="false"/>
          <w:color w:val="000000"/>
          <w:sz w:val="28"/>
        </w:rPr>
        <w:t>
      24) вести информационно-аналитическую работу, рассматривать проекты нормативных правовых актов, международных договоров Республики Казахстан и документов, подготовленных иными подразделениями КНБ, государственными органами и организациями в пределах своих компетенций;</w:t>
      </w:r>
    </w:p>
    <w:bookmarkEnd w:id="976"/>
    <w:bookmarkStart w:name="z997" w:id="977"/>
    <w:p>
      <w:pPr>
        <w:spacing w:after="0"/>
        <w:ind w:left="0"/>
        <w:jc w:val="both"/>
      </w:pPr>
      <w:r>
        <w:rPr>
          <w:rFonts w:ascii="Times New Roman"/>
          <w:b w:val="false"/>
          <w:i w:val="false"/>
          <w:color w:val="000000"/>
          <w:sz w:val="28"/>
        </w:rPr>
        <w:t>
      25) взаимодействовать с государственными органами и организациями в рамках полномочий;</w:t>
      </w:r>
    </w:p>
    <w:bookmarkEnd w:id="977"/>
    <w:bookmarkStart w:name="z998" w:id="978"/>
    <w:p>
      <w:pPr>
        <w:spacing w:after="0"/>
        <w:ind w:left="0"/>
        <w:jc w:val="both"/>
      </w:pPr>
      <w:r>
        <w:rPr>
          <w:rFonts w:ascii="Times New Roman"/>
          <w:b w:val="false"/>
          <w:i w:val="false"/>
          <w:color w:val="000000"/>
          <w:sz w:val="28"/>
        </w:rPr>
        <w:t>
      26) поддерживать бесперебойную работу и защищенность каналов связи, информационных систем и электронных информационных ресурсов;</w:t>
      </w:r>
    </w:p>
    <w:bookmarkEnd w:id="978"/>
    <w:bookmarkStart w:name="z999" w:id="979"/>
    <w:p>
      <w:pPr>
        <w:spacing w:after="0"/>
        <w:ind w:left="0"/>
        <w:jc w:val="both"/>
      </w:pPr>
      <w:r>
        <w:rPr>
          <w:rFonts w:ascii="Times New Roman"/>
          <w:b w:val="false"/>
          <w:i w:val="false"/>
          <w:color w:val="000000"/>
          <w:sz w:val="28"/>
        </w:rPr>
        <w:t>
      27) обеспечивать необходимый уровень конспирации и собственной безопасности, развития профессиональной компетенции сотрудников, правовой, научно-методической и материально-технической основ разведывательной деятельности;</w:t>
      </w:r>
    </w:p>
    <w:bookmarkEnd w:id="979"/>
    <w:bookmarkStart w:name="z1000" w:id="980"/>
    <w:p>
      <w:pPr>
        <w:spacing w:after="0"/>
        <w:ind w:left="0"/>
        <w:jc w:val="both"/>
      </w:pPr>
      <w:r>
        <w:rPr>
          <w:rFonts w:ascii="Times New Roman"/>
          <w:b w:val="false"/>
          <w:i w:val="false"/>
          <w:color w:val="000000"/>
          <w:sz w:val="28"/>
        </w:rPr>
        <w:t>
      28) принимать и рассматривать обращения физических и юридических лиц в порядке и сроки, предусмотренные Административным процедурно-процессуальным кодексом Республики Казахстан;</w:t>
      </w:r>
    </w:p>
    <w:bookmarkEnd w:id="980"/>
    <w:bookmarkStart w:name="z1001" w:id="981"/>
    <w:p>
      <w:pPr>
        <w:spacing w:after="0"/>
        <w:ind w:left="0"/>
        <w:jc w:val="both"/>
      </w:pPr>
      <w:r>
        <w:rPr>
          <w:rFonts w:ascii="Times New Roman"/>
          <w:b w:val="false"/>
          <w:i w:val="false"/>
          <w:color w:val="000000"/>
          <w:sz w:val="28"/>
        </w:rPr>
        <w:t>
      29) осуществлять иные полномочия, предусмотренные законами Республики Казахстан и актами Президента Республики Казахстан.</w:t>
      </w:r>
    </w:p>
    <w:bookmarkEnd w:id="981"/>
    <w:bookmarkStart w:name="z1002" w:id="982"/>
    <w:p>
      <w:pPr>
        <w:spacing w:after="0"/>
        <w:ind w:left="0"/>
        <w:jc w:val="both"/>
      </w:pPr>
      <w:r>
        <w:rPr>
          <w:rFonts w:ascii="Times New Roman"/>
          <w:b w:val="false"/>
          <w:i w:val="false"/>
          <w:color w:val="000000"/>
          <w:sz w:val="28"/>
        </w:rPr>
        <w:t>
      15. Функции:</w:t>
      </w:r>
    </w:p>
    <w:bookmarkEnd w:id="982"/>
    <w:bookmarkStart w:name="z1003" w:id="983"/>
    <w:p>
      <w:pPr>
        <w:spacing w:after="0"/>
        <w:ind w:left="0"/>
        <w:jc w:val="both"/>
      </w:pPr>
      <w:r>
        <w:rPr>
          <w:rFonts w:ascii="Times New Roman"/>
          <w:b w:val="false"/>
          <w:i w:val="false"/>
          <w:color w:val="000000"/>
          <w:sz w:val="28"/>
        </w:rPr>
        <w:t>
      1) сбор, накопление, анализ, оценка, систематизация и обобщение разведывательной информации, подготовка на ее основе прогнозов, предложений и рекомендаций по защите и продвижению национальных интересов Республики Казахстан;</w:t>
      </w:r>
    </w:p>
    <w:bookmarkEnd w:id="983"/>
    <w:bookmarkStart w:name="z1004" w:id="984"/>
    <w:p>
      <w:pPr>
        <w:spacing w:after="0"/>
        <w:ind w:left="0"/>
        <w:jc w:val="both"/>
      </w:pPr>
      <w:r>
        <w:rPr>
          <w:rFonts w:ascii="Times New Roman"/>
          <w:b w:val="false"/>
          <w:i w:val="false"/>
          <w:color w:val="000000"/>
          <w:sz w:val="28"/>
        </w:rPr>
        <w:t>
      2) предоставление Президенту, Парламенту, Правительству, государственным органам и организациям Республики Казахстан разведывательной информации;</w:t>
      </w:r>
    </w:p>
    <w:bookmarkEnd w:id="984"/>
    <w:bookmarkStart w:name="z1005" w:id="985"/>
    <w:p>
      <w:pPr>
        <w:spacing w:after="0"/>
        <w:ind w:left="0"/>
        <w:jc w:val="both"/>
      </w:pPr>
      <w:r>
        <w:rPr>
          <w:rFonts w:ascii="Times New Roman"/>
          <w:b w:val="false"/>
          <w:i w:val="false"/>
          <w:color w:val="000000"/>
          <w:sz w:val="28"/>
        </w:rPr>
        <w:t>
      3) осуществление контрразведывательной деятельности, общих и специальных оперативно-розыскных мероприятий, радиотехнической и радиоэлектронной разведки;</w:t>
      </w:r>
    </w:p>
    <w:bookmarkEnd w:id="985"/>
    <w:bookmarkStart w:name="z1006" w:id="986"/>
    <w:p>
      <w:pPr>
        <w:spacing w:after="0"/>
        <w:ind w:left="0"/>
        <w:jc w:val="both"/>
      </w:pPr>
      <w:r>
        <w:rPr>
          <w:rFonts w:ascii="Times New Roman"/>
          <w:b w:val="false"/>
          <w:i w:val="false"/>
          <w:color w:val="000000"/>
          <w:sz w:val="28"/>
        </w:rPr>
        <w:t>
      4) организация и проведение мероприятий содействия, направленных на создание условий для реализации национальных интересов Республики Казахстан;</w:t>
      </w:r>
    </w:p>
    <w:bookmarkEnd w:id="986"/>
    <w:bookmarkStart w:name="z1007" w:id="987"/>
    <w:p>
      <w:pPr>
        <w:spacing w:after="0"/>
        <w:ind w:left="0"/>
        <w:jc w:val="both"/>
      </w:pPr>
      <w:r>
        <w:rPr>
          <w:rFonts w:ascii="Times New Roman"/>
          <w:b w:val="false"/>
          <w:i w:val="false"/>
          <w:color w:val="000000"/>
          <w:sz w:val="28"/>
        </w:rPr>
        <w:t>
      5) участие в обеспечении безопасности Президента Республики Казахстан и других охраняемых лиц за рубежом;</w:t>
      </w:r>
    </w:p>
    <w:bookmarkEnd w:id="987"/>
    <w:bookmarkStart w:name="z1008" w:id="988"/>
    <w:p>
      <w:pPr>
        <w:spacing w:after="0"/>
        <w:ind w:left="0"/>
        <w:jc w:val="both"/>
      </w:pPr>
      <w:r>
        <w:rPr>
          <w:rFonts w:ascii="Times New Roman"/>
          <w:b w:val="false"/>
          <w:i w:val="false"/>
          <w:color w:val="000000"/>
          <w:sz w:val="28"/>
        </w:rPr>
        <w:t>
      6) участие в подготовке заключаемых Республикой Казахстан международных договоров, разработке проектов законов и иных нормативных правовых актов;</w:t>
      </w:r>
    </w:p>
    <w:bookmarkEnd w:id="988"/>
    <w:bookmarkStart w:name="z1009" w:id="989"/>
    <w:p>
      <w:pPr>
        <w:spacing w:after="0"/>
        <w:ind w:left="0"/>
        <w:jc w:val="both"/>
      </w:pPr>
      <w:r>
        <w:rPr>
          <w:rFonts w:ascii="Times New Roman"/>
          <w:b w:val="false"/>
          <w:i w:val="false"/>
          <w:color w:val="000000"/>
          <w:sz w:val="28"/>
        </w:rPr>
        <w:t>
      7) выполнение международных обязательств Республики Казахстан, в том числе в сфере внешней разведки;</w:t>
      </w:r>
    </w:p>
    <w:bookmarkEnd w:id="989"/>
    <w:bookmarkStart w:name="z1010" w:id="990"/>
    <w:p>
      <w:pPr>
        <w:spacing w:after="0"/>
        <w:ind w:left="0"/>
        <w:jc w:val="both"/>
      </w:pPr>
      <w:r>
        <w:rPr>
          <w:rFonts w:ascii="Times New Roman"/>
          <w:b w:val="false"/>
          <w:i w:val="false"/>
          <w:color w:val="000000"/>
          <w:sz w:val="28"/>
        </w:rPr>
        <w:t>
      8) поддержание и развитие в установленном порядке контактов с подразделениями внешней разведки специальных служб, правоохранительными органами иностранных государств, международными правоохранительными организациями на основе международных договоров Республики Казахстан;</w:t>
      </w:r>
    </w:p>
    <w:bookmarkEnd w:id="990"/>
    <w:bookmarkStart w:name="z1011" w:id="991"/>
    <w:p>
      <w:pPr>
        <w:spacing w:after="0"/>
        <w:ind w:left="0"/>
        <w:jc w:val="both"/>
      </w:pPr>
      <w:r>
        <w:rPr>
          <w:rFonts w:ascii="Times New Roman"/>
          <w:b w:val="false"/>
          <w:i w:val="false"/>
          <w:color w:val="000000"/>
          <w:sz w:val="28"/>
        </w:rPr>
        <w:t>
      9) разработка в установленном порядке стратегии, тактики и планов осуществляемой разведывательной деятельности на среднесрочный и краткосрочный периоды;</w:t>
      </w:r>
    </w:p>
    <w:bookmarkEnd w:id="991"/>
    <w:bookmarkStart w:name="z1012" w:id="992"/>
    <w:p>
      <w:pPr>
        <w:spacing w:after="0"/>
        <w:ind w:left="0"/>
        <w:jc w:val="both"/>
      </w:pPr>
      <w:r>
        <w:rPr>
          <w:rFonts w:ascii="Times New Roman"/>
          <w:b w:val="false"/>
          <w:i w:val="false"/>
          <w:color w:val="000000"/>
          <w:sz w:val="28"/>
        </w:rPr>
        <w:t>
      10) обеспечение и осуществление в установленном порядке внутреннего контроля разведывательной деятельности;</w:t>
      </w:r>
    </w:p>
    <w:bookmarkEnd w:id="992"/>
    <w:bookmarkStart w:name="z1013" w:id="993"/>
    <w:p>
      <w:pPr>
        <w:spacing w:after="0"/>
        <w:ind w:left="0"/>
        <w:jc w:val="both"/>
      </w:pPr>
      <w:r>
        <w:rPr>
          <w:rFonts w:ascii="Times New Roman"/>
          <w:b w:val="false"/>
          <w:i w:val="false"/>
          <w:color w:val="000000"/>
          <w:sz w:val="28"/>
        </w:rPr>
        <w:t>
      11) выработка и реализация мер по совершенствованию правовой основы разведывательной деятельности;</w:t>
      </w:r>
    </w:p>
    <w:bookmarkEnd w:id="993"/>
    <w:bookmarkStart w:name="z1014" w:id="994"/>
    <w:p>
      <w:pPr>
        <w:spacing w:after="0"/>
        <w:ind w:left="0"/>
        <w:jc w:val="both"/>
      </w:pPr>
      <w:r>
        <w:rPr>
          <w:rFonts w:ascii="Times New Roman"/>
          <w:b w:val="false"/>
          <w:i w:val="false"/>
          <w:color w:val="000000"/>
          <w:sz w:val="28"/>
        </w:rPr>
        <w:t>
      12) подбор и изучение кандидатов на службу, организация процесса прохождения и прекращения службы сотрудников и работников Службы;</w:t>
      </w:r>
    </w:p>
    <w:bookmarkEnd w:id="994"/>
    <w:bookmarkStart w:name="z1015" w:id="995"/>
    <w:p>
      <w:pPr>
        <w:spacing w:after="0"/>
        <w:ind w:left="0"/>
        <w:jc w:val="both"/>
      </w:pPr>
      <w:r>
        <w:rPr>
          <w:rFonts w:ascii="Times New Roman"/>
          <w:b w:val="false"/>
          <w:i w:val="false"/>
          <w:color w:val="000000"/>
          <w:sz w:val="28"/>
        </w:rPr>
        <w:t>
      13) организация процесса обучения кадров в учебных заведениях и научно-исследовательских учреждениях Республики Казахстан, а также в учебных заведениях других государств, в том числе и специальных;</w:t>
      </w:r>
    </w:p>
    <w:bookmarkEnd w:id="995"/>
    <w:bookmarkStart w:name="z1016" w:id="996"/>
    <w:p>
      <w:pPr>
        <w:spacing w:after="0"/>
        <w:ind w:left="0"/>
        <w:jc w:val="both"/>
      </w:pPr>
      <w:r>
        <w:rPr>
          <w:rFonts w:ascii="Times New Roman"/>
          <w:b w:val="false"/>
          <w:i w:val="false"/>
          <w:color w:val="000000"/>
          <w:sz w:val="28"/>
        </w:rPr>
        <w:t>
      14) специальная подготовка и повышение квалификации сотрудников и военнослужащих – участников разведывательного сообщества Республики Казахстан;</w:t>
      </w:r>
    </w:p>
    <w:bookmarkEnd w:id="996"/>
    <w:bookmarkStart w:name="z1017" w:id="997"/>
    <w:p>
      <w:pPr>
        <w:spacing w:after="0"/>
        <w:ind w:left="0"/>
        <w:jc w:val="both"/>
      </w:pPr>
      <w:r>
        <w:rPr>
          <w:rFonts w:ascii="Times New Roman"/>
          <w:b w:val="false"/>
          <w:i w:val="false"/>
          <w:color w:val="000000"/>
          <w:sz w:val="28"/>
        </w:rPr>
        <w:t>
      15) организация научно-методического обеспечения основных направлений разведывательной деятельности;</w:t>
      </w:r>
    </w:p>
    <w:bookmarkEnd w:id="997"/>
    <w:bookmarkStart w:name="z1018" w:id="998"/>
    <w:p>
      <w:pPr>
        <w:spacing w:after="0"/>
        <w:ind w:left="0"/>
        <w:jc w:val="both"/>
      </w:pPr>
      <w:r>
        <w:rPr>
          <w:rFonts w:ascii="Times New Roman"/>
          <w:b w:val="false"/>
          <w:i w:val="false"/>
          <w:color w:val="000000"/>
          <w:sz w:val="28"/>
        </w:rPr>
        <w:t>
      16) обеспечение взаимодействия государственных органов Республики Казахстан в рамках разведывательного сообщества Республики Казахстан по организационному, оперативному, аналитическому, методическому, техническому, программно-аппаратному и иным направлениям, а также посредством взаимного обмена информацией и согласованных действий для реализации общих задач и целей;</w:t>
      </w:r>
    </w:p>
    <w:bookmarkEnd w:id="998"/>
    <w:bookmarkStart w:name="z1019" w:id="999"/>
    <w:p>
      <w:pPr>
        <w:spacing w:after="0"/>
        <w:ind w:left="0"/>
        <w:jc w:val="both"/>
      </w:pPr>
      <w:r>
        <w:rPr>
          <w:rFonts w:ascii="Times New Roman"/>
          <w:b w:val="false"/>
          <w:i w:val="false"/>
          <w:color w:val="000000"/>
          <w:sz w:val="28"/>
        </w:rPr>
        <w:t>
      17) обеспечение защиты государственных секретов в загранучреждениях Республики Казахстан и на объектах Службы;</w:t>
      </w:r>
    </w:p>
    <w:bookmarkEnd w:id="999"/>
    <w:bookmarkStart w:name="z1020" w:id="1000"/>
    <w:p>
      <w:pPr>
        <w:spacing w:after="0"/>
        <w:ind w:left="0"/>
        <w:jc w:val="both"/>
      </w:pPr>
      <w:r>
        <w:rPr>
          <w:rFonts w:ascii="Times New Roman"/>
          <w:b w:val="false"/>
          <w:i w:val="false"/>
          <w:color w:val="000000"/>
          <w:sz w:val="28"/>
        </w:rPr>
        <w:t>
      18) реализация мер по обеспечению собственной безопасности, защите сил, средств и деятельности Службы от противоправных действий и угроз;</w:t>
      </w:r>
    </w:p>
    <w:bookmarkEnd w:id="1000"/>
    <w:bookmarkStart w:name="z1021" w:id="1001"/>
    <w:p>
      <w:pPr>
        <w:spacing w:after="0"/>
        <w:ind w:left="0"/>
        <w:jc w:val="both"/>
      </w:pPr>
      <w:r>
        <w:rPr>
          <w:rFonts w:ascii="Times New Roman"/>
          <w:b w:val="false"/>
          <w:i w:val="false"/>
          <w:color w:val="000000"/>
          <w:sz w:val="28"/>
        </w:rPr>
        <w:t>
      19) реализация мер по обеспечению конспирации деятельности Службы;</w:t>
      </w:r>
    </w:p>
    <w:bookmarkEnd w:id="1001"/>
    <w:bookmarkStart w:name="z1022" w:id="1002"/>
    <w:p>
      <w:pPr>
        <w:spacing w:after="0"/>
        <w:ind w:left="0"/>
        <w:jc w:val="both"/>
      </w:pPr>
      <w:r>
        <w:rPr>
          <w:rFonts w:ascii="Times New Roman"/>
          <w:b w:val="false"/>
          <w:i w:val="false"/>
          <w:color w:val="000000"/>
          <w:sz w:val="28"/>
        </w:rPr>
        <w:t>
      20) организация и осуществление мероприятий по противодействию техническим разведкам, физической и инженерно-технической защите загранучреждений Республики Казахстан и объектов Службы;</w:t>
      </w:r>
    </w:p>
    <w:bookmarkEnd w:id="1002"/>
    <w:bookmarkStart w:name="z1023" w:id="1003"/>
    <w:p>
      <w:pPr>
        <w:spacing w:after="0"/>
        <w:ind w:left="0"/>
        <w:jc w:val="both"/>
      </w:pPr>
      <w:r>
        <w:rPr>
          <w:rFonts w:ascii="Times New Roman"/>
          <w:b w:val="false"/>
          <w:i w:val="false"/>
          <w:color w:val="000000"/>
          <w:sz w:val="28"/>
        </w:rPr>
        <w:t>
      21) организация и проведение в установленном порядке мероприятий по мобилизационной подготовке;</w:t>
      </w:r>
    </w:p>
    <w:bookmarkEnd w:id="1003"/>
    <w:bookmarkStart w:name="z1024" w:id="1004"/>
    <w:p>
      <w:pPr>
        <w:spacing w:after="0"/>
        <w:ind w:left="0"/>
        <w:jc w:val="both"/>
      </w:pPr>
      <w:r>
        <w:rPr>
          <w:rFonts w:ascii="Times New Roman"/>
          <w:b w:val="false"/>
          <w:i w:val="false"/>
          <w:color w:val="000000"/>
          <w:sz w:val="28"/>
        </w:rPr>
        <w:t>
      22) организация, координация и непосредственное ведение оперативных учетов в органах национальной безопасности Республики Казахстан по линии внешней разведки;</w:t>
      </w:r>
    </w:p>
    <w:bookmarkEnd w:id="1004"/>
    <w:bookmarkStart w:name="z1025" w:id="1005"/>
    <w:p>
      <w:pPr>
        <w:spacing w:after="0"/>
        <w:ind w:left="0"/>
        <w:jc w:val="both"/>
      </w:pPr>
      <w:r>
        <w:rPr>
          <w:rFonts w:ascii="Times New Roman"/>
          <w:b w:val="false"/>
          <w:i w:val="false"/>
          <w:color w:val="000000"/>
          <w:sz w:val="28"/>
        </w:rPr>
        <w:t>
      23) создание и использование ведомственного архива, справочных, информационных систем и электронных информационных ресурсов;</w:t>
      </w:r>
    </w:p>
    <w:bookmarkEnd w:id="1005"/>
    <w:bookmarkStart w:name="z1026" w:id="1006"/>
    <w:p>
      <w:pPr>
        <w:spacing w:after="0"/>
        <w:ind w:left="0"/>
        <w:jc w:val="both"/>
      </w:pPr>
      <w:r>
        <w:rPr>
          <w:rFonts w:ascii="Times New Roman"/>
          <w:b w:val="false"/>
          <w:i w:val="false"/>
          <w:color w:val="000000"/>
          <w:sz w:val="28"/>
        </w:rPr>
        <w:t>
      24) обеспечение защищенной связью подразделений Службы и загранучреждений Республики Казахстан в установленном порядке;</w:t>
      </w:r>
    </w:p>
    <w:bookmarkEnd w:id="1006"/>
    <w:bookmarkStart w:name="z1027" w:id="1007"/>
    <w:p>
      <w:pPr>
        <w:spacing w:after="0"/>
        <w:ind w:left="0"/>
        <w:jc w:val="both"/>
      </w:pPr>
      <w:r>
        <w:rPr>
          <w:rFonts w:ascii="Times New Roman"/>
          <w:b w:val="false"/>
          <w:i w:val="false"/>
          <w:color w:val="000000"/>
          <w:sz w:val="28"/>
        </w:rPr>
        <w:t>
      25) в пределах своих полномочий участие в обеспечении безопасности загранучреждений Республики Казахстан и их персонала;</w:t>
      </w:r>
    </w:p>
    <w:bookmarkEnd w:id="1007"/>
    <w:bookmarkStart w:name="z1028" w:id="1008"/>
    <w:p>
      <w:pPr>
        <w:spacing w:after="0"/>
        <w:ind w:left="0"/>
        <w:jc w:val="both"/>
      </w:pPr>
      <w:r>
        <w:rPr>
          <w:rFonts w:ascii="Times New Roman"/>
          <w:b w:val="false"/>
          <w:i w:val="false"/>
          <w:color w:val="000000"/>
          <w:sz w:val="28"/>
        </w:rPr>
        <w:t>
      26) осуществление иных функций, предусмотренных законами Республики Казахстан и актами Президента Республики Казахстан.</w:t>
      </w:r>
    </w:p>
    <w:bookmarkEnd w:id="1008"/>
    <w:bookmarkStart w:name="z1029" w:id="1009"/>
    <w:p>
      <w:pPr>
        <w:spacing w:after="0"/>
        <w:ind w:left="0"/>
        <w:jc w:val="left"/>
      </w:pPr>
      <w:r>
        <w:rPr>
          <w:rFonts w:ascii="Times New Roman"/>
          <w:b/>
          <w:i w:val="false"/>
          <w:color w:val="000000"/>
        </w:rPr>
        <w:t xml:space="preserve"> Глава 3. Статус и полномочия руководителя Службы при организации его деятельности</w:t>
      </w:r>
    </w:p>
    <w:bookmarkEnd w:id="1009"/>
    <w:bookmarkStart w:name="z1030" w:id="1010"/>
    <w:p>
      <w:pPr>
        <w:spacing w:after="0"/>
        <w:ind w:left="0"/>
        <w:jc w:val="both"/>
      </w:pPr>
      <w:r>
        <w:rPr>
          <w:rFonts w:ascii="Times New Roman"/>
          <w:b w:val="false"/>
          <w:i w:val="false"/>
          <w:color w:val="000000"/>
          <w:sz w:val="28"/>
        </w:rPr>
        <w:t>
      16. Руководство Службой осуществляется заместителем Председателя КНБ – директором Службы (далее – директор Службы), который несет персональную ответственность за выполнение возложенных на Службу задач и осуществление ей своих полномочий.</w:t>
      </w:r>
    </w:p>
    <w:bookmarkEnd w:id="1010"/>
    <w:bookmarkStart w:name="z1031" w:id="1011"/>
    <w:p>
      <w:pPr>
        <w:spacing w:after="0"/>
        <w:ind w:left="0"/>
        <w:jc w:val="both"/>
      </w:pPr>
      <w:r>
        <w:rPr>
          <w:rFonts w:ascii="Times New Roman"/>
          <w:b w:val="false"/>
          <w:i w:val="false"/>
          <w:color w:val="000000"/>
          <w:sz w:val="28"/>
        </w:rPr>
        <w:t>
      17. Директор Службы назначается на должность и освобождается от должности в соответствии с законодательством Республики Казахстан.</w:t>
      </w:r>
    </w:p>
    <w:bookmarkEnd w:id="1011"/>
    <w:bookmarkStart w:name="z1032" w:id="1012"/>
    <w:p>
      <w:pPr>
        <w:spacing w:after="0"/>
        <w:ind w:left="0"/>
        <w:jc w:val="both"/>
      </w:pPr>
      <w:r>
        <w:rPr>
          <w:rFonts w:ascii="Times New Roman"/>
          <w:b w:val="false"/>
          <w:i w:val="false"/>
          <w:color w:val="000000"/>
          <w:sz w:val="28"/>
        </w:rPr>
        <w:t>
      18. Директор Службы имеет заместителей, которые назначаются на должности и освобождаются от должностей в соответствии с законодательством Республики Казахстан.</w:t>
      </w:r>
    </w:p>
    <w:bookmarkEnd w:id="1012"/>
    <w:bookmarkStart w:name="z1033" w:id="1013"/>
    <w:p>
      <w:pPr>
        <w:spacing w:after="0"/>
        <w:ind w:left="0"/>
        <w:jc w:val="both"/>
      </w:pPr>
      <w:r>
        <w:rPr>
          <w:rFonts w:ascii="Times New Roman"/>
          <w:b w:val="false"/>
          <w:i w:val="false"/>
          <w:color w:val="000000"/>
          <w:sz w:val="28"/>
        </w:rPr>
        <w:t>
      19. Полномочия директора Службы:</w:t>
      </w:r>
    </w:p>
    <w:bookmarkEnd w:id="1013"/>
    <w:bookmarkStart w:name="z1034" w:id="1014"/>
    <w:p>
      <w:pPr>
        <w:spacing w:after="0"/>
        <w:ind w:left="0"/>
        <w:jc w:val="both"/>
      </w:pPr>
      <w:r>
        <w:rPr>
          <w:rFonts w:ascii="Times New Roman"/>
          <w:b w:val="false"/>
          <w:i w:val="false"/>
          <w:color w:val="000000"/>
          <w:sz w:val="28"/>
        </w:rPr>
        <w:t>
      1) организует работу Службы;</w:t>
      </w:r>
    </w:p>
    <w:bookmarkEnd w:id="1014"/>
    <w:bookmarkStart w:name="z1035" w:id="1015"/>
    <w:p>
      <w:pPr>
        <w:spacing w:after="0"/>
        <w:ind w:left="0"/>
        <w:jc w:val="both"/>
      </w:pPr>
      <w:r>
        <w:rPr>
          <w:rFonts w:ascii="Times New Roman"/>
          <w:b w:val="false"/>
          <w:i w:val="false"/>
          <w:color w:val="000000"/>
          <w:sz w:val="28"/>
        </w:rPr>
        <w:t>
      2) в установленном порядке издает приказы (распоряжения) и дает указания, обязательные для исполнения сотрудниками и работниками Службы;</w:t>
      </w:r>
    </w:p>
    <w:bookmarkEnd w:id="1015"/>
    <w:bookmarkStart w:name="z1036" w:id="1016"/>
    <w:p>
      <w:pPr>
        <w:spacing w:after="0"/>
        <w:ind w:left="0"/>
        <w:jc w:val="both"/>
      </w:pPr>
      <w:r>
        <w:rPr>
          <w:rFonts w:ascii="Times New Roman"/>
          <w:b w:val="false"/>
          <w:i w:val="false"/>
          <w:color w:val="000000"/>
          <w:sz w:val="28"/>
        </w:rPr>
        <w:t>
      3) утверждает правовые акты, за исключением актов, затрагивающих права, свободы человека и гражданина;</w:t>
      </w:r>
    </w:p>
    <w:bookmarkEnd w:id="1016"/>
    <w:bookmarkStart w:name="z1037" w:id="1017"/>
    <w:p>
      <w:pPr>
        <w:spacing w:after="0"/>
        <w:ind w:left="0"/>
        <w:jc w:val="both"/>
      </w:pPr>
      <w:r>
        <w:rPr>
          <w:rFonts w:ascii="Times New Roman"/>
          <w:b w:val="false"/>
          <w:i w:val="false"/>
          <w:color w:val="000000"/>
          <w:sz w:val="28"/>
        </w:rPr>
        <w:t>
      4) представляет Службу во взаимоотношениях с государственными органами Республики Казахстан, а также специальными и правоохранительными службами иностранных государств и международными организациями;</w:t>
      </w:r>
    </w:p>
    <w:bookmarkEnd w:id="1017"/>
    <w:bookmarkStart w:name="z1038" w:id="1018"/>
    <w:p>
      <w:pPr>
        <w:spacing w:after="0"/>
        <w:ind w:left="0"/>
        <w:jc w:val="both"/>
      </w:pPr>
      <w:r>
        <w:rPr>
          <w:rFonts w:ascii="Times New Roman"/>
          <w:b w:val="false"/>
          <w:i w:val="false"/>
          <w:color w:val="000000"/>
          <w:sz w:val="28"/>
        </w:rPr>
        <w:t>
      5) делегирует полномочия своим заместителям, руководителям и должностным лицам Службы;</w:t>
      </w:r>
    </w:p>
    <w:bookmarkEnd w:id="1018"/>
    <w:bookmarkStart w:name="z1039" w:id="1019"/>
    <w:p>
      <w:pPr>
        <w:spacing w:after="0"/>
        <w:ind w:left="0"/>
        <w:jc w:val="both"/>
      </w:pPr>
      <w:r>
        <w:rPr>
          <w:rFonts w:ascii="Times New Roman"/>
          <w:b w:val="false"/>
          <w:i w:val="false"/>
          <w:color w:val="000000"/>
          <w:sz w:val="28"/>
        </w:rPr>
        <w:t>
      6) в пределах полномочий, решает вопросы, связанные с прохождением службы, а также трудовыми отношениями работников Службы;</w:t>
      </w:r>
    </w:p>
    <w:bookmarkEnd w:id="1019"/>
    <w:bookmarkStart w:name="z1040" w:id="1020"/>
    <w:p>
      <w:pPr>
        <w:spacing w:after="0"/>
        <w:ind w:left="0"/>
        <w:jc w:val="both"/>
      </w:pPr>
      <w:r>
        <w:rPr>
          <w:rFonts w:ascii="Times New Roman"/>
          <w:b w:val="false"/>
          <w:i w:val="false"/>
          <w:color w:val="000000"/>
          <w:sz w:val="28"/>
        </w:rPr>
        <w:t>
      7) назначает на должности и освобождает от должностей сотрудников и работников Службы в пределах своей компетенции;</w:t>
      </w:r>
    </w:p>
    <w:bookmarkEnd w:id="1020"/>
    <w:bookmarkStart w:name="z1041" w:id="1021"/>
    <w:p>
      <w:pPr>
        <w:spacing w:after="0"/>
        <w:ind w:left="0"/>
        <w:jc w:val="both"/>
      </w:pPr>
      <w:r>
        <w:rPr>
          <w:rFonts w:ascii="Times New Roman"/>
          <w:b w:val="false"/>
          <w:i w:val="false"/>
          <w:color w:val="000000"/>
          <w:sz w:val="28"/>
        </w:rPr>
        <w:t>
      8) поощряет и наказывает в дисциплинарном порядке сотрудников и работников Службы;</w:t>
      </w:r>
    </w:p>
    <w:bookmarkEnd w:id="1021"/>
    <w:bookmarkStart w:name="z1042" w:id="1022"/>
    <w:p>
      <w:pPr>
        <w:spacing w:after="0"/>
        <w:ind w:left="0"/>
        <w:jc w:val="both"/>
      </w:pPr>
      <w:r>
        <w:rPr>
          <w:rFonts w:ascii="Times New Roman"/>
          <w:b w:val="false"/>
          <w:i w:val="false"/>
          <w:color w:val="000000"/>
          <w:sz w:val="28"/>
        </w:rPr>
        <w:t>
      9) оказывает в установленном порядке материальную помощь сотрудникам и работникам Службы;</w:t>
      </w:r>
    </w:p>
    <w:bookmarkEnd w:id="1022"/>
    <w:bookmarkStart w:name="z1043" w:id="1023"/>
    <w:p>
      <w:pPr>
        <w:spacing w:after="0"/>
        <w:ind w:left="0"/>
        <w:jc w:val="both"/>
      </w:pPr>
      <w:r>
        <w:rPr>
          <w:rFonts w:ascii="Times New Roman"/>
          <w:b w:val="false"/>
          <w:i w:val="false"/>
          <w:color w:val="000000"/>
          <w:sz w:val="28"/>
        </w:rPr>
        <w:t>
      10) присваивает специальные звания сотрудникам Службы в пределах своей компетенции;</w:t>
      </w:r>
    </w:p>
    <w:bookmarkEnd w:id="1023"/>
    <w:bookmarkStart w:name="z1044" w:id="1024"/>
    <w:p>
      <w:pPr>
        <w:spacing w:after="0"/>
        <w:ind w:left="0"/>
        <w:jc w:val="both"/>
      </w:pPr>
      <w:r>
        <w:rPr>
          <w:rFonts w:ascii="Times New Roman"/>
          <w:b w:val="false"/>
          <w:i w:val="false"/>
          <w:color w:val="000000"/>
          <w:sz w:val="28"/>
        </w:rPr>
        <w:t>
      11) вносит предложения Председателю КНБ по созданию, ликвидации, передислокации и преобразованию подразделений Службы, а также по ее структуре и штатам;</w:t>
      </w:r>
    </w:p>
    <w:bookmarkEnd w:id="1024"/>
    <w:bookmarkStart w:name="z1045" w:id="1025"/>
    <w:p>
      <w:pPr>
        <w:spacing w:after="0"/>
        <w:ind w:left="0"/>
        <w:jc w:val="both"/>
      </w:pPr>
      <w:r>
        <w:rPr>
          <w:rFonts w:ascii="Times New Roman"/>
          <w:b w:val="false"/>
          <w:i w:val="false"/>
          <w:color w:val="000000"/>
          <w:sz w:val="28"/>
        </w:rPr>
        <w:t>
      12) вносит в установленном порядке Председателю КНБ предложения по кандидатурам на присвоение специальных званий "лейтенант" и "полковник", награждению сотрудников и работников Службы ведомственными наградами;</w:t>
      </w:r>
    </w:p>
    <w:bookmarkEnd w:id="1025"/>
    <w:bookmarkStart w:name="z1046" w:id="1026"/>
    <w:p>
      <w:pPr>
        <w:spacing w:after="0"/>
        <w:ind w:left="0"/>
        <w:jc w:val="both"/>
      </w:pPr>
      <w:r>
        <w:rPr>
          <w:rFonts w:ascii="Times New Roman"/>
          <w:b w:val="false"/>
          <w:i w:val="false"/>
          <w:color w:val="000000"/>
          <w:sz w:val="28"/>
        </w:rPr>
        <w:t>
      13) организовывает проверки разведывательной, служебной, материально-технической и иной деятельности Службы;</w:t>
      </w:r>
    </w:p>
    <w:bookmarkEnd w:id="1026"/>
    <w:bookmarkStart w:name="z1047" w:id="1027"/>
    <w:p>
      <w:pPr>
        <w:spacing w:after="0"/>
        <w:ind w:left="0"/>
        <w:jc w:val="both"/>
      </w:pPr>
      <w:r>
        <w:rPr>
          <w:rFonts w:ascii="Times New Roman"/>
          <w:b w:val="false"/>
          <w:i w:val="false"/>
          <w:color w:val="000000"/>
          <w:sz w:val="28"/>
        </w:rPr>
        <w:t>
      14) утверждает положения о структурных подразделениях Службы;</w:t>
      </w:r>
    </w:p>
    <w:bookmarkEnd w:id="1027"/>
    <w:bookmarkStart w:name="z1048" w:id="1028"/>
    <w:p>
      <w:pPr>
        <w:spacing w:after="0"/>
        <w:ind w:left="0"/>
        <w:jc w:val="both"/>
      </w:pPr>
      <w:r>
        <w:rPr>
          <w:rFonts w:ascii="Times New Roman"/>
          <w:b w:val="false"/>
          <w:i w:val="false"/>
          <w:color w:val="000000"/>
          <w:sz w:val="28"/>
        </w:rPr>
        <w:t>
      15) осуществляет иные полномочия, предусмотренные законами Республики Казахстан и актами Президента Республики Казахстан.</w:t>
      </w:r>
    </w:p>
    <w:bookmarkEnd w:id="1028"/>
    <w:bookmarkStart w:name="z1049" w:id="1029"/>
    <w:p>
      <w:pPr>
        <w:spacing w:after="0"/>
        <w:ind w:left="0"/>
        <w:jc w:val="both"/>
      </w:pPr>
      <w:r>
        <w:rPr>
          <w:rFonts w:ascii="Times New Roman"/>
          <w:b w:val="false"/>
          <w:i w:val="false"/>
          <w:color w:val="000000"/>
          <w:sz w:val="28"/>
        </w:rPr>
        <w:t>
      Исполнение полномочий директора Службы в период его отсутствия осуществляется лицом, его замещающим, в соответствии с действующим законодательством Республики Казахстан.</w:t>
      </w:r>
    </w:p>
    <w:bookmarkEnd w:id="1029"/>
    <w:bookmarkStart w:name="z1050" w:id="1030"/>
    <w:p>
      <w:pPr>
        <w:spacing w:after="0"/>
        <w:ind w:left="0"/>
        <w:jc w:val="both"/>
      </w:pPr>
      <w:r>
        <w:rPr>
          <w:rFonts w:ascii="Times New Roman"/>
          <w:b w:val="false"/>
          <w:i w:val="false"/>
          <w:color w:val="000000"/>
          <w:sz w:val="28"/>
        </w:rPr>
        <w:t>
      20. Директор Службы определяет полномочия своих заместителей в соответствии с действующим законодательством Республики Казахстан.</w:t>
      </w:r>
    </w:p>
    <w:bookmarkEnd w:id="1030"/>
    <w:bookmarkStart w:name="z1051" w:id="1031"/>
    <w:p>
      <w:pPr>
        <w:spacing w:after="0"/>
        <w:ind w:left="0"/>
        <w:jc w:val="left"/>
      </w:pPr>
      <w:r>
        <w:rPr>
          <w:rFonts w:ascii="Times New Roman"/>
          <w:b/>
          <w:i w:val="false"/>
          <w:color w:val="000000"/>
        </w:rPr>
        <w:t xml:space="preserve"> Глава 4. Имущество Службы</w:t>
      </w:r>
    </w:p>
    <w:bookmarkEnd w:id="1031"/>
    <w:bookmarkStart w:name="z1052" w:id="1032"/>
    <w:p>
      <w:pPr>
        <w:spacing w:after="0"/>
        <w:ind w:left="0"/>
        <w:jc w:val="both"/>
      </w:pPr>
      <w:r>
        <w:rPr>
          <w:rFonts w:ascii="Times New Roman"/>
          <w:b w:val="false"/>
          <w:i w:val="false"/>
          <w:color w:val="000000"/>
          <w:sz w:val="28"/>
        </w:rPr>
        <w:t>
      21. Служба может иметь на праве оперативного управления обособленное имущество в случаях, предусмотренных законодательством Республики Казахстан.</w:t>
      </w:r>
    </w:p>
    <w:bookmarkEnd w:id="1032"/>
    <w:bookmarkStart w:name="z1053" w:id="1033"/>
    <w:p>
      <w:pPr>
        <w:spacing w:after="0"/>
        <w:ind w:left="0"/>
        <w:jc w:val="both"/>
      </w:pPr>
      <w:r>
        <w:rPr>
          <w:rFonts w:ascii="Times New Roman"/>
          <w:b w:val="false"/>
          <w:i w:val="false"/>
          <w:color w:val="000000"/>
          <w:sz w:val="28"/>
        </w:rPr>
        <w:t>
      Имущество Службы формируется за счет имущества, переданного ей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bookmarkEnd w:id="1033"/>
    <w:bookmarkStart w:name="z1054" w:id="1034"/>
    <w:p>
      <w:pPr>
        <w:spacing w:after="0"/>
        <w:ind w:left="0"/>
        <w:jc w:val="both"/>
      </w:pPr>
      <w:r>
        <w:rPr>
          <w:rFonts w:ascii="Times New Roman"/>
          <w:b w:val="false"/>
          <w:i w:val="false"/>
          <w:color w:val="000000"/>
          <w:sz w:val="28"/>
        </w:rPr>
        <w:t>
      22. Имущество, закрепленное за Службой, относится к республиканской собственности.</w:t>
      </w:r>
    </w:p>
    <w:bookmarkEnd w:id="1034"/>
    <w:bookmarkStart w:name="z1055" w:id="1035"/>
    <w:p>
      <w:pPr>
        <w:spacing w:after="0"/>
        <w:ind w:left="0"/>
        <w:jc w:val="both"/>
      </w:pPr>
      <w:r>
        <w:rPr>
          <w:rFonts w:ascii="Times New Roman"/>
          <w:b w:val="false"/>
          <w:i w:val="false"/>
          <w:color w:val="000000"/>
          <w:sz w:val="28"/>
        </w:rPr>
        <w:t>
      23. Служба не вправе самостоятельно отчуждать или иным способом распоряжаться закрепленным за ней имуществом и имуществом, приобретенным за счет средств, выданных ей по плану финансирования, если иное не установлено законодательством Республики Казахстан.</w:t>
      </w:r>
    </w:p>
    <w:bookmarkEnd w:id="1035"/>
    <w:bookmarkStart w:name="z1056" w:id="1036"/>
    <w:p>
      <w:pPr>
        <w:spacing w:after="0"/>
        <w:ind w:left="0"/>
        <w:jc w:val="left"/>
      </w:pPr>
      <w:r>
        <w:rPr>
          <w:rFonts w:ascii="Times New Roman"/>
          <w:b/>
          <w:i w:val="false"/>
          <w:color w:val="000000"/>
        </w:rPr>
        <w:t xml:space="preserve"> Глава 5. Реорганизация и упразднение Службы</w:t>
      </w:r>
    </w:p>
    <w:bookmarkEnd w:id="1036"/>
    <w:bookmarkStart w:name="z1057" w:id="1037"/>
    <w:p>
      <w:pPr>
        <w:spacing w:after="0"/>
        <w:ind w:left="0"/>
        <w:jc w:val="both"/>
      </w:pPr>
      <w:r>
        <w:rPr>
          <w:rFonts w:ascii="Times New Roman"/>
          <w:b w:val="false"/>
          <w:i w:val="false"/>
          <w:color w:val="000000"/>
          <w:sz w:val="28"/>
        </w:rPr>
        <w:t>
      24. Реорганизация и упразднение Службы осуществляются в соответствии с законодательством Республики Казахстан.</w:t>
      </w:r>
    </w:p>
    <w:bookmarkEnd w:id="1037"/>
    <w:bookmarkStart w:name="z1058" w:id="1038"/>
    <w:p>
      <w:pPr>
        <w:spacing w:after="0"/>
        <w:ind w:left="0"/>
        <w:jc w:val="both"/>
      </w:pPr>
      <w:r>
        <w:rPr>
          <w:rFonts w:ascii="Times New Roman"/>
          <w:b w:val="false"/>
          <w:i w:val="false"/>
          <w:color w:val="000000"/>
          <w:sz w:val="28"/>
        </w:rPr>
        <w:t>
      Примечание: подпункты 3), 12), 16) и 27) пункта 14, подпункты 12) и 13) пункта 15, а также подпункты 2), 7), 8), 9) 10) и 12) пункта 19 настоящего Положения применяются Службой также в отношении военнослужащих подразделений Службы, которые отнесены Председателем КНБ к другим войскам и воинским формированиям.</w:t>
      </w:r>
    </w:p>
    <w:bookmarkEnd w:id="10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изменениям и дополнениям,</w:t>
            </w:r>
            <w:r>
              <w:br/>
            </w:r>
            <w:r>
              <w:rPr>
                <w:rFonts w:ascii="Times New Roman"/>
                <w:b w:val="false"/>
                <w:i w:val="false"/>
                <w:color w:val="000000"/>
                <w:sz w:val="20"/>
              </w:rPr>
              <w:t xml:space="preserve">которые вносятся в некоторые </w:t>
            </w:r>
            <w:r>
              <w:br/>
            </w:r>
            <w:r>
              <w:rPr>
                <w:rFonts w:ascii="Times New Roman"/>
                <w:b w:val="false"/>
                <w:i w:val="false"/>
                <w:color w:val="000000"/>
                <w:sz w:val="20"/>
              </w:rPr>
              <w:t>указы</w:t>
            </w:r>
            <w:r>
              <w:br/>
            </w:r>
            <w:r>
              <w:rPr>
                <w:rFonts w:ascii="Times New Roman"/>
                <w:b w:val="false"/>
                <w:i w:val="false"/>
                <w:color w:val="000000"/>
                <w:sz w:val="20"/>
              </w:rPr>
              <w:t xml:space="preserve">Президента Республики </w:t>
            </w:r>
            <w:r>
              <w:br/>
            </w:r>
            <w:r>
              <w:rPr>
                <w:rFonts w:ascii="Times New Roman"/>
                <w:b w:val="false"/>
                <w:i w:val="false"/>
                <w:color w:val="000000"/>
                <w:sz w:val="20"/>
              </w:rPr>
              <w:t>Казахстан,</w:t>
            </w:r>
            <w:r>
              <w:br/>
            </w:r>
            <w:r>
              <w:rPr>
                <w:rFonts w:ascii="Times New Roman"/>
                <w:b w:val="false"/>
                <w:i w:val="false"/>
                <w:color w:val="000000"/>
                <w:sz w:val="20"/>
              </w:rPr>
              <w:t xml:space="preserve">утвержденным Указом </w:t>
            </w:r>
            <w:r>
              <w:br/>
            </w:r>
            <w:r>
              <w:rPr>
                <w:rFonts w:ascii="Times New Roman"/>
                <w:b w:val="false"/>
                <w:i w:val="false"/>
                <w:color w:val="000000"/>
                <w:sz w:val="20"/>
              </w:rPr>
              <w:t>Президента</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17 мая 2022 года № 893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r>
              <w:br/>
            </w:r>
            <w:r>
              <w:rPr>
                <w:rFonts w:ascii="Times New Roman"/>
                <w:b w:val="false"/>
                <w:i w:val="false"/>
                <w:color w:val="000000"/>
                <w:sz w:val="20"/>
              </w:rPr>
              <w:t>Указом Президента</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13 марта 2020 года № 282 </w:t>
            </w:r>
          </w:p>
        </w:tc>
      </w:tr>
    </w:tbl>
    <w:bookmarkStart w:name="z1061" w:id="1039"/>
    <w:p>
      <w:pPr>
        <w:spacing w:after="0"/>
        <w:ind w:left="0"/>
        <w:jc w:val="left"/>
      </w:pPr>
      <w:r>
        <w:rPr>
          <w:rFonts w:ascii="Times New Roman"/>
          <w:b/>
          <w:i w:val="false"/>
          <w:color w:val="000000"/>
        </w:rPr>
        <w:t xml:space="preserve"> ПОЛОЖЕНИЕ </w:t>
      </w:r>
      <w:r>
        <w:br/>
      </w:r>
      <w:r>
        <w:rPr>
          <w:rFonts w:ascii="Times New Roman"/>
          <w:b/>
          <w:i w:val="false"/>
          <w:color w:val="000000"/>
        </w:rPr>
        <w:t>об Авиационной службе Комитета национальной безопасности Республики Казахстан</w:t>
      </w:r>
    </w:p>
    <w:bookmarkEnd w:id="1039"/>
    <w:bookmarkStart w:name="z1062" w:id="1040"/>
    <w:p>
      <w:pPr>
        <w:spacing w:after="0"/>
        <w:ind w:left="0"/>
        <w:jc w:val="left"/>
      </w:pPr>
      <w:r>
        <w:rPr>
          <w:rFonts w:ascii="Times New Roman"/>
          <w:b/>
          <w:i w:val="false"/>
          <w:color w:val="000000"/>
        </w:rPr>
        <w:t xml:space="preserve"> Глава 1. Общие положения</w:t>
      </w:r>
    </w:p>
    <w:bookmarkEnd w:id="1040"/>
    <w:bookmarkStart w:name="z1063" w:id="1041"/>
    <w:p>
      <w:pPr>
        <w:spacing w:after="0"/>
        <w:ind w:left="0"/>
        <w:jc w:val="both"/>
      </w:pPr>
      <w:r>
        <w:rPr>
          <w:rFonts w:ascii="Times New Roman"/>
          <w:b w:val="false"/>
          <w:i w:val="false"/>
          <w:color w:val="000000"/>
          <w:sz w:val="28"/>
        </w:rPr>
        <w:t>
      1. Авиационная служба Комитета национальной безопасности Республики Казахстан (далее – Авиационная служба) является ведомством Комитета национальной безопасности Республики Казахстан (далее – КНБ), осуществляющим авиационную деятельность в органах национальной безопасности Республики Казахстан (далее – органы национальной безопасности).</w:t>
      </w:r>
    </w:p>
    <w:bookmarkEnd w:id="1041"/>
    <w:bookmarkStart w:name="z1064" w:id="1042"/>
    <w:p>
      <w:pPr>
        <w:spacing w:after="0"/>
        <w:ind w:left="0"/>
        <w:jc w:val="both"/>
      </w:pPr>
      <w:r>
        <w:rPr>
          <w:rFonts w:ascii="Times New Roman"/>
          <w:b w:val="false"/>
          <w:i w:val="false"/>
          <w:color w:val="000000"/>
          <w:sz w:val="28"/>
        </w:rPr>
        <w:t>
      2. Авиационная служба осуществляет свою деятельность в соответствии с Конституцией и законами Республики Казахстан, актами Президента Республики Казахстан, иными нормативными правовыми актами, а также настоящим Положением.</w:t>
      </w:r>
    </w:p>
    <w:bookmarkEnd w:id="1042"/>
    <w:bookmarkStart w:name="z1065" w:id="1043"/>
    <w:p>
      <w:pPr>
        <w:spacing w:after="0"/>
        <w:ind w:left="0"/>
        <w:jc w:val="both"/>
      </w:pPr>
      <w:r>
        <w:rPr>
          <w:rFonts w:ascii="Times New Roman"/>
          <w:b w:val="false"/>
          <w:i w:val="false"/>
          <w:color w:val="000000"/>
          <w:sz w:val="28"/>
        </w:rPr>
        <w:t>
      3. Авиационная служба является юридическим лицом в организационно-правовой форме республиканского государственного учреждения, имеет печати и штампы со своим наименованием на казахском языке, бланки установленного образца, в соответствии с законодательством Республики Казахстан счета в органах казначейства.</w:t>
      </w:r>
    </w:p>
    <w:bookmarkEnd w:id="1043"/>
    <w:bookmarkStart w:name="z1066" w:id="1044"/>
    <w:p>
      <w:pPr>
        <w:spacing w:after="0"/>
        <w:ind w:left="0"/>
        <w:jc w:val="both"/>
      </w:pPr>
      <w:r>
        <w:rPr>
          <w:rFonts w:ascii="Times New Roman"/>
          <w:b w:val="false"/>
          <w:i w:val="false"/>
          <w:color w:val="000000"/>
          <w:sz w:val="28"/>
        </w:rPr>
        <w:t>
      4. Авиационная служба вступает в гражданско-правовые отношения от собственного имени.</w:t>
      </w:r>
    </w:p>
    <w:bookmarkEnd w:id="1044"/>
    <w:bookmarkStart w:name="z1067" w:id="1045"/>
    <w:p>
      <w:pPr>
        <w:spacing w:after="0"/>
        <w:ind w:left="0"/>
        <w:jc w:val="both"/>
      </w:pPr>
      <w:r>
        <w:rPr>
          <w:rFonts w:ascii="Times New Roman"/>
          <w:b w:val="false"/>
          <w:i w:val="false"/>
          <w:color w:val="000000"/>
          <w:sz w:val="28"/>
        </w:rPr>
        <w:t>
      5. Авиационная служба имеет право выступать стороной гражданско-правовых отношений от имени государства, если она уполномочена на это в соответствии с законодательством Республики Казахстан.</w:t>
      </w:r>
    </w:p>
    <w:bookmarkEnd w:id="1045"/>
    <w:bookmarkStart w:name="z1068" w:id="1046"/>
    <w:p>
      <w:pPr>
        <w:spacing w:after="0"/>
        <w:ind w:left="0"/>
        <w:jc w:val="both"/>
      </w:pPr>
      <w:r>
        <w:rPr>
          <w:rFonts w:ascii="Times New Roman"/>
          <w:b w:val="false"/>
          <w:i w:val="false"/>
          <w:color w:val="000000"/>
          <w:sz w:val="28"/>
        </w:rPr>
        <w:t>
      6. Авиационная служба по вопросам своей компетенции в установленном законодательством Республики Казахстан порядке принимает решения, оформляемые приказами руководителя Авиационной службы и другими актами, предусмотренными законодательством Республики Казахстан.</w:t>
      </w:r>
    </w:p>
    <w:bookmarkEnd w:id="1046"/>
    <w:bookmarkStart w:name="z1069" w:id="1047"/>
    <w:p>
      <w:pPr>
        <w:spacing w:after="0"/>
        <w:ind w:left="0"/>
        <w:jc w:val="both"/>
      </w:pPr>
      <w:r>
        <w:rPr>
          <w:rFonts w:ascii="Times New Roman"/>
          <w:b w:val="false"/>
          <w:i w:val="false"/>
          <w:color w:val="000000"/>
          <w:sz w:val="28"/>
        </w:rPr>
        <w:t>
      7. Структура и лимит штатной численности Авиационной службы утверждаются в соответствии с законодательством Республики Казахстан.</w:t>
      </w:r>
    </w:p>
    <w:bookmarkEnd w:id="1047"/>
    <w:bookmarkStart w:name="z1070" w:id="1048"/>
    <w:p>
      <w:pPr>
        <w:spacing w:after="0"/>
        <w:ind w:left="0"/>
        <w:jc w:val="both"/>
      </w:pPr>
      <w:r>
        <w:rPr>
          <w:rFonts w:ascii="Times New Roman"/>
          <w:b w:val="false"/>
          <w:i w:val="false"/>
          <w:color w:val="000000"/>
          <w:sz w:val="28"/>
        </w:rPr>
        <w:t>
      8. Местонахождение юридического лица: Республика Казахстан, 010000, город Нур-Султан, район "Алматы", улица Жанайдара Жирентаева, 1/1.</w:t>
      </w:r>
    </w:p>
    <w:bookmarkEnd w:id="1048"/>
    <w:bookmarkStart w:name="z1071" w:id="1049"/>
    <w:p>
      <w:pPr>
        <w:spacing w:after="0"/>
        <w:ind w:left="0"/>
        <w:jc w:val="both"/>
      </w:pPr>
      <w:r>
        <w:rPr>
          <w:rFonts w:ascii="Times New Roman"/>
          <w:b w:val="false"/>
          <w:i w:val="false"/>
          <w:color w:val="000000"/>
          <w:sz w:val="28"/>
        </w:rPr>
        <w:t>
      9. Полное наименование Авиационной службы – республиканское государственное учреждение "Авиационная служба Комитета национальной безопасности Республики Казахстан".</w:t>
      </w:r>
    </w:p>
    <w:bookmarkEnd w:id="1049"/>
    <w:bookmarkStart w:name="z1072" w:id="1050"/>
    <w:p>
      <w:pPr>
        <w:spacing w:after="0"/>
        <w:ind w:left="0"/>
        <w:jc w:val="both"/>
      </w:pPr>
      <w:r>
        <w:rPr>
          <w:rFonts w:ascii="Times New Roman"/>
          <w:b w:val="false"/>
          <w:i w:val="false"/>
          <w:color w:val="000000"/>
          <w:sz w:val="28"/>
        </w:rPr>
        <w:t>
      10. Настоящее Положение является учредительным документом Авиационной службы.</w:t>
      </w:r>
    </w:p>
    <w:bookmarkEnd w:id="1050"/>
    <w:bookmarkStart w:name="z1073" w:id="1051"/>
    <w:p>
      <w:pPr>
        <w:spacing w:after="0"/>
        <w:ind w:left="0"/>
        <w:jc w:val="both"/>
      </w:pPr>
      <w:r>
        <w:rPr>
          <w:rFonts w:ascii="Times New Roman"/>
          <w:b w:val="false"/>
          <w:i w:val="false"/>
          <w:color w:val="000000"/>
          <w:sz w:val="28"/>
        </w:rPr>
        <w:t>
      11. Финансирование деятельности Авиационной службы осуществляется из республиканского бюджета.</w:t>
      </w:r>
    </w:p>
    <w:bookmarkEnd w:id="1051"/>
    <w:bookmarkStart w:name="z1074" w:id="1052"/>
    <w:p>
      <w:pPr>
        <w:spacing w:after="0"/>
        <w:ind w:left="0"/>
        <w:jc w:val="both"/>
      </w:pPr>
      <w:r>
        <w:rPr>
          <w:rFonts w:ascii="Times New Roman"/>
          <w:b w:val="false"/>
          <w:i w:val="false"/>
          <w:color w:val="000000"/>
          <w:sz w:val="28"/>
        </w:rPr>
        <w:t>
      12. Авиационной службе запрещается вступать в договорные отношения с субъектами предпринимательства на предмет выполнения обязанностей, являющихся полномочиями Авиационной службы.</w:t>
      </w:r>
    </w:p>
    <w:bookmarkEnd w:id="1052"/>
    <w:bookmarkStart w:name="z1075" w:id="1053"/>
    <w:p>
      <w:pPr>
        <w:spacing w:after="0"/>
        <w:ind w:left="0"/>
        <w:jc w:val="both"/>
      </w:pPr>
      <w:r>
        <w:rPr>
          <w:rFonts w:ascii="Times New Roman"/>
          <w:b w:val="false"/>
          <w:i w:val="false"/>
          <w:color w:val="000000"/>
          <w:sz w:val="28"/>
        </w:rPr>
        <w:t>
      Если Авиационной службе законодательными актами Республики Казахстан предоставлено право осуществлять приносящую доходы деятельность, то доходы, полученные от такой деятельности, направляются в государственный бюджет.</w:t>
      </w:r>
    </w:p>
    <w:bookmarkEnd w:id="1053"/>
    <w:bookmarkStart w:name="z1076" w:id="1054"/>
    <w:p>
      <w:pPr>
        <w:spacing w:after="0"/>
        <w:ind w:left="0"/>
        <w:jc w:val="left"/>
      </w:pPr>
      <w:r>
        <w:rPr>
          <w:rFonts w:ascii="Times New Roman"/>
          <w:b/>
          <w:i w:val="false"/>
          <w:color w:val="000000"/>
        </w:rPr>
        <w:t xml:space="preserve"> Глава 2. Задачи, права и обязанности Авиационной службы</w:t>
      </w:r>
    </w:p>
    <w:bookmarkEnd w:id="1054"/>
    <w:bookmarkStart w:name="z1077" w:id="1055"/>
    <w:p>
      <w:pPr>
        <w:spacing w:after="0"/>
        <w:ind w:left="0"/>
        <w:jc w:val="both"/>
      </w:pPr>
      <w:r>
        <w:rPr>
          <w:rFonts w:ascii="Times New Roman"/>
          <w:b w:val="false"/>
          <w:i w:val="false"/>
          <w:color w:val="000000"/>
          <w:sz w:val="28"/>
        </w:rPr>
        <w:t>
      13. Задачи:</w:t>
      </w:r>
    </w:p>
    <w:bookmarkEnd w:id="1055"/>
    <w:bookmarkStart w:name="z1078" w:id="1056"/>
    <w:p>
      <w:pPr>
        <w:spacing w:after="0"/>
        <w:ind w:left="0"/>
        <w:jc w:val="both"/>
      </w:pPr>
      <w:r>
        <w:rPr>
          <w:rFonts w:ascii="Times New Roman"/>
          <w:b w:val="false"/>
          <w:i w:val="false"/>
          <w:color w:val="000000"/>
          <w:sz w:val="28"/>
        </w:rPr>
        <w:t>
      1) организация деятельности авиации органов национальной безопасности в соответствии с Законом Республики Казахстан "Об использовании воздушного пространства Республики Казахстан и деятельности авиации" и иными нормативными правовыми актами;</w:t>
      </w:r>
    </w:p>
    <w:bookmarkEnd w:id="1056"/>
    <w:bookmarkStart w:name="z1079" w:id="1057"/>
    <w:p>
      <w:pPr>
        <w:spacing w:after="0"/>
        <w:ind w:left="0"/>
        <w:jc w:val="both"/>
      </w:pPr>
      <w:r>
        <w:rPr>
          <w:rFonts w:ascii="Times New Roman"/>
          <w:b w:val="false"/>
          <w:i w:val="false"/>
          <w:color w:val="000000"/>
          <w:sz w:val="28"/>
        </w:rPr>
        <w:t>
      2) выполнение прикрытия Государственной границы Республики Казахстан (далее – Государственная граница), казахстанского сектора Каспийского моря, боевых и тактических задач в операциях органов национальной безопасности;</w:t>
      </w:r>
    </w:p>
    <w:bookmarkEnd w:id="1057"/>
    <w:bookmarkStart w:name="z1080" w:id="1058"/>
    <w:p>
      <w:pPr>
        <w:spacing w:after="0"/>
        <w:ind w:left="0"/>
        <w:jc w:val="both"/>
      </w:pPr>
      <w:r>
        <w:rPr>
          <w:rFonts w:ascii="Times New Roman"/>
          <w:b w:val="false"/>
          <w:i w:val="false"/>
          <w:color w:val="000000"/>
          <w:sz w:val="28"/>
        </w:rPr>
        <w:t>
      3) участие в обеспечении защиты и охраны Государственной границы, казахстанского сектора Каспийского моря;</w:t>
      </w:r>
    </w:p>
    <w:bookmarkEnd w:id="1058"/>
    <w:bookmarkStart w:name="z1081" w:id="1059"/>
    <w:p>
      <w:pPr>
        <w:spacing w:after="0"/>
        <w:ind w:left="0"/>
        <w:jc w:val="both"/>
      </w:pPr>
      <w:r>
        <w:rPr>
          <w:rFonts w:ascii="Times New Roman"/>
          <w:b w:val="false"/>
          <w:i w:val="false"/>
          <w:color w:val="000000"/>
          <w:sz w:val="28"/>
        </w:rPr>
        <w:t>
      4) участие в обеспечении безопасности Президента Республики Казахстан и Первого Президента Республики Казахстан – Елбасы;</w:t>
      </w:r>
    </w:p>
    <w:bookmarkEnd w:id="1059"/>
    <w:bookmarkStart w:name="z1082" w:id="1060"/>
    <w:p>
      <w:pPr>
        <w:spacing w:after="0"/>
        <w:ind w:left="0"/>
        <w:jc w:val="both"/>
      </w:pPr>
      <w:r>
        <w:rPr>
          <w:rFonts w:ascii="Times New Roman"/>
          <w:b w:val="false"/>
          <w:i w:val="false"/>
          <w:color w:val="000000"/>
          <w:sz w:val="28"/>
        </w:rPr>
        <w:t>
      5) секретно;</w:t>
      </w:r>
    </w:p>
    <w:bookmarkEnd w:id="1060"/>
    <w:bookmarkStart w:name="z1083" w:id="1061"/>
    <w:p>
      <w:pPr>
        <w:spacing w:after="0"/>
        <w:ind w:left="0"/>
        <w:jc w:val="both"/>
      </w:pPr>
      <w:r>
        <w:rPr>
          <w:rFonts w:ascii="Times New Roman"/>
          <w:b w:val="false"/>
          <w:i w:val="false"/>
          <w:color w:val="000000"/>
          <w:sz w:val="28"/>
        </w:rPr>
        <w:t>
      6) иные задачи, предусмотренные законами Республики Казахстан и актами Президента Республики Казахстан.</w:t>
      </w:r>
    </w:p>
    <w:bookmarkEnd w:id="1061"/>
    <w:bookmarkStart w:name="z1084" w:id="1062"/>
    <w:p>
      <w:pPr>
        <w:spacing w:after="0"/>
        <w:ind w:left="0"/>
        <w:jc w:val="both"/>
      </w:pPr>
      <w:r>
        <w:rPr>
          <w:rFonts w:ascii="Times New Roman"/>
          <w:b w:val="false"/>
          <w:i w:val="false"/>
          <w:color w:val="000000"/>
          <w:sz w:val="28"/>
        </w:rPr>
        <w:t>
      14. Права и обязанности:</w:t>
      </w:r>
    </w:p>
    <w:bookmarkEnd w:id="1062"/>
    <w:bookmarkStart w:name="z1085" w:id="1063"/>
    <w:p>
      <w:pPr>
        <w:spacing w:after="0"/>
        <w:ind w:left="0"/>
        <w:jc w:val="both"/>
      </w:pPr>
      <w:r>
        <w:rPr>
          <w:rFonts w:ascii="Times New Roman"/>
          <w:b w:val="false"/>
          <w:i w:val="false"/>
          <w:color w:val="000000"/>
          <w:sz w:val="28"/>
        </w:rPr>
        <w:t>
      1) применять вооружение и военную технику, служебных животных и физическую силу в соответствии с законами Республики Казахстан;</w:t>
      </w:r>
    </w:p>
    <w:bookmarkEnd w:id="1063"/>
    <w:bookmarkStart w:name="z1086" w:id="1064"/>
    <w:p>
      <w:pPr>
        <w:spacing w:after="0"/>
        <w:ind w:left="0"/>
        <w:jc w:val="both"/>
      </w:pPr>
      <w:r>
        <w:rPr>
          <w:rFonts w:ascii="Times New Roman"/>
          <w:b w:val="false"/>
          <w:i w:val="false"/>
          <w:color w:val="000000"/>
          <w:sz w:val="28"/>
        </w:rPr>
        <w:t>
      2) взаимодействовать с государственными органами и организациями, а также с иностранными службами (органами, организациями) по вопросам авиационной деятельности и использования воздушного пространства;</w:t>
      </w:r>
    </w:p>
    <w:bookmarkEnd w:id="1064"/>
    <w:bookmarkStart w:name="z1087" w:id="1065"/>
    <w:p>
      <w:pPr>
        <w:spacing w:after="0"/>
        <w:ind w:left="0"/>
        <w:jc w:val="both"/>
      </w:pPr>
      <w:r>
        <w:rPr>
          <w:rFonts w:ascii="Times New Roman"/>
          <w:b w:val="false"/>
          <w:i w:val="false"/>
          <w:color w:val="000000"/>
          <w:sz w:val="28"/>
        </w:rPr>
        <w:t>
      3) использовать базы данных и информационные системы государственных органов, необходимые для выполнения возложенных задач и функций;</w:t>
      </w:r>
    </w:p>
    <w:bookmarkEnd w:id="1065"/>
    <w:bookmarkStart w:name="z1088" w:id="1066"/>
    <w:p>
      <w:pPr>
        <w:spacing w:after="0"/>
        <w:ind w:left="0"/>
        <w:jc w:val="both"/>
      </w:pPr>
      <w:r>
        <w:rPr>
          <w:rFonts w:ascii="Times New Roman"/>
          <w:b w:val="false"/>
          <w:i w:val="false"/>
          <w:color w:val="000000"/>
          <w:sz w:val="28"/>
        </w:rPr>
        <w:t>
      4) принимать участие в разработке нормативных правовых актов, международных договоров Республики Казахстан по вопросам организации деятельности авиации органов национальной безопасности и иным вопросам, касающимся деятельности Авиационной службы;</w:t>
      </w:r>
    </w:p>
    <w:bookmarkEnd w:id="1066"/>
    <w:bookmarkStart w:name="z1089" w:id="1067"/>
    <w:p>
      <w:pPr>
        <w:spacing w:after="0"/>
        <w:ind w:left="0"/>
        <w:jc w:val="both"/>
      </w:pPr>
      <w:r>
        <w:rPr>
          <w:rFonts w:ascii="Times New Roman"/>
          <w:b w:val="false"/>
          <w:i w:val="false"/>
          <w:color w:val="000000"/>
          <w:sz w:val="28"/>
        </w:rPr>
        <w:t>
      5) использовать на договорной основе служебные помещения, транспортные и иные технические средства государственных органов и организаций, а также арендовать здания и сооружения, транспортные и технические средства;</w:t>
      </w:r>
    </w:p>
    <w:bookmarkEnd w:id="1067"/>
    <w:bookmarkStart w:name="z1090" w:id="1068"/>
    <w:p>
      <w:pPr>
        <w:spacing w:after="0"/>
        <w:ind w:left="0"/>
        <w:jc w:val="both"/>
      </w:pPr>
      <w:r>
        <w:rPr>
          <w:rFonts w:ascii="Times New Roman"/>
          <w:b w:val="false"/>
          <w:i w:val="false"/>
          <w:color w:val="000000"/>
          <w:sz w:val="28"/>
        </w:rPr>
        <w:t>
      6) иметь вне места расположения Авиационной службы обособленные структурные подразделения, не подлежащие учетной регистрации в уполномоченном органе;</w:t>
      </w:r>
    </w:p>
    <w:bookmarkEnd w:id="1068"/>
    <w:bookmarkStart w:name="z1091" w:id="1069"/>
    <w:p>
      <w:pPr>
        <w:spacing w:after="0"/>
        <w:ind w:left="0"/>
        <w:jc w:val="both"/>
      </w:pPr>
      <w:r>
        <w:rPr>
          <w:rFonts w:ascii="Times New Roman"/>
          <w:b w:val="false"/>
          <w:i w:val="false"/>
          <w:color w:val="000000"/>
          <w:sz w:val="28"/>
        </w:rPr>
        <w:t>
      7) принимать правовые акты в пределах своей компетенции;</w:t>
      </w:r>
    </w:p>
    <w:bookmarkEnd w:id="1069"/>
    <w:bookmarkStart w:name="z1092" w:id="1070"/>
    <w:p>
      <w:pPr>
        <w:spacing w:after="0"/>
        <w:ind w:left="0"/>
        <w:jc w:val="both"/>
      </w:pPr>
      <w:r>
        <w:rPr>
          <w:rFonts w:ascii="Times New Roman"/>
          <w:b w:val="false"/>
          <w:i w:val="false"/>
          <w:color w:val="000000"/>
          <w:sz w:val="28"/>
        </w:rPr>
        <w:t>
      8) запрашивать и получать в установленном законодательством Республики Казахстан порядке от государственных органов, организаций, их должностных лиц необходимую информацию и материалы;</w:t>
      </w:r>
    </w:p>
    <w:bookmarkEnd w:id="1070"/>
    <w:bookmarkStart w:name="z1093" w:id="1071"/>
    <w:p>
      <w:pPr>
        <w:spacing w:after="0"/>
        <w:ind w:left="0"/>
        <w:jc w:val="both"/>
      </w:pPr>
      <w:r>
        <w:rPr>
          <w:rFonts w:ascii="Times New Roman"/>
          <w:b w:val="false"/>
          <w:i w:val="false"/>
          <w:color w:val="000000"/>
          <w:sz w:val="28"/>
        </w:rPr>
        <w:t>
      9) обращаться в суд;</w:t>
      </w:r>
    </w:p>
    <w:bookmarkEnd w:id="1071"/>
    <w:bookmarkStart w:name="z1094" w:id="1072"/>
    <w:p>
      <w:pPr>
        <w:spacing w:after="0"/>
        <w:ind w:left="0"/>
        <w:jc w:val="both"/>
      </w:pPr>
      <w:r>
        <w:rPr>
          <w:rFonts w:ascii="Times New Roman"/>
          <w:b w:val="false"/>
          <w:i w:val="false"/>
          <w:color w:val="000000"/>
          <w:sz w:val="28"/>
        </w:rPr>
        <w:t>
      10) соблюдать права и законные интересы граждан, требования законодательства Республики Казахстан;</w:t>
      </w:r>
    </w:p>
    <w:bookmarkEnd w:id="1072"/>
    <w:bookmarkStart w:name="z1095" w:id="1073"/>
    <w:p>
      <w:pPr>
        <w:spacing w:after="0"/>
        <w:ind w:left="0"/>
        <w:jc w:val="both"/>
      </w:pPr>
      <w:r>
        <w:rPr>
          <w:rFonts w:ascii="Times New Roman"/>
          <w:b w:val="false"/>
          <w:i w:val="false"/>
          <w:color w:val="000000"/>
          <w:sz w:val="28"/>
        </w:rPr>
        <w:t>
      11) осуществлять содержание находящихся на балансе зданий, сооружений, авиационных объектов, коммуникаций, каналов связи, а также обеспечивать эксплуатацию и сохранность используемого оборудования, проводить реконструкцию, капитальный, текущий ремонт зданий и сооружений;</w:t>
      </w:r>
    </w:p>
    <w:bookmarkEnd w:id="1073"/>
    <w:bookmarkStart w:name="z1096" w:id="1074"/>
    <w:p>
      <w:pPr>
        <w:spacing w:after="0"/>
        <w:ind w:left="0"/>
        <w:jc w:val="both"/>
      </w:pPr>
      <w:r>
        <w:rPr>
          <w:rFonts w:ascii="Times New Roman"/>
          <w:b w:val="false"/>
          <w:i w:val="false"/>
          <w:color w:val="000000"/>
          <w:sz w:val="28"/>
        </w:rPr>
        <w:t>
      12) выполнять задачи, возложенные на Авиационную службу;</w:t>
      </w:r>
    </w:p>
    <w:bookmarkEnd w:id="1074"/>
    <w:bookmarkStart w:name="z1097" w:id="1075"/>
    <w:p>
      <w:pPr>
        <w:spacing w:after="0"/>
        <w:ind w:left="0"/>
        <w:jc w:val="both"/>
      </w:pPr>
      <w:r>
        <w:rPr>
          <w:rFonts w:ascii="Times New Roman"/>
          <w:b w:val="false"/>
          <w:i w:val="false"/>
          <w:color w:val="000000"/>
          <w:sz w:val="28"/>
        </w:rPr>
        <w:t>
      13) осуществлять подготовку, переподготовку и повышение квалификации военнослужащих и работников Авиационной службы по обслуживанию авиационной, специальной и автотракторной техники, авиационных средств поражения, боеприпасов и иных видов вооружения, средств связи, специальных средств;</w:t>
      </w:r>
    </w:p>
    <w:bookmarkEnd w:id="1075"/>
    <w:bookmarkStart w:name="z1098" w:id="1076"/>
    <w:p>
      <w:pPr>
        <w:spacing w:after="0"/>
        <w:ind w:left="0"/>
        <w:jc w:val="both"/>
      </w:pPr>
      <w:r>
        <w:rPr>
          <w:rFonts w:ascii="Times New Roman"/>
          <w:b w:val="false"/>
          <w:i w:val="false"/>
          <w:color w:val="000000"/>
          <w:sz w:val="28"/>
        </w:rPr>
        <w:t>
      14) принимать и рассматривать обращения физических и юридических лиц в порядке и сроки, предусмотренные Административным процедурно-процессуальным кодексом Республики Казахстан;</w:t>
      </w:r>
    </w:p>
    <w:bookmarkEnd w:id="1076"/>
    <w:bookmarkStart w:name="z1099" w:id="1077"/>
    <w:p>
      <w:pPr>
        <w:spacing w:after="0"/>
        <w:ind w:left="0"/>
        <w:jc w:val="both"/>
      </w:pPr>
      <w:r>
        <w:rPr>
          <w:rFonts w:ascii="Times New Roman"/>
          <w:b w:val="false"/>
          <w:i w:val="false"/>
          <w:color w:val="000000"/>
          <w:sz w:val="28"/>
        </w:rPr>
        <w:t>
      15) осуществлять иные полномочия, предусмотренные законами Республики Казахстан и актами Президента Республики Казахстан.</w:t>
      </w:r>
    </w:p>
    <w:bookmarkEnd w:id="1077"/>
    <w:bookmarkStart w:name="z1100" w:id="1078"/>
    <w:p>
      <w:pPr>
        <w:spacing w:after="0"/>
        <w:ind w:left="0"/>
        <w:jc w:val="both"/>
      </w:pPr>
      <w:r>
        <w:rPr>
          <w:rFonts w:ascii="Times New Roman"/>
          <w:b w:val="false"/>
          <w:i w:val="false"/>
          <w:color w:val="000000"/>
          <w:sz w:val="28"/>
        </w:rPr>
        <w:t>
      15. Функции:</w:t>
      </w:r>
    </w:p>
    <w:bookmarkEnd w:id="1078"/>
    <w:bookmarkStart w:name="z1101" w:id="1079"/>
    <w:p>
      <w:pPr>
        <w:spacing w:after="0"/>
        <w:ind w:left="0"/>
        <w:jc w:val="both"/>
      </w:pPr>
      <w:r>
        <w:rPr>
          <w:rFonts w:ascii="Times New Roman"/>
          <w:b w:val="false"/>
          <w:i w:val="false"/>
          <w:color w:val="000000"/>
          <w:sz w:val="28"/>
        </w:rPr>
        <w:t>
      1) обеспечение безопасности полетов авиации органов национальной безопасности;</w:t>
      </w:r>
    </w:p>
    <w:bookmarkEnd w:id="1079"/>
    <w:bookmarkStart w:name="z1102" w:id="1080"/>
    <w:p>
      <w:pPr>
        <w:spacing w:after="0"/>
        <w:ind w:left="0"/>
        <w:jc w:val="both"/>
      </w:pPr>
      <w:r>
        <w:rPr>
          <w:rFonts w:ascii="Times New Roman"/>
          <w:b w:val="false"/>
          <w:i w:val="false"/>
          <w:color w:val="000000"/>
          <w:sz w:val="28"/>
        </w:rPr>
        <w:t>
      2) участие в обеспечении защиты и охраны Государственной границы, казахстанского сектора Каспийского моря;</w:t>
      </w:r>
    </w:p>
    <w:bookmarkEnd w:id="1080"/>
    <w:bookmarkStart w:name="z1103" w:id="1081"/>
    <w:p>
      <w:pPr>
        <w:spacing w:after="0"/>
        <w:ind w:left="0"/>
        <w:jc w:val="both"/>
      </w:pPr>
      <w:r>
        <w:rPr>
          <w:rFonts w:ascii="Times New Roman"/>
          <w:b w:val="false"/>
          <w:i w:val="false"/>
          <w:color w:val="000000"/>
          <w:sz w:val="28"/>
        </w:rPr>
        <w:t>
      3) участие в проведении антитеррористических и боевых мероприятий, пограничных поисков и операций, отражении вооруженных вторжений и пресечении вооруженных провокаций на Государственной границе, в казахстанском секторе Каспийского моря;</w:t>
      </w:r>
    </w:p>
    <w:bookmarkEnd w:id="1081"/>
    <w:bookmarkStart w:name="z1104" w:id="1082"/>
    <w:p>
      <w:pPr>
        <w:spacing w:after="0"/>
        <w:ind w:left="0"/>
        <w:jc w:val="both"/>
      </w:pPr>
      <w:r>
        <w:rPr>
          <w:rFonts w:ascii="Times New Roman"/>
          <w:b w:val="false"/>
          <w:i w:val="false"/>
          <w:color w:val="000000"/>
          <w:sz w:val="28"/>
        </w:rPr>
        <w:t>
      4) участие в эвакуации персонала загранучреждений Республики Казахстан, а также граждан Республики Казахстан за рубежом;</w:t>
      </w:r>
    </w:p>
    <w:bookmarkEnd w:id="1082"/>
    <w:bookmarkStart w:name="z1105" w:id="1083"/>
    <w:p>
      <w:pPr>
        <w:spacing w:after="0"/>
        <w:ind w:left="0"/>
        <w:jc w:val="both"/>
      </w:pPr>
      <w:r>
        <w:rPr>
          <w:rFonts w:ascii="Times New Roman"/>
          <w:b w:val="false"/>
          <w:i w:val="false"/>
          <w:color w:val="000000"/>
          <w:sz w:val="28"/>
        </w:rPr>
        <w:t>
      5) участие в обеспечении безопасности Президента Республики Казахстан и Первого Президента Республики Казахстан – Елбасы;</w:t>
      </w:r>
    </w:p>
    <w:bookmarkEnd w:id="1083"/>
    <w:bookmarkStart w:name="z1106" w:id="1084"/>
    <w:p>
      <w:pPr>
        <w:spacing w:after="0"/>
        <w:ind w:left="0"/>
        <w:jc w:val="both"/>
      </w:pPr>
      <w:r>
        <w:rPr>
          <w:rFonts w:ascii="Times New Roman"/>
          <w:b w:val="false"/>
          <w:i w:val="false"/>
          <w:color w:val="000000"/>
          <w:sz w:val="28"/>
        </w:rPr>
        <w:t>
      6) участие совместно с другими государственными органами в обеспечении безопасности глав государств, правительств зарубежных стран и руководителей международных организаций на период их пребывания в Республике Казахстан, а также проводимых на территории страны важных общественно-политических мероприятий;</w:t>
      </w:r>
    </w:p>
    <w:bookmarkEnd w:id="1084"/>
    <w:bookmarkStart w:name="z1107" w:id="1085"/>
    <w:p>
      <w:pPr>
        <w:spacing w:after="0"/>
        <w:ind w:left="0"/>
        <w:jc w:val="both"/>
      </w:pPr>
      <w:r>
        <w:rPr>
          <w:rFonts w:ascii="Times New Roman"/>
          <w:b w:val="false"/>
          <w:i w:val="false"/>
          <w:color w:val="000000"/>
          <w:sz w:val="28"/>
        </w:rPr>
        <w:t>
      7) секретно;</w:t>
      </w:r>
    </w:p>
    <w:bookmarkEnd w:id="1085"/>
    <w:bookmarkStart w:name="z1108" w:id="1086"/>
    <w:p>
      <w:pPr>
        <w:spacing w:after="0"/>
        <w:ind w:left="0"/>
        <w:jc w:val="both"/>
      </w:pPr>
      <w:r>
        <w:rPr>
          <w:rFonts w:ascii="Times New Roman"/>
          <w:b w:val="false"/>
          <w:i w:val="false"/>
          <w:color w:val="000000"/>
          <w:sz w:val="28"/>
        </w:rPr>
        <w:t>
      8) организация несения боевого дежурства и боевой службы;</w:t>
      </w:r>
    </w:p>
    <w:bookmarkEnd w:id="1086"/>
    <w:bookmarkStart w:name="z1109" w:id="1087"/>
    <w:p>
      <w:pPr>
        <w:spacing w:after="0"/>
        <w:ind w:left="0"/>
        <w:jc w:val="both"/>
      </w:pPr>
      <w:r>
        <w:rPr>
          <w:rFonts w:ascii="Times New Roman"/>
          <w:b w:val="false"/>
          <w:i w:val="false"/>
          <w:color w:val="000000"/>
          <w:sz w:val="28"/>
        </w:rPr>
        <w:t>
      9) участие в качестве специалистов в исследованиях и (или) расследованиях авиационных происшествий;</w:t>
      </w:r>
    </w:p>
    <w:bookmarkEnd w:id="1087"/>
    <w:bookmarkStart w:name="z1110" w:id="1088"/>
    <w:p>
      <w:pPr>
        <w:spacing w:after="0"/>
        <w:ind w:left="0"/>
        <w:jc w:val="both"/>
      </w:pPr>
      <w:r>
        <w:rPr>
          <w:rFonts w:ascii="Times New Roman"/>
          <w:b w:val="false"/>
          <w:i w:val="false"/>
          <w:color w:val="000000"/>
          <w:sz w:val="28"/>
        </w:rPr>
        <w:t>
      10) участие в поисково-спасательном обеспечении полетов государственной авиации Республики Казахстан;</w:t>
      </w:r>
    </w:p>
    <w:bookmarkEnd w:id="1088"/>
    <w:bookmarkStart w:name="z1111" w:id="1089"/>
    <w:p>
      <w:pPr>
        <w:spacing w:after="0"/>
        <w:ind w:left="0"/>
        <w:jc w:val="both"/>
      </w:pPr>
      <w:r>
        <w:rPr>
          <w:rFonts w:ascii="Times New Roman"/>
          <w:b w:val="false"/>
          <w:i w:val="false"/>
          <w:color w:val="000000"/>
          <w:sz w:val="28"/>
        </w:rPr>
        <w:t>
      11) участие в мероприятиях по обеспечению режима чрезвычайного или военного положения в пределах своей компетенции в соответствии с законодательством Республики Казахстан;</w:t>
      </w:r>
    </w:p>
    <w:bookmarkEnd w:id="1089"/>
    <w:bookmarkStart w:name="z1112" w:id="1090"/>
    <w:p>
      <w:pPr>
        <w:spacing w:after="0"/>
        <w:ind w:left="0"/>
        <w:jc w:val="both"/>
      </w:pPr>
      <w:r>
        <w:rPr>
          <w:rFonts w:ascii="Times New Roman"/>
          <w:b w:val="false"/>
          <w:i w:val="false"/>
          <w:color w:val="000000"/>
          <w:sz w:val="28"/>
        </w:rPr>
        <w:t>
      12) осуществление мер авиационной безопасности, предусмотренных законодательством Республики Казахстан;</w:t>
      </w:r>
    </w:p>
    <w:bookmarkEnd w:id="1090"/>
    <w:bookmarkStart w:name="z1113" w:id="1091"/>
    <w:p>
      <w:pPr>
        <w:spacing w:after="0"/>
        <w:ind w:left="0"/>
        <w:jc w:val="both"/>
      </w:pPr>
      <w:r>
        <w:rPr>
          <w:rFonts w:ascii="Times New Roman"/>
          <w:b w:val="false"/>
          <w:i w:val="false"/>
          <w:color w:val="000000"/>
          <w:sz w:val="28"/>
        </w:rPr>
        <w:t>
      13) обеспечение постоянной готовности Авиационной службы к переводу в различные степени боевой и оперативно-служебной готовности;</w:t>
      </w:r>
    </w:p>
    <w:bookmarkEnd w:id="1091"/>
    <w:bookmarkStart w:name="z1114" w:id="1092"/>
    <w:p>
      <w:pPr>
        <w:spacing w:after="0"/>
        <w:ind w:left="0"/>
        <w:jc w:val="both"/>
      </w:pPr>
      <w:r>
        <w:rPr>
          <w:rFonts w:ascii="Times New Roman"/>
          <w:b w:val="false"/>
          <w:i w:val="false"/>
          <w:color w:val="000000"/>
          <w:sz w:val="28"/>
        </w:rPr>
        <w:t>
      14) реализация военно-технической политики;</w:t>
      </w:r>
    </w:p>
    <w:bookmarkEnd w:id="1092"/>
    <w:bookmarkStart w:name="z1115" w:id="1093"/>
    <w:p>
      <w:pPr>
        <w:spacing w:after="0"/>
        <w:ind w:left="0"/>
        <w:jc w:val="both"/>
      </w:pPr>
      <w:r>
        <w:rPr>
          <w:rFonts w:ascii="Times New Roman"/>
          <w:b w:val="false"/>
          <w:i w:val="false"/>
          <w:color w:val="000000"/>
          <w:sz w:val="28"/>
        </w:rPr>
        <w:t>
      15) осуществление планирования и боевого, технического, тылового, финансового, кадрового, информационного, военно-медицинского (медицинского) и других видов обеспечения;</w:t>
      </w:r>
    </w:p>
    <w:bookmarkEnd w:id="1093"/>
    <w:bookmarkStart w:name="z1116" w:id="1094"/>
    <w:p>
      <w:pPr>
        <w:spacing w:after="0"/>
        <w:ind w:left="0"/>
        <w:jc w:val="both"/>
      </w:pPr>
      <w:r>
        <w:rPr>
          <w:rFonts w:ascii="Times New Roman"/>
          <w:b w:val="false"/>
          <w:i w:val="false"/>
          <w:color w:val="000000"/>
          <w:sz w:val="28"/>
        </w:rPr>
        <w:t>
      16) организация работы по поддержанию воинской дисциплины и правопорядка, профилактике правонарушений, патриотическому, нравственному и духовному воспитанию военнослужащих, формированию у них высоких морально-психологических качеств;</w:t>
      </w:r>
    </w:p>
    <w:bookmarkEnd w:id="1094"/>
    <w:bookmarkStart w:name="z1117" w:id="1095"/>
    <w:p>
      <w:pPr>
        <w:spacing w:after="0"/>
        <w:ind w:left="0"/>
        <w:jc w:val="both"/>
      </w:pPr>
      <w:r>
        <w:rPr>
          <w:rFonts w:ascii="Times New Roman"/>
          <w:b w:val="false"/>
          <w:i w:val="false"/>
          <w:color w:val="000000"/>
          <w:sz w:val="28"/>
        </w:rPr>
        <w:t>
      17) проведение испытания (проверки) личного состава по всем видам профессиональной и летной (боевой) подготовки, присвоение, повышение, снижение, сохранение, снятие или подтверждение классной квалификации;</w:t>
      </w:r>
    </w:p>
    <w:bookmarkEnd w:id="1095"/>
    <w:bookmarkStart w:name="z1118" w:id="1096"/>
    <w:p>
      <w:pPr>
        <w:spacing w:after="0"/>
        <w:ind w:left="0"/>
        <w:jc w:val="both"/>
      </w:pPr>
      <w:r>
        <w:rPr>
          <w:rFonts w:ascii="Times New Roman"/>
          <w:b w:val="false"/>
          <w:i w:val="false"/>
          <w:color w:val="000000"/>
          <w:sz w:val="28"/>
        </w:rPr>
        <w:t>
      18) в пределах своей компетенции обеспечение транспортной логистики в органах национальной безопасности;</w:t>
      </w:r>
    </w:p>
    <w:bookmarkEnd w:id="1096"/>
    <w:bookmarkStart w:name="z1119" w:id="1097"/>
    <w:p>
      <w:pPr>
        <w:spacing w:after="0"/>
        <w:ind w:left="0"/>
        <w:jc w:val="both"/>
      </w:pPr>
      <w:r>
        <w:rPr>
          <w:rFonts w:ascii="Times New Roman"/>
          <w:b w:val="false"/>
          <w:i w:val="false"/>
          <w:color w:val="000000"/>
          <w:sz w:val="28"/>
        </w:rPr>
        <w:t>
      19) осуществление иных функций, предусмотренных законами Республики Казахстан и актами Президента Республики Казахстан.</w:t>
      </w:r>
    </w:p>
    <w:bookmarkEnd w:id="1097"/>
    <w:bookmarkStart w:name="z1120" w:id="1098"/>
    <w:p>
      <w:pPr>
        <w:spacing w:after="0"/>
        <w:ind w:left="0"/>
        <w:jc w:val="left"/>
      </w:pPr>
      <w:r>
        <w:rPr>
          <w:rFonts w:ascii="Times New Roman"/>
          <w:b/>
          <w:i w:val="false"/>
          <w:color w:val="000000"/>
        </w:rPr>
        <w:t xml:space="preserve"> Глава 3. Статус и полномочия руководителя Авиационной службы при организации ее деятельности</w:t>
      </w:r>
    </w:p>
    <w:bookmarkEnd w:id="1098"/>
    <w:bookmarkStart w:name="z1121" w:id="1099"/>
    <w:p>
      <w:pPr>
        <w:spacing w:after="0"/>
        <w:ind w:left="0"/>
        <w:jc w:val="both"/>
      </w:pPr>
      <w:r>
        <w:rPr>
          <w:rFonts w:ascii="Times New Roman"/>
          <w:b w:val="false"/>
          <w:i w:val="false"/>
          <w:color w:val="000000"/>
          <w:sz w:val="28"/>
        </w:rPr>
        <w:t>
      16. Руководство Авиационной службой осуществляется директором Авиационной службы, который несет персональную ответственность за выполнение возложенных на Авиационную службу задач и осуществление ей своих полномочий.</w:t>
      </w:r>
    </w:p>
    <w:bookmarkEnd w:id="1099"/>
    <w:bookmarkStart w:name="z1122" w:id="1100"/>
    <w:p>
      <w:pPr>
        <w:spacing w:after="0"/>
        <w:ind w:left="0"/>
        <w:jc w:val="both"/>
      </w:pPr>
      <w:r>
        <w:rPr>
          <w:rFonts w:ascii="Times New Roman"/>
          <w:b w:val="false"/>
          <w:i w:val="false"/>
          <w:color w:val="000000"/>
          <w:sz w:val="28"/>
        </w:rPr>
        <w:t>
      17. Директор Авиационной службы назначается на воинскую должность и освобождается от воинской должности в соответствии с законодательством Республики Казахстан.</w:t>
      </w:r>
    </w:p>
    <w:bookmarkEnd w:id="1100"/>
    <w:bookmarkStart w:name="z1123" w:id="1101"/>
    <w:p>
      <w:pPr>
        <w:spacing w:after="0"/>
        <w:ind w:left="0"/>
        <w:jc w:val="both"/>
      </w:pPr>
      <w:r>
        <w:rPr>
          <w:rFonts w:ascii="Times New Roman"/>
          <w:b w:val="false"/>
          <w:i w:val="false"/>
          <w:color w:val="000000"/>
          <w:sz w:val="28"/>
        </w:rPr>
        <w:t>
      18. Директор Авиационной службы имеет заместителей, которые назначаются на воинские должности и освобождаются от воинских должностей в соответствии с законодательством Республики Казахстан.</w:t>
      </w:r>
    </w:p>
    <w:bookmarkEnd w:id="1101"/>
    <w:bookmarkStart w:name="z1124" w:id="1102"/>
    <w:p>
      <w:pPr>
        <w:spacing w:after="0"/>
        <w:ind w:left="0"/>
        <w:jc w:val="both"/>
      </w:pPr>
      <w:r>
        <w:rPr>
          <w:rFonts w:ascii="Times New Roman"/>
          <w:b w:val="false"/>
          <w:i w:val="false"/>
          <w:color w:val="000000"/>
          <w:sz w:val="28"/>
        </w:rPr>
        <w:t>
      19. Полномочия директора Авиационной службы:</w:t>
      </w:r>
    </w:p>
    <w:bookmarkEnd w:id="1102"/>
    <w:bookmarkStart w:name="z1125" w:id="1103"/>
    <w:p>
      <w:pPr>
        <w:spacing w:after="0"/>
        <w:ind w:left="0"/>
        <w:jc w:val="both"/>
      </w:pPr>
      <w:r>
        <w:rPr>
          <w:rFonts w:ascii="Times New Roman"/>
          <w:b w:val="false"/>
          <w:i w:val="false"/>
          <w:color w:val="000000"/>
          <w:sz w:val="28"/>
        </w:rPr>
        <w:t>
      1) организует работу Авиационной службы;</w:t>
      </w:r>
    </w:p>
    <w:bookmarkEnd w:id="1103"/>
    <w:bookmarkStart w:name="z1126" w:id="1104"/>
    <w:p>
      <w:pPr>
        <w:spacing w:after="0"/>
        <w:ind w:left="0"/>
        <w:jc w:val="both"/>
      </w:pPr>
      <w:r>
        <w:rPr>
          <w:rFonts w:ascii="Times New Roman"/>
          <w:b w:val="false"/>
          <w:i w:val="false"/>
          <w:color w:val="000000"/>
          <w:sz w:val="28"/>
        </w:rPr>
        <w:t>
      2) в установленном порядке издает приказы (распоряжения) и дает указания, обязательные для исполнения военнослужащими и работниками Авиационной службы;</w:t>
      </w:r>
    </w:p>
    <w:bookmarkEnd w:id="1104"/>
    <w:bookmarkStart w:name="z1127" w:id="1105"/>
    <w:p>
      <w:pPr>
        <w:spacing w:after="0"/>
        <w:ind w:left="0"/>
        <w:jc w:val="both"/>
      </w:pPr>
      <w:r>
        <w:rPr>
          <w:rFonts w:ascii="Times New Roman"/>
          <w:b w:val="false"/>
          <w:i w:val="false"/>
          <w:color w:val="000000"/>
          <w:sz w:val="28"/>
        </w:rPr>
        <w:t>
      3) утверждает правовые акты, за исключением актов, затрагивающих права и свободы человека и гражданина;</w:t>
      </w:r>
    </w:p>
    <w:bookmarkEnd w:id="1105"/>
    <w:bookmarkStart w:name="z1128" w:id="1106"/>
    <w:p>
      <w:pPr>
        <w:spacing w:after="0"/>
        <w:ind w:left="0"/>
        <w:jc w:val="both"/>
      </w:pPr>
      <w:r>
        <w:rPr>
          <w:rFonts w:ascii="Times New Roman"/>
          <w:b w:val="false"/>
          <w:i w:val="false"/>
          <w:color w:val="000000"/>
          <w:sz w:val="28"/>
        </w:rPr>
        <w:t>
      4) представляет Авиационную службу во взаимоотношениях с государственными органами и организациями Республики Казахстан, а также организациями иностранных государств;</w:t>
      </w:r>
    </w:p>
    <w:bookmarkEnd w:id="1106"/>
    <w:bookmarkStart w:name="z1129" w:id="1107"/>
    <w:p>
      <w:pPr>
        <w:spacing w:after="0"/>
        <w:ind w:left="0"/>
        <w:jc w:val="both"/>
      </w:pPr>
      <w:r>
        <w:rPr>
          <w:rFonts w:ascii="Times New Roman"/>
          <w:b w:val="false"/>
          <w:i w:val="false"/>
          <w:color w:val="000000"/>
          <w:sz w:val="28"/>
        </w:rPr>
        <w:t>
      5) делегирует полномочия своим заместителям, руководителям и должностным лицам Авиационной службы;</w:t>
      </w:r>
    </w:p>
    <w:bookmarkEnd w:id="1107"/>
    <w:bookmarkStart w:name="z1130" w:id="1108"/>
    <w:p>
      <w:pPr>
        <w:spacing w:after="0"/>
        <w:ind w:left="0"/>
        <w:jc w:val="both"/>
      </w:pPr>
      <w:r>
        <w:rPr>
          <w:rFonts w:ascii="Times New Roman"/>
          <w:b w:val="false"/>
          <w:i w:val="false"/>
          <w:color w:val="000000"/>
          <w:sz w:val="28"/>
        </w:rPr>
        <w:t>
      6) назначает на должности и освобождает от должностей военнослужащих и работников Авиационной службы в пределах своей компетенции;</w:t>
      </w:r>
    </w:p>
    <w:bookmarkEnd w:id="1108"/>
    <w:bookmarkStart w:name="z1131" w:id="1109"/>
    <w:p>
      <w:pPr>
        <w:spacing w:after="0"/>
        <w:ind w:left="0"/>
        <w:jc w:val="both"/>
      </w:pPr>
      <w:r>
        <w:rPr>
          <w:rFonts w:ascii="Times New Roman"/>
          <w:b w:val="false"/>
          <w:i w:val="false"/>
          <w:color w:val="000000"/>
          <w:sz w:val="28"/>
        </w:rPr>
        <w:t>
      7) поощряет и наказывает в дисциплинарном порядке военнослужащих и работников Авиационной службы;</w:t>
      </w:r>
    </w:p>
    <w:bookmarkEnd w:id="1109"/>
    <w:bookmarkStart w:name="z1132" w:id="1110"/>
    <w:p>
      <w:pPr>
        <w:spacing w:after="0"/>
        <w:ind w:left="0"/>
        <w:jc w:val="both"/>
      </w:pPr>
      <w:r>
        <w:rPr>
          <w:rFonts w:ascii="Times New Roman"/>
          <w:b w:val="false"/>
          <w:i w:val="false"/>
          <w:color w:val="000000"/>
          <w:sz w:val="28"/>
        </w:rPr>
        <w:t>
      8) оказывает в установленном порядке материальную помощь военнослужащим и работникам Авиационной службы;</w:t>
      </w:r>
    </w:p>
    <w:bookmarkEnd w:id="1110"/>
    <w:bookmarkStart w:name="z1133" w:id="1111"/>
    <w:p>
      <w:pPr>
        <w:spacing w:after="0"/>
        <w:ind w:left="0"/>
        <w:jc w:val="both"/>
      </w:pPr>
      <w:r>
        <w:rPr>
          <w:rFonts w:ascii="Times New Roman"/>
          <w:b w:val="false"/>
          <w:i w:val="false"/>
          <w:color w:val="000000"/>
          <w:sz w:val="28"/>
        </w:rPr>
        <w:t>
      9) присваивает воинские звания военнослужащим Авиационной службы в пределах своей компетенции;</w:t>
      </w:r>
    </w:p>
    <w:bookmarkEnd w:id="1111"/>
    <w:bookmarkStart w:name="z1134" w:id="1112"/>
    <w:p>
      <w:pPr>
        <w:spacing w:after="0"/>
        <w:ind w:left="0"/>
        <w:jc w:val="both"/>
      </w:pPr>
      <w:r>
        <w:rPr>
          <w:rFonts w:ascii="Times New Roman"/>
          <w:b w:val="false"/>
          <w:i w:val="false"/>
          <w:color w:val="000000"/>
          <w:sz w:val="28"/>
        </w:rPr>
        <w:t>
      10) вносит предложения Председателю КНБ по созданию, ликвидации, передислокации и преобразованию подразделений Авиационной службы, а также по ее структуре и штатам;</w:t>
      </w:r>
    </w:p>
    <w:bookmarkEnd w:id="1112"/>
    <w:bookmarkStart w:name="z1135" w:id="1113"/>
    <w:p>
      <w:pPr>
        <w:spacing w:after="0"/>
        <w:ind w:left="0"/>
        <w:jc w:val="both"/>
      </w:pPr>
      <w:r>
        <w:rPr>
          <w:rFonts w:ascii="Times New Roman"/>
          <w:b w:val="false"/>
          <w:i w:val="false"/>
          <w:color w:val="000000"/>
          <w:sz w:val="28"/>
        </w:rPr>
        <w:t>
      11) в пределах полномочий решает вопросы, связанные с прохождением воинской службы, а также с трудовыми отношениями работников Авиационной службы;</w:t>
      </w:r>
    </w:p>
    <w:bookmarkEnd w:id="1113"/>
    <w:bookmarkStart w:name="z1136" w:id="1114"/>
    <w:p>
      <w:pPr>
        <w:spacing w:after="0"/>
        <w:ind w:left="0"/>
        <w:jc w:val="both"/>
      </w:pPr>
      <w:r>
        <w:rPr>
          <w:rFonts w:ascii="Times New Roman"/>
          <w:b w:val="false"/>
          <w:i w:val="false"/>
          <w:color w:val="000000"/>
          <w:sz w:val="28"/>
        </w:rPr>
        <w:t>
      12) организовывает проверки деятельности Авиационной службы;</w:t>
      </w:r>
    </w:p>
    <w:bookmarkEnd w:id="1114"/>
    <w:bookmarkStart w:name="z1137" w:id="1115"/>
    <w:p>
      <w:pPr>
        <w:spacing w:after="0"/>
        <w:ind w:left="0"/>
        <w:jc w:val="both"/>
      </w:pPr>
      <w:r>
        <w:rPr>
          <w:rFonts w:ascii="Times New Roman"/>
          <w:b w:val="false"/>
          <w:i w:val="false"/>
          <w:color w:val="000000"/>
          <w:sz w:val="28"/>
        </w:rPr>
        <w:t>
      13) утверждает положения о структурных подразделениях Авиационной службы;</w:t>
      </w:r>
    </w:p>
    <w:bookmarkEnd w:id="1115"/>
    <w:bookmarkStart w:name="z1138" w:id="1116"/>
    <w:p>
      <w:pPr>
        <w:spacing w:after="0"/>
        <w:ind w:left="0"/>
        <w:jc w:val="both"/>
      </w:pPr>
      <w:r>
        <w:rPr>
          <w:rFonts w:ascii="Times New Roman"/>
          <w:b w:val="false"/>
          <w:i w:val="false"/>
          <w:color w:val="000000"/>
          <w:sz w:val="28"/>
        </w:rPr>
        <w:t>
      14) осуществляет иные полномочия в соответствии с законодательством Республики Казахстан.</w:t>
      </w:r>
    </w:p>
    <w:bookmarkEnd w:id="1116"/>
    <w:bookmarkStart w:name="z1139" w:id="1117"/>
    <w:p>
      <w:pPr>
        <w:spacing w:after="0"/>
        <w:ind w:left="0"/>
        <w:jc w:val="both"/>
      </w:pPr>
      <w:r>
        <w:rPr>
          <w:rFonts w:ascii="Times New Roman"/>
          <w:b w:val="false"/>
          <w:i w:val="false"/>
          <w:color w:val="000000"/>
          <w:sz w:val="28"/>
        </w:rPr>
        <w:t>
      Исполнение полномочий директора Авиационной службы в период его отсутствия осуществляется лицом, его замещающим, в соответствии с законодательством Республики Казахстан.</w:t>
      </w:r>
    </w:p>
    <w:bookmarkEnd w:id="1117"/>
    <w:bookmarkStart w:name="z1140" w:id="1118"/>
    <w:p>
      <w:pPr>
        <w:spacing w:after="0"/>
        <w:ind w:left="0"/>
        <w:jc w:val="both"/>
      </w:pPr>
      <w:r>
        <w:rPr>
          <w:rFonts w:ascii="Times New Roman"/>
          <w:b w:val="false"/>
          <w:i w:val="false"/>
          <w:color w:val="000000"/>
          <w:sz w:val="28"/>
        </w:rPr>
        <w:t>
      20. Директор Авиационной службы определяет полномочия своих заместителей в соответствии с действующим законодательством Республики Казахстан.</w:t>
      </w:r>
    </w:p>
    <w:bookmarkEnd w:id="1118"/>
    <w:bookmarkStart w:name="z1141" w:id="1119"/>
    <w:p>
      <w:pPr>
        <w:spacing w:after="0"/>
        <w:ind w:left="0"/>
        <w:jc w:val="left"/>
      </w:pPr>
      <w:r>
        <w:rPr>
          <w:rFonts w:ascii="Times New Roman"/>
          <w:b/>
          <w:i w:val="false"/>
          <w:color w:val="000000"/>
        </w:rPr>
        <w:t xml:space="preserve"> Глава 4. Имущество Авиационной службы</w:t>
      </w:r>
    </w:p>
    <w:bookmarkEnd w:id="1119"/>
    <w:bookmarkStart w:name="z1142" w:id="1120"/>
    <w:p>
      <w:pPr>
        <w:spacing w:after="0"/>
        <w:ind w:left="0"/>
        <w:jc w:val="both"/>
      </w:pPr>
      <w:r>
        <w:rPr>
          <w:rFonts w:ascii="Times New Roman"/>
          <w:b w:val="false"/>
          <w:i w:val="false"/>
          <w:color w:val="000000"/>
          <w:sz w:val="28"/>
        </w:rPr>
        <w:t>
      21. Авиационная служба может иметь на праве оперативного управления обособленное имущество в случаях, предусмотренных законодательством Республики Казахстан.</w:t>
      </w:r>
    </w:p>
    <w:bookmarkEnd w:id="1120"/>
    <w:bookmarkStart w:name="z1143" w:id="1121"/>
    <w:p>
      <w:pPr>
        <w:spacing w:after="0"/>
        <w:ind w:left="0"/>
        <w:jc w:val="both"/>
      </w:pPr>
      <w:r>
        <w:rPr>
          <w:rFonts w:ascii="Times New Roman"/>
          <w:b w:val="false"/>
          <w:i w:val="false"/>
          <w:color w:val="000000"/>
          <w:sz w:val="28"/>
        </w:rPr>
        <w:t>
      Имущество Авиационной службы формируется за счет имущества, переданного ей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bookmarkEnd w:id="1121"/>
    <w:bookmarkStart w:name="z1144" w:id="1122"/>
    <w:p>
      <w:pPr>
        <w:spacing w:after="0"/>
        <w:ind w:left="0"/>
        <w:jc w:val="both"/>
      </w:pPr>
      <w:r>
        <w:rPr>
          <w:rFonts w:ascii="Times New Roman"/>
          <w:b w:val="false"/>
          <w:i w:val="false"/>
          <w:color w:val="000000"/>
          <w:sz w:val="28"/>
        </w:rPr>
        <w:t>
      22. Имущество, закрепленное за Авиационной службой, относится к республиканской собственности.</w:t>
      </w:r>
    </w:p>
    <w:bookmarkEnd w:id="1122"/>
    <w:bookmarkStart w:name="z1145" w:id="1123"/>
    <w:p>
      <w:pPr>
        <w:spacing w:after="0"/>
        <w:ind w:left="0"/>
        <w:jc w:val="both"/>
      </w:pPr>
      <w:r>
        <w:rPr>
          <w:rFonts w:ascii="Times New Roman"/>
          <w:b w:val="false"/>
          <w:i w:val="false"/>
          <w:color w:val="000000"/>
          <w:sz w:val="28"/>
        </w:rPr>
        <w:t>
      23. Авиационная служба не вправе самостоятельно отчуждать или иным способом распоряжаться закрепленным за ней имуществом и имуществом, приобретенным за счет средств, выданных ей по плану финансирования, если иное не установлено законодательством Республики Казахстан.</w:t>
      </w:r>
    </w:p>
    <w:bookmarkEnd w:id="1123"/>
    <w:bookmarkStart w:name="z1146" w:id="1124"/>
    <w:p>
      <w:pPr>
        <w:spacing w:after="0"/>
        <w:ind w:left="0"/>
        <w:jc w:val="left"/>
      </w:pPr>
      <w:r>
        <w:rPr>
          <w:rFonts w:ascii="Times New Roman"/>
          <w:b/>
          <w:i w:val="false"/>
          <w:color w:val="000000"/>
        </w:rPr>
        <w:t xml:space="preserve"> Глава 5. Реорганизация и упразднение Авиационной службы</w:t>
      </w:r>
    </w:p>
    <w:bookmarkEnd w:id="1124"/>
    <w:bookmarkStart w:name="z1147" w:id="1125"/>
    <w:p>
      <w:pPr>
        <w:spacing w:after="0"/>
        <w:ind w:left="0"/>
        <w:jc w:val="both"/>
      </w:pPr>
      <w:r>
        <w:rPr>
          <w:rFonts w:ascii="Times New Roman"/>
          <w:b w:val="false"/>
          <w:i w:val="false"/>
          <w:color w:val="000000"/>
          <w:sz w:val="28"/>
        </w:rPr>
        <w:t>
      24. Реорганизация и упразднение Авиационной службы осуществляются в соответствии с законодательством Республики Казахстан.</w:t>
      </w:r>
    </w:p>
    <w:bookmarkEnd w:id="112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