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d792f" w14:textId="e7d7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июня 2022 года № 907.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  </w:t>
            </w:r>
          </w:p>
        </w:tc>
      </w:tr>
    </w:tbl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дополнение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указы Президента Республики Казахстан.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907   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ДОПОЛНЕНИЕ,     </w:t>
      </w:r>
      <w:r>
        <w:br/>
      </w:r>
      <w:r>
        <w:rPr>
          <w:rFonts w:ascii="Times New Roman"/>
          <w:b/>
          <w:i w:val="false"/>
          <w:color w:val="000000"/>
        </w:rPr>
        <w:t xml:space="preserve">которые вносятся в некоторые указы Президента Республики Казахстан   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Указом Президента РК от 31.07.2023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служебного пользования.           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Секретно.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