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4769" w14:textId="8494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июня 2022 года № 917.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в целях модернизации и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Министерство образования и науки Республики Казахстан путем разделения его на: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просвещения Республики Казахстан с передачей ему функций и полномочий Министерства образования и науки Республики Казахстан в области дошкольного, среднего, технического и профессионального, послесреднего образования, дополнительного образования, охраны прав детей, обеспечения качества в сфере дошкольного, среднего, технического и профессионального, послесреднего образования, цифровизации дошкольного, среднего, технического и профессионального образования;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науки и высшего образования Республики Казахстан с передачей ему функций и полномочий Министерства образования и науки Республики Казахстан в области высшего и послевузовского образования, языковой политики, науки, обеспечения качества в сфере высшего и послевузовского образования и науки, цифровизации высшего и послевузовского образования.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государственные органы правопреемниками прав и обязательств реорганизуемого государственного органа в соответствии с передаваемыми функциями и полномочиями.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обеспечить: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Администрацией Президента Республики Казахстан перераспределение штатной численности реорганизуемого государственного органа;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 по реализации настоящего Указа.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"О структуре Правительства Республики Казахстан" следующие изменение и дополнения: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следующего содержания: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просвещения Республики Казахстан;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науки и высшего образования Республики Казахстан";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"Министерство образования и науки Республики Казахстан;" исключить.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Указа возложить на Администрацию Президента Республики Казахстан.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со дня его подписания.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