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5bdc" w14:textId="0da5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и полномочиях Государственного советника Республики Казахстан, внесении изменений в некоторые указы Президента Республики Казахстан и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2022 года № 927.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советник Республики Казахстан (далее – Государственный советник) является должностным лицом Республики Казахстан, назначаемым на должность и освобождаемым от должности Президентом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советник осуществляет свою деятельность под непосредственным руководством Президента Республики Казахстан, ему подотчетен и подконтролен.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Правовую основу деятельности Государственного советника составляют Конституция, законы Республики Казахстан, настоящий Указ и иные акты Президента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советник осуществляет следующие полномочия: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для Президента Республики Казахстан стратегические предложения в сфере внутренней политики;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поручению Главы государства представляет его интересы: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отношениях с Парламентом Республики Казахстан и его Палатами, другими государственными органами, политическими партиями и общественными объединениями;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международных отношениях;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социально-гуманитарной сферы: образования, науки, культуры и спорта;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консультативно-совещательных органов при Главе государства: Комиссии по вопросам противодействия коррупции; Комиссии по государственным наградам; Комиссии по вопросам гражданства; Республиканской комиссии по государственным символам и геральдике ведомственных и иных, приравненных к ним, наград; Республиканской комиссии по подготовке кадров за рубежом; Комиссии по присуждению Государственной премии Республики Казахстан в области науки и техники имени аль-Фараби; Комиссии по присуждению Государственной премии Республики Казахстан в области литературы и искусства имени Абая; Национальной комиссии по реализации программы модернизации общественного сознания; Государственной комиссии по полной реабилитации жертв политических репрессий; Национального курултая и Совета по молодежной политике;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курирует деятельность Казахстанского института стратегических исследований при Президенте Республики Казахстан, координирует работу государственных аналитических структур в сфере общественного развития;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по присуждению гранта "Тәуелсіздік ұрпақтары";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поручениями Президента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реализации установленных настоящим Указом полномочий Государственный советник вправе: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распоряжения;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поручения центральным и местным исполнительным органам по вопросам, относящимся к его компетенции;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присутствовать на заседаниях Правительства Республики Казахстан, консультативно-совещательных органов при Главе государства;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необходимую информацию, документы и другие материалы от государственных органов и должностных лиц по вопросам, относящимся к его компетенции;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межведомственные рабочие группы для разработки проектов актов Президента Республики Казахстан по вопросам, входящим в его компетенцию, а также для решения иных задач, поставленных Главой государства.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Организационно-правовое, информационно-аналитическое и иное обеспечение деятельности Государственного советника осуществляется Администрацией Президента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Правительству Республики Казахстан, Администрации Президента Республики Казахстан, Управлению делами Президента Республики Казахстан в установленном порядке принять меры, вытекающие из настоящего Указа.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Указ вводится в действие со дня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927  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вышеназванным Указом: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Также на инаугурации вправе присутствовать Премьер-Министр Республики Казахстан, Государственный советник Республики Казахстан и Руководитель Администрации Президента, члены Правительства, руководители иных центральных государственных органов Республики Казахстан, акимы областей, городов республиканского значения и столицы,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СМИ.";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"секретарей" заменить словом "советников";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15 слово "секретарей" заменить словом "советников";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Протокольные мероприятия с участием государственных советников проводятся в зависимости от статуса государственного советника в государственном устройстве иностранного государства.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Визиты государственных советников иностранных государств, прибывающих по приглашению Государственного советника Республики Казахстан, осуществляются на основе программы, утвержденной в Секретариате Государственного советника Республики Казахстан.";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"159. Состав официальных лиц Республики Казахстан, принимающих участие в мероприятиях визита, определяется Секретариатом Государственного советника Республики Казахстан по предложению Министерства иностранных дел.";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"секретаря" заменить словом "советника";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"178. При отъезде (прибытии) Государственного советника Республики Казахстан за рубеж/из-за рубежа в проводах (встрече) в аэропорту принимает участие соответствующий работник Секретариата Государственного советника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составляется совместно с Министерством иностранных дел.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рабочих поездках Государственного советника Республики Казахстан по стране предусматриваются проведение и обеспечение ряда протокольных мероприятий: проводы (встречи) в городе Нур-Султане и на местах, составление программы пребывания.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отъезде (прибытии) Государственного советника Республики Казахстан в рабочие поездки (из рабочих поездок) в проводах (встрече) в аэропорту принимает участие соответствующий работник Секретариата Государственного советника Республики Казахстан. На местах встречают (провожают) аким области и аким города областного значения.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Государственного советника Республики Казахстан, в том числе рабочие встречи и беседы с представителями иностранных государств планируются, согласовываются и обеспечиваются в установленном порядке Секретариатом Государственного советника Республики Казахстан.";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"204. При вручении верительных грамот Государственному советнику Республики Казахстан послы иностранных государств, аккредитованных в Республике Казахстан по совместительству, прибывают поочередно к парадному входу Дворца Президента в сопровождении сотрудников Службы государственного протокола Министерства иностранных дел в порядке согласно дате выдачи агремана.";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"207. Государственный советник входит в "Мозаичный холл" и останавливается в центре. Посол иностранного государства направляется к центру зала и останавливается напротив Государственного советника, произносит краткое приветствие и передает верительные грамоты. Следуют обмен рукопожатиями и фотографирование.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После вручения верительных грамот Государственный советник и Посол иностранного государства проходят в гостевую комнату для краткой беседы.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церемонии присутствуют заместитель Министра иностранных дел и соответствующий работник Секретариата Государственного советника Республики Казахстан.";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названным Указом: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советник";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названным Указом: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советник".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"О штатной численности и структуре Администрации Президента Республики Казахстан":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Республики Казахстан, утвержденной вышеназванным Указом: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"Секретариат Государственного секретаря" изложить в следующей редакции: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"Секретариат Государственного советника".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Администрации Президента Республики Казахстан, утвержденном вышеназванным Указом: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деятельности Государственного советника Республики Казахстан (далее – Государственный советник), Ассамблеи народа Казахстана и консультативно-совещательных органов при Президенте;";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"секретаря" заменить словом "советника".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указов, утвержденных вышеназванным Указом: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необходимости проект акта Президента в электронном виде визируется Государственным советником Республики Казахстан, советником Президента.";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Продление сроков исполнения, перевод на среднесрочный и долгосрочный контроль, установление нового срока исполнения поручений Президента по служебным и иным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42 настоящих Правил, данных персонально Государственному советнику Республики Казахстан и не требующих личного информирования Президента, могут осуществляться решением Государственного советника Республики Казахстан.";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"78. Снятие с контроля поручений Президента по служебным и иным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42 настоящих Правил, данных персонально Государственному советнику Республики Казахстан и не требующих личного информирования Президента, может осуществляться решением Государственного советника Республики Казахстан.".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Политические государственные должности: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"Государственный секретарь Республики Казахстан" изложить в следующей редакции: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советник Республики Казахстан".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июля 2016 года № 295 "Об утверждении перечня уполномоченных лиц, осуществляющих оценку деятельности политических государственных служащих":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лиц, осуществляющих оценку деятельности политических государственных служащих, утвержденном вышеназванным Указом: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секретарь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</w:t>
            </w:r>
          </w:p>
        </w:tc>
      </w:tr>
    </w:tbl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</w:t>
            </w:r>
          </w:p>
        </w:tc>
      </w:tr>
    </w:tbl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927  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утративших силу некоторых указов Президента Республики Казахстан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379 "О статусе и полномочиях Государственного секретаря Республики Казахстан".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18 апреля 2014 года № 806 "О внесении изменений в некоторые акты Президента Республики Казахстан".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акты Президента Республики Казахстан, утвержденных Указом Президента Республики Казахстан от 18 ноября 2014 года № 960.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5 мая 2017 года № 471.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2019 года № 23 "О внесении изменения и дополнения в Указ Президента Республики Казахстан от 13 августа 2007 года № 379 "О статусе и полномочиях Государственного секретаря Республики Казахстан".      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2019 года № 187 "О внесении изменений в некоторые указы Президента Республики Казахстан".       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2022 года № 787 "О внесении изменения в Указ Президента Республики Казахстан от 13 августа 2007 года № 379 "О статусе и полномочиях Государственного секретаря Республики Казахстан".     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