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6fa0" w14:textId="5206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8 декабря 2016 года № 385 "О Концепции формирования и использования средств Национального фонда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июня 2022 года № 936. Утратил силу Указом Президента Республики Казахстан от 10 сентября 2022 года № 1005.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10.09.2022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декабря 2016 года № 385 "О Концепции формирования и использования средств Национального фонда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использования средств Национального фонда Республики Казахстан, утвержденной вышеназванным Указом: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 Основные принципы и подходы по формированию и использованию средств Национального фонда":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"5.1. Принципы формирования и использования средств Национального фонда":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"Размер гарантированного трансферта из Национального фонда в республиканский бюджет будет составлять в 2021 году - 2700 млрд тенге; в 2022 году - 4030 млрд тенге.".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