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d39a" w14:textId="31ad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июля 2022 года № 952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дополнение, которые вносятся в некоторые акты Президента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952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которые вносятся в некоторые акты Президента Республики Казахстан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комиссии по подготовке кадров за рубежом, утвержденном вышеназванным Указом: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"Государственный секретарь", "Министр образования и науки Республики Казахстан", "вице-министр образования и науки Республики Казахстан" заменить соответственно словами "Государственный советник", "Министр науки и высшего образования Республики Казахстан", "заместитель Министра науки и высшего образования Республики Казахстан";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 образования и науки Республики Казахстан" заменить словами "Министерство науки и высшего образования Республики Казахстан";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комиссии по подготовке кадров за рубежом, утвержденном вышеназванным Указом: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секретарь Республики Казахстан - председатель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 - заместитель председателя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 - секретарь",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иностранных дел Республики Казахстан",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Казахстан",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советник Республики Казахстан - председатель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 - заместитель председателя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науки и высшего образования Республики Казахстан - секретарь",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- Министр иностранных дел Республики Казахстан",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- Министр финансов Республики Казахстан",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- Министр торговли и интеграции Республики Казахстан".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Указе Президента Республики Казахстан от 29 марта 2002 года № 829 "О составе Комиссии по государственным наградам при Президенте Республики Казахстан":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Комиссии по государственным наградам при Президенте Республики Казахстан, утвержденном вышеназванным Указом: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"Государственный секретарь", "Министр образования и науки" заменить соответственно словами "Государственный советник", "Министр науки и высшего образования";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вышеназванной Комиссии: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Сариева Бакытжана Шумишбайулы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начальника Канцелярии Президента Республики Казахстан, заместителем председателя Комиссии;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вышеназванной Комиссии Онжанова Н. Б.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2002 года № 839 "Об образовании Комиссии при Президенте Республики Казахстан по вопросам противодействия коррупции":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при Президенте Республики Казахстан по вопросам противодействия коррупции, утвержденном вышеназванным Указом: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"Государственный секретарь" заменить словами "Государственный советник";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при Президенте Республики Казахстан по вопросам противодействия коррупции, образованной вышеназванным Указом: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секретарь Республики Казахстан, председатель Комиссии",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 - Министр финансов Республики Казахстан"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советник Республики Казахстан, председатель Комиссии",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 - Министр финансов Республики Казахстан".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198 "О Комиссии по вопросам гражданства при Президенте Республики Казахстан":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гражданства при Президенте Республики Казахстан, утвержденном вышеназванным Указом: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меняется;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Утрата гражданства и лишение гражданства Республики Казахстан осуществляются в порядке, установленном законодательством Республики Казахстан.";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"Государственный секретарь", "Министерства образования и науки" заменить соответственно словами: "Государственный советник", "Министерства просвещения";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гражданства при Президенте Республики Казахстан, утвержденном вышеназванным Указом: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"Государственный секретарь", "Министерства образования и науки" заменить соответственно словами: "Государственный советник", "Министерства просвещения".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июля 2008 года № 625 "О создании Совета по молодежной политике при Президенте Республики Казахстан":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молодежной политике при Президенте Республики Казахстан, утвержденном вышеназванным Указом: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"Государственным секретарем" заменить словами "Государственным советником";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7-1 слова "Государственный секретарь" заменить словами "Государственный советник".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комиссии по вопросам государственных символов и геральдики ведомственных и иных, приравненных к ним, наград, образованной вышеназванным Указом: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слова: "Государственный секретарь" заменить словами "Государственный советник";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информации и общественного развития Республики Казахстан" дополнить строками следующего содержания: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науки и высшего образования Республики Казахстан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просвещения Республики Казахстан";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образования и науки Республики Казахстан" исключить;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комиссии по вопросам государственных символов и геральдики ведомственных и иных, приравненных к ним, наград, утвержденном вышеназванным Указом: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"Государственного секретаря" заменить словами "Государственного советника".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 имени Абая":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премиях Республики Казахстан в области науки и техники имени аль-Фараби, литературы и искусства имени Абая, утвержденном вышеназванным Указом: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"Министерством образования и науки" заменить словами "Министерством науки и высшего образования";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"Министерства образования и науки" заменить словами "Министерства науки и высшего образования";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 образования и науки" заменить словами "Министерство науки и высшего образования";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присуждению Государственной премии Республики Казахстан в области науки и техники имени аль-Фараби, утвержденном вышеназванным Указом: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"Государственный секретарь" заменить словами "Государственный советник";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 образования и науки" заменить словами "Министерство науки и высшего образования";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присуждению Государственной премии Республики Казахстан в области литературы и искусства имени Абая, утвержденном вышеназванным Указом: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"Государственный секретарь" заменить словами "Государственный советник";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Республики Казахстан в области науки и техники имени аль-Фараби, утвержденном вышеназванным Указом: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вышеназванной Комиссии: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Дулатбекова Нурлана Орынбасаровича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ректора некоммерческого акционерного общества "Карагандинский университет имени академика Е. А. Букетова", доктора юридических наук, профессора, члена- корреспондента Национальной академии наук Республики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Закарья Кунсулу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директора республиканского государственного предприятия на праве хозяйственного ведения "Научно- исследовательский институт проблем биологической безопасности" Министерства здравоохранения Республики Казахстан, доктора биологических наук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Кабульдинова Зиябека Ермухановича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республиканского государственного предприятия на праве хозяйственного ведения "Институт истории и этнологии имени Ч.Ч. Валиханова" Комитета науки Министерства науки и высшего образования Республики Казахстан, доктора исторических наук, профессор, члена-корреспондента Национальной академии наук Республики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Дауленова Мираса Мухтаровича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- председателя правления некоммерческого акционерного общества "Университет Нархоз", доктора PhD в области права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Сурагана Дурвудхана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ассоциированного профессора Школы естественных, социальных и гуманитарных наук автономной организации образования "Назарбаев Университет", доктора PhD в области математики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Ахмед-Заки Дархана Жумакановича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ректора Astana IT University, доктора технических наук, профессор (по согласованию);</w:t>
            </w:r>
          </w:p>
        </w:tc>
      </w:tr>
    </w:tbl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"Государственный секретарь", "вице-министр образования и науки", "Министр образования и науки" заменить словами "Государственный советник", "заместитель Министра науки и высшего образования", "Министр науки и высшего образования";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"первый заместитель Руководителя Администрации Президента Республики Казахстан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председателя",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"Султанов Куаныш Султанович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Казахстан, профессор Академии государственного управления при Президенте Республики Казахстан, доктор политических наук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"Сыдыков Ерлан Батташевич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республиканского государственного предприятия на праве хозяйственного ведения "Евразийский национальный университет имени Л. H. Гумилева" Министерства образования и науки Республики Казахстан, доктор исторических наук, профессор (по согласованию)"</w:t>
            </w:r>
          </w:p>
        </w:tc>
      </w:tr>
    </w:tbl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соответственно в следующей редакции: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заместитель Руководителя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Администрации Президента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 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председателя",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"Султанов Куаныш Султанович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политических наук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"Сыдыков Ерлан Батташевич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правления - ректор некоммерческого акционерного общества "Евразийский национальный университет имени Л. Н. Гумилева", доктор исторических наук (по согласованию)"; </w:t>
            </w:r>
          </w:p>
        </w:tc>
      </w:tr>
    </w:tbl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"президент автономной организации образования "Назарбаев Университет" (по согласованию)" исключить;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вышеназванной Комиссии: Адекенова С.М., Аяған B. Ғ., Кальменова Т. Ш., Молдабекова М. М., Мутанова Г. М., Саданова А.К.;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Республики Казахстан в области литературы и искусства имени Абая, утвержденном вышеназванным Указом: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 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"Ананьева Светлана Викторовна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литературный критик, кандидат филологических наук, заведующий отделом республиканского государственного казенного предприятия "Институт литературы и искусства имени М. О. Ауэзова" Комитета науки Министерства образования и науки Республики Казахстан (по согласованию)",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"Қамзабекұлы Дихан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литературовед, доктор филологических наук, кавалер орденов "Барыс" III степени, "Парасат" и "Құрмет", член правления - проректор некоммерческого акционерного общества "Евразийский национальный университет имени Л. Н. Гумилева" Министерства образования и науки Республики Казахстан, академик Национальной академии наук Республики Казахстан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"Матыжанов Кенжехан Слямжанович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литературный критик, доктор филологических наук, заслуженный деятель Казахстана, кавалер ордена "Құрмет", директор республиканского государственного казенного предприятия "Институт литературы и искусства имени М. О. Ауэзова" Комитета науки Министерства образования и науки Республики Казахстан (по согласованию)" </w:t>
            </w:r>
          </w:p>
        </w:tc>
      </w:tr>
    </w:tbl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"Ананьева Светлана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критик, кандидат филологических наук, заведующий отделом республиканского государственного предприятия на праве хозяйственного ведения "Институт литературы и искусства имени М. О. Ауэзова" Комитета науки Министерства науки и высшего образования Республики Казахстан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"Қамзабекұлы Дихан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литературовед, доктор филологических наук, кавалер орденов "Барыс" III степени, "Парасат" и "Құрмет", член правления - проректор некоммерческого акционерного общества "Евразийский национальный университет имени Л. Н. Гумилева" Министерства науки и высшего образования Республики Казахстан, академик Национальной академии наук Республики Казахстан (по согласованию)",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"Матыжанов Кенжехан Слямжанович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литературный критик, доктор филологических наук, заслуженный деятель Казахстана, кавалер ордена "Құрмет", директор республиканского государственного предприятия на праве хозяйственного ведения "Институт литературы и искусства имени М. О. Ауэзова" Комитета науки Министерства науки и высшего образования Республики Казахстан (по согласованию)".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