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f5c2" w14:textId="544f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 переименовании некоторых судов Республики Казахстан и кадровых вопросах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августа 2022 года № 973.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Конституционного закона Республики Казахстан "О судебной системе и статусе судей Республики Казахстан" ПОСТАНОВЛЯЮ: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Образовать:   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суды областей Абай, Жетісу, Ұлытау;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межрайонные суды по уголовным делам областей Абай, Жетісу, Ұлытау;   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межрайонные экономические суды областей Абай, Жетісу, Ұлытау;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следственные суды города Семея области Абай, города Қонаев Алматинской области и города Жезказгана области Ұлытау;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межрайонный суд по административным правонарушениям города Қонаев Алматинской области;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суд по административным правонарушениям города Жезказгана области Ұлытау.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Алматинской области: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Капшагайский городской суд Алматинской области в суд города Қонаев Алматинской области;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суд по делам несовершеннолетних № 2 Алматинской области в специализированный межрайонный суд по делам несовершеннолетних Алматинской области;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административный суд № 2 Алматинской области в специализированный межрайонный административный суд Алматинской области;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межрайонный суд по делам несовершеннолетних № 1 Алматинской области в специализированный межрайонный суд по делам несовершеннолетних области Жетісу;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и приравненные к ним суды Алматинской области, отнесенные к территориальной подсудности вновь образованной области Жетісу, в районные и приравненные к ним суды области Жетісу;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Карагандинской области: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суд по делам несовершеннолетних № 2 Карагандинской области в специализированный межрайонный суд по делам несовершеннолетних области Ұлытау;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административный суд № 2 Карагандинской области в специализированный межрайонный административный суд области Ұлытау;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и приравненные к ним суды Карагандинской области, отнесенные к территориальной подсудности вновь образованной области Ұлытау, в районные и приравненные к ним суды области Ұлытау;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Восточно-Казахстанской области: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суд по делам несовершеннолетних № 2 Восточно-Казахстанской области в специализированный межрайонный суд по делам несовершеннолетних области Абай;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межрайонный административный суд № 2 Восточно-Казахстанской области в специализированный межрайонный административный суд области Абай;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Тарбагатайский районный суд Восточно-Казахстанской области в суд района Ақсуат области Абай;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и приравненные к ним суды Восточно-Казахстанской области, отнесенные к территориальной подсудности вновь образованной области Абай, в районные и приравненные к ним суды области Абай;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межрайонный суд по делам несовершеннолетних № 1 Восточно-Казахстанской области в специализированный межрайонный суд по делам несовершеннолетних Восточно-Казахстанской области;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Кокпектинского района Восточно-Казахстанской области в суд района Самар Восточно-Казахстанской области;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суд № 2 Тарбагатайского района Восточно-Казахстанской области в Тарбагатайский районный суд Восточно-Казахстанской области. 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на должность судьи: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Абай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Абдуалиеву Назгулю Саттаровну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Байжуманову Раушангуль Закиевну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Бекишеву Кульпан Абдрахмановну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Берекбулова Ернара Бухарбаевича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Даниярова Талгата Токтаровича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Жумаксанова Елдоса Шагановича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Айкена Ермукановича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Каирбаеву Лауру Еркиновну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Калымову Карлыгаш Кабидолаевну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Манжуеву Шолпан Серикбековну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Тайтолеуова Бауыржана Кабыкеновича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Тобельбасову Куралай Аскарбековну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Жетісу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Аханову Жанар Азеловну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Абдильдина Ерлана Аукеновича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Журханова Айдына Елемесовича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Иманханова Кайрата Маметаевича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Кульбекова Армана Шариповича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Темралиеву Акмарал Сабитовну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Ұлытау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Алькеева Кайырдена Сабиголлаулы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Карагандинского областного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Шайкамалова Каната Джандарбековича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Карагандинского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области Абай:    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межрайонного экономического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Ергалиеву Алию Тулеугалиевну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 освобождением от должности судьи специализированного межрайонного экономического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Майжанову Айнур Мухаметкановну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Молдагожину Айтжамал Темирхановну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Семея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Ахметову Анар Темергазыевну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Семея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области Жетісу: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Арыстанбекова Жараса Себжанулы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Бакытова Адлета Бакытовича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Башенову Гульсулу Мырзагалиевну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Ибрагимову Жанар Мухадиевну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Садуакасову Маржан Маратовну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области Ұлытау: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Жезказгана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Есибаеву Розу Мухамедовну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Жезказганского городского суда этой же области.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Считать председателей и судей переименуемых судов председателями и судьями переименованных судов.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Создать: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"Администратор судов по области Абай Департамента по обеспечению деятельности судов при Верховном Суде Республики Казахстан (аппарата Верховного Суда Республики Казахстан)";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"Администратор судов по области Жетісу Департамента по обеспечению деятельности судов при Верховном Суде Республики Казахстан (аппарата Верховного Суда Республики Казахстан)";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"Администратор судов по области Ұлытау Департамента по обеспечению деятельности судов при Верховном Суде Республики Казахстан (аппарата Верховного Суда Республики Казахстан)".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Указом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Верховному Суду Республики Казахстан, Высшему Судебному Совету Республики Казахстан принять меры, вытекающие из настоящего Указа.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