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dad0" w14:textId="26dd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совершенствованию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августа 2022 года № 979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Реорганизовать республиканские государственные учреждения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Внести изменения и дополнения в следующие указы Президента Республики Казахстан: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октября 2020 года № 427 "О некоторых вопросах Агентства по стратегическому планированию и реформам Республики Казахстан":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по стратегическому планированию и реформам Республики Казахстан, утвержденном вышеназванным Указом: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права: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Президенту Республики Казахстан предложения по вопросам совершенствования государственной политики в сферах стратегического планирования, государственной статистической деятельности, проведения институциональных и социально-экономических реформ;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от Правительства, Национального Банка, центральных государственных органов Республики Казахстан, местных исполнительных органов, организаций, субъектов квазигосударственного сектора, а также должностных лиц необходимую информацию по вопросам, отнесенным к его компетенции;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и обобщать практику применения законодательства Республики Казахстан, разрабатывать предложения по его совершенствованию, участвовать в подготовке проектов законодательных и иных нормативных правовых актов, вносить их на рассмотрение Президента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международные договоры, проводить переговоры и подписывать в пределах своей компетенции и в порядке, установленном законодательством Республики Казахстан, соглашения с соответствующими ведомствами зарубежных стран, международными организациями и иностранными юридическими лицами;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работе иностранных экспертов и консультантов в установленном законодательством Республики Казахстан порядке;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консультативно-совещательные органы, межведомственные рабочие группы, экспертные комиссии в пределах своей компетенции;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безвозмездной основе от респондентов первичные статистические данные;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доступ к базам данных государственных органов и организаций, включая первичные и персональные данные,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разрабатывать, согласовывать и утверждать правовые акты по вопросам, касающимся деятельности Агентства, его ведомства, территориальных подразделений и подведомственных организаций;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и использовать информационные системы, обеспечивающие решение возложенных задач на Агентство, ведомство и его территориальные подразделения;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другими государственными органами, организациями по основным направлениям деятельности Агентства;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государственные органы, местные исполнительные органы и субъекты квазигосударственного сектора рекомендации по вопросам, отнесенным к компетенции Агентства;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в Правительство Республики Казахстан о необходимости проведения национальных переписей;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делегировать часть своих полномочий и функций в области государственной статистики ведомству;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на безвозмездной основе от государственных органов, относящихся к органам государственной статистики, за исключением Национального Банка Республики Казахстан, первичные статистические данные, необходимые для производства официальной статистической информации, формируемой уполномоченным органом;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запроса получать на безвозмездной основе от Национального Банка Республики Казахстан первичные статистические данные в обезличенном виде, собираемые в целях формирования статистики внешнего сектора;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статистической деятельности получать и использовать на безвозмездной основе данные от соответствующих уполномоченных государственных органов, организаций, сформированные при осуществлении государственных заказов и государственно-частного партнерства, в том числе данные дистанционного зондирования Земли из космоса;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 и актами Президента Республики Казахстан.";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"обеспечивать респондентов на безвозмездной основе статистическими формами и (или) программным обеспечением, необходимыми для представления первичных статистических данных в электронном виде;";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двенадцатым, тринадцатым и четырнадцатым следующего содержания: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"представлять на основании запроса государственным органам и Национальному Банку Республики Казахстан, относящимся к органам государственной статистики, обезличенные первичные статистические данные для использования исключительно в статистических целях без передачи третьим лицам;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официальном интернет-ресурсе уведомления о возникновении технических неполадок в информационной системе, а также продлении и переносе срока представления респондентам первичных статистических данных на следующий рабочий день после устранения технических неполадок;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пользователям равные права на одновременный доступ к качественной официальной статистической информации, в том числе в формате машиночитаемых данных и статистической методологии, путем их размещения на интернет-ресурсе и интернет-портале открытых данных веб-портала "электронного правительства".";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 обеспечение формирования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с учетом предложений государственных органов и Национального Банка Республики Казахстан в срок до 1 июля года, предшествующего планируемому, а также на основании итогов анализа статистической деятельности;";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"30) проведение анализа соответствия статистической деятельности государственных органов и Национального Банка Республики Казахстан, относящихся к органам государственной статистики, требованиям, утвержденным типовой методикой описания процесса производства статистической информации государственными органами, а также запрашивание необходимых для проведения анализа документов (информации);";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 утверждение статистических форм для проведения общегосударственных статистических наблюдений, инструкции по их заполнению, а также порядка их утверждения;";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 разработка и утверждение статистической методологии по общегосударственным статистическим наблюдениям и формированию официальной статистической информации;";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"47) разработка и утверждение порядка представления баз данных в деидентифицированном виде для использования в научной и научно-технической деятельности;";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"64) согласование статистических форм и статистической методологии по ведомственным статистическим наблюдениям, разработанных государственными органами и Национальным Банком Республики Казахстан, относящимися к органам государственной статистики;";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25 изложить в следующей редакции: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 Реорганизация и упразднение Агентства осуществляются в соответствии с законодательством Республики Казахстан.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Бюро национальной статистики Агентства по стратегическому планированию и реформам Республики Казахстан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"Информационно-вычислительный центр Бюро национальной статистики Агентства по стратегическому планированию и реформам Республики Казахстан".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территориальных подразделений Бюро национальной статистики Агентства по стратегическому планированию и реформам Республики Казахстан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области Абай".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Акмолинской области".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Актюбинской области".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Алматинской области".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Атырауской области".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Западно-Казахстанской области".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Жамбылской области".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области Жетісу".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Карагандинской области".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Костанайской области".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Кызылординской области".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Мангистауской области".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Павлодарской области".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Северо-Казахстанской области".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Туркестанской области".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области Ұлытау".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Восточно-Казахстанской области".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городу Нур-Султану".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городу Алматы".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городу Шымкенту".";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октября 2020 года № 428 "О некоторых вопросах Агентства по защите и развитию конкуренции Республики Казахстан":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по защите и развитию конкуренции Республики Казахстан, утвержденном вышеназванным Указом: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 Реорганизация и упразднение Агентства осуществляются в соответствии с законодательством Республики Казахстан.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 Агентства</w:t>
      </w:r>
    </w:p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Республиканское государственное учреждение "Департамент Агентства по защите и развитию конкуренции Республики Казахстан по области Абай".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Республиканское государственное учреждение "Департамент Агентства по защите и развитию конкуренции Республики Казахстан по Акмолинской области".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Республиканское государственное учреждение "Департамент Агентства по защите и развитию конкуренции Республики Казахстан по Актюбинской области".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Республиканское государственное учреждение "Департамент Агентства по защите и развитию конкуренции Республики Казахстан по Алматинской области".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Республиканское государственное учреждение "Департамент Агентства по защите и развитию конкуренции Республики Казахстан по Атырауской области".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Агентства по защите и развитию конкуренции Республики Казахстан по Западно-Казахстанской области".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Республиканское государственное учреждение "Департамент Агентства по защите и развитию конкуренции Республики Казахстан по Жамбылской области".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Республиканское государственное учреждение "Департамент Агентства по защите и развитию конкуренции Республики Казахстан по области Жетісу".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Республиканское государственное учреждение "Департамент Агентства по защите и развитию конкуренции Республики Казахстан по Карагандинской области".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Республиканское государственное учреждение "Департамент Агентства по защите и развитию конкуренции Республики Казахстан по Костанайской области".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Республиканское государственное учреждение "Департамент Агентства по защите и развитию конкуренции Республики Казахстан по Кызылординской области".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Республиканское государственное учреждение "Департамент Агентства по защите и развитию конкуренции Республики Казахстан по Мангистауской области".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Республиканское государственное учреждение "Департамент Агентства по защите и развитию конкуренции Республики Казахстан по Павлодарской области".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Республиканское государственное учреждение "Департамент Агентства по защите и развитию конкуренции Республики Казахстан по Северо-Казахстанской области".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Республиканское государственное учреждение "Департамент Агентства по защите и развитию конкуренции Республики Казахстан по Туркестанской области".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Республиканское государственное учреждение "Департамент Агентства по защите и развитию конкуренции Республики Казахстан по области Ұлытау".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Республиканское государственное учреждение "Департамент Агентства по защите и развитию конкуренции Республики Казахстан по Восточно-Казахстанской области".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Республиканское государственное учреждение "Департамент Агентства по защите и развитию конкуренции Республики Казахстан по городу Нур-Султану".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Республиканское государственное учреждение "Департамент Агентства по защите и развитию конкуренции Республики Казахстан по городу Алматы".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Республиканское государственное учреждение "Департамент Агентства по защите и развитию конкуренции Республики Казахстан по городу Шымкенту".".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Правительству Республики Казахстан принять меры, вытекающие из настоящего Указа.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Указа возложить на Администрацию Президента Республики Казахстан.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Настоящий Указ вводится в действие со дня его первого официального опубликования.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Указу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августа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979   </w:t>
            </w:r>
          </w:p>
        </w:tc>
      </w:tr>
    </w:tbl>
    <w:bookmarkStart w:name="z11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 </w:t>
      </w:r>
      <w:r>
        <w:br/>
      </w:r>
      <w:r>
        <w:rPr>
          <w:rFonts w:ascii="Times New Roman"/>
          <w:b/>
          <w:i w:val="false"/>
          <w:color w:val="000000"/>
        </w:rPr>
        <w:t xml:space="preserve">реорганизуемых республиканских государственных учреждений 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Республиканское государственное учреждение "Департамент Агентства по защите и развитию конкуренции Республики Казахстан по Восточно-Казахстанской области" путем выделения из него республиканского государственного учреждения "Департамент Агентства по защите и развитию конкуренции Республики Казахстан по области Абай".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Республиканское государственное учреждение "Департамент Агентства по защите и развитию конкуренции Республики Казахстан по Алматинской области" путем выделения из него республиканского государственного учреждения "Департамент Агентства по защите и развитию конкуренции Республики Казахстан по области Жетісу".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Республиканское государственное учреждение "Департамент Агентства по защите и развитию конкуренции Республики Казахстан по Карагандинской области" путем выделения из него республиканского государственного учреждения "Департамент Агентства по защите и развитию конкуренции Республики Казахстан по области Ұлытау".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Восточно-Казахстанской области" путем выделения из него республиканского государственного учреждения "Департамент Бюро национальной статистики Агентства по стратегическому планированию и реформам Республики Казахстан по области Абай".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Алматинской области" путем выделения из него республиканского государственного учреждения "Департамент Бюро национальной статистики Агентства по стратегическому планированию и реформам Республики Казахстан по области Жетісу".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Республиканское государственное учреждение "Департамент Бюро национальной статистики Агентства по стратегическому планированию и реформам Республики Казахстан по Карагандинской области" путем выделения из него республиканского государственного учреждения "Департамент Бюро национальной статистики Агентства по стратегическому планированию и реформам Республики Казахстан по области Ұлытау".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