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c316" w14:textId="fadc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Тугжанове Е.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2022 года № 994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Тугжанова Ералы Лукпановича акимом Актюбинской области, освободив от должности Заместителя Премьер-Министра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