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8438b" w14:textId="ed843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модернизации судебного администрирования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8 сентября 2022 года № 1002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Конституционного закона Республики Казахстан от 25 декабря 2000 года "О судебной системе и статусе судей Республики Казахстан" в целях обеспечения независимости судебной власти, дальнейшего совершенствования судебной системы и повышения эффективности судебного администрирования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Преобразовать государственное учреждение "Департамент по обеспечению деятельности судов при Верховном Суде Республики Казахстан (аппарат Верховного Суда Республики Казахстан)" с территориальными подразделениями (администраторами судов) в областях, столице и городах республиканского значения в государственное учреждение "Судебная администрация Республики Казахстан" (далее - Судебная администрация) с территориальными подразделениями в областях, столице и городах республиканского значения.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Установить, что Судебная администрация является уполномоченным государственным органом в сфере судебного администрирования, осуществляющим организационно-правовое, информационно-аналитическое и материально-техническое обеспечение деятельности Верховного Суда Республики Казахстан, местных и других судов.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Верховному Суду Республики Казахстан совместно с Правительством Республики Казахстан в трехмесячный срок: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внести на рассмотрение Президента Республики Казахстан проект положения о Судебной администрации;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 по реализации настоящего Указа.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