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c75c" w14:textId="1b0c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20 февраля 2021 года № 515 "О некоторых вопросах Агентства Республики Казахстан по финансовому мониторингу"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сентября 2022 года № 1006.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февраля 2021 года № 515 "О некоторых вопросах Агентства Республики Казахстан по финансовому мониторингу"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финансовому мониторингу, утвержденное вышеуказанным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2022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1006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февраля 2021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515  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    </w:t>
      </w:r>
      <w:r>
        <w:br/>
      </w:r>
      <w:r>
        <w:rPr>
          <w:rFonts w:ascii="Times New Roman"/>
          <w:b/>
          <w:i w:val="false"/>
          <w:color w:val="000000"/>
        </w:rPr>
        <w:t xml:space="preserve">об Агентстве Республики Казахстан по финансовому мониторингу  </w:t>
      </w:r>
    </w:p>
    <w:bookmarkEnd w:id="3"/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  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Агентство Республики Казахстан по финансовому мониторингу (далее – Агентство) является государственным органом, непосредственно подчиненным и подотчетным Президенту Республики Казахстан, осуществляющим противодействие легализации (отмыванию) доходов, полученных преступным путем, и финансированию терроризма, а также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органа.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самостоятельно в принятии решений в пределах своей компетенции.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Агентство имеет территориальные органы в областях, городах республиканского значения, столице и специализированное государственное учреждение.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Агентство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Агентство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Агентство вступает в гражданско-правовые отношения от собственного имени.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Агентство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Агентство по вопросам своей компетенции в установленном законодательством порядке принимает решения, оформляемые приказами Председателя Агентства и другими актами, предусмотренными законодательством Республики Казахстан.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Агентства утверждаются в соответствии с законодательством Республики Казахстан.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010000, город Нур-Султан, район Сарыарка, улица Бейбитшилик, 10.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Агентства.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Агентства осуществляется из республиканского бюджета в соответствии с законодательством Республики Казахстан.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Агентству запрещается вступать в договорные отношения с субъектами предпринимательства на предмет выполнения обязанностей, являющихся полномочиями Агентства.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Агентству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"/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Агентства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единой государственной политики в сфере противодействия легализации (отмыванию) доходов, полученных преступным путем, и финансированию терроризма;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единой информационной системы и ведение республиканской базы данных в сферах противодействия легализации (отмыванию) доходов, полученных преступным путем, и финансированию терроризма;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взаимодействия и информационного обмена с компетентными органами иностранных государств в сфере противодействия легализации (отмыванию) доходов, полученных преступным путем, и финансированию терроризма;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противодействие легализации (отмыванию) доходов, полученных преступным путем, и финансированию терроризма, координация работы государственных органов в этом направлении деятельности;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интересов Республики Казахстан в международных организациях по вопросам противодействия легализации (отмыванию) доходов, полученных преступным путем, и финансированию терроризма;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в соответствии с законодательством Республики Казахстан международного сотрудничества по вопросам, отнесенным к ведению Агентства;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задачи, определяемые законами и актами Президента Республики Казахстан.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или самостоятельно обмениваться информацией, сведениями и документами с компетентным органом иностранного государства в сфере противодействия легализации (отмыванию) доходов, полученных преступным путем, и финансированию терроризма;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привлекать к работе, в том числе на договорной основе, научно-исследовательские и другие организации, а также отдельных специалистов для проведения экспертиз, разработки программ обучения, методических материалов, программного и информационного обеспечения, создания информационных систем в сфере финансового мониторинга с соблюдением требований по защите государственной, служебной, коммерческой, банковской и иной охраняемой законом тайны;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соответствующим государственным органам уведомление о нарушении или наличии признаков нарушений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государственными органами Республики Казахстан, правоохранительными и специальными государственными органами Республики Казахстан определять порядок взаимодействия по обмену и передаче информации, сведений и документов, связанных с легализацией (отмыванием) доходов, полученных преступным путем, финансированием терроризма и распространения оружия массового уничтожения;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своих полномочий участвовать в работе координационных советов, межведомственных комиссий, рабочих и экспертных групп правоохранительных и специальных государственных органов и иных государственных органов Республики Казахстан;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криминалистические исследования в порядке, установленном законодательством Республики Казахстан;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создавать, приобретать, эксплуатировать и модернизировать информационные системы, обеспечивающие решение задач, возложенных на Агентство;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в рамках полномочий Агентства процессуальные действия, предусмотренные законодательством Республики Казахстан;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производства ревизий, аудита и проверок от уполномоченных органов и должностных лиц в порядке, определенном законами и актами Президента Республики Казахстан;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необходимую информацию, сведения и документы об операциях с деньгами и (или) иным имуществом у субъектов финансового мониторинга, а также у государственных органов Республики Казахстан;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у юридических лиц и иностранных структур без образования юридического лица сведения и документы о бенефициарных собственниках в порядке и сроки, определяемые Агентством;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выносить решение о приостановлении операций с деньгами и (или) иным имуществом в случае обнаружения признаков подозрительной операции на срок до трех рабочих дней;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проектов нормативных правовых актов и международных договоров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иными правами, предусмотренными законодательством Республики Казахстан;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меры по противодействию легализации (отмыванию) доходов, полученных преступным путем, и финансированию терроризма;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анализ деятельности Агентства;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законодательством Республики Казахстан.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сбора и обработки информации об операциях с деньгами и (или) иным имуществом, подлежащих финансовому мониторингу, в соответствии с Законом Республики Казахстан "О противодействии легализации (отмыванию) доходов, полученных преступным путем, и финансированию терроризма" (далее – Закон);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целях противодействия легализации (отмыванию) доходов, полученных преступным путем, и финансированию терроризма в установленном порядке анализа полученной информации;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государственных органов в сфере противодействия легализации (отмыванию) доходов, полученных преступным путем, и финансированию терроризма;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в установленном законодательством Республики Казахстан порядке по запросам правоохранительных и специальных государственных органов сведений и информации об операции, подлежащей финансовому мониторингу;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информирование о приостановлении расходных операций по банковским счетам Генеральной прокуратуры Республики Казахстан, правоохранительных и специальных государственных органов, предоставивших решения о необходимости приостановления подозрительной операции, по которой имеются основания полагать, что они направлены на финансирование терроризма;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наличии оснований полагать, что деятельность физических, юридических лиц и иностранных структур без образования юридического лица связана с легализацией (отмыванием) доходов, полученных преступным путем, и (или) финансированием терроризма, направление информации в правоохранительные и специальные государственные органы Республики Казахстан в соответствии с их компетенцией и уведомление об этом Генеральной прокуратуры Республики Казахстан;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взаимодействия с правоохранительными и специальными государственными органами по переданной информации в соответствии с Законом;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разработке и осуществлении программ международного сотрудничества по вопросам противодействия легализации (отмыванию) доходов, полученных преступным путем, и финансированию терроризма;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формирования и ведения республиканской базы данных, а также обеспечение методологического единства и согласованного функционирования информационных систем в сфере противодействия легализации (отмыванию) доходов, полученных преступным путем, и финансированию терроризма;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и проведение мероприятий по предупреждению нарушений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обобщение практики применения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 на основании информации, получаемой от государственных органов и иных организаций, а также разработка и внесение предложений по его совершенствованию;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международного опыта и практики противодействия легализации (отмыванию) доходов, полученных преступным путем, и финансированию терроризма;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мероприятий по переподготовке и повышению квалификации кадров в сфере противодействия легализации (отмыванию) доходов, полученных преступным путем, и финансированию терроризма;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установленном порядке в деятельности международных организаций, объединений и иных рабочих групп в сфере противодействия легализации (отмыванию) доходов, полученных преступным путем, и финансированию терроризма;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в соответствии с Законом Республики Казахстан "О разрешениях и уведомлениях" государственного электронного реестра уведомлений субъектов финансового мониторинга, определенных Законом;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приема в соответствии с Законом Республики Казахстан "О разрешениях и уведомлениях" уведомлений от субъектов финансового мониторинга, определенных Законом;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координация работы по проведению оценки рисков в сфере противодействия легализации (отмыванию) доходов, полученных преступным путем, и финансированию терроризма и реализация мер, направленных на снижение рисков легализации (отмывания) доходов и финансирования терроризма;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 соответствии с Законом государственного контроля за соблюдением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 в порядке, определенном Предпринимательским кодексом Республики Казахстан;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и осуществление оперативно-розыскной деятельности, досудебного расследования, производства по делам об административных правонарушениях в порядке, установленном законодательством Республики Казахстан;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информирование общественности о деятельности Агентства, в том числе размещение официальных сведений о его деятельности в средствах массовой информации и на своем интернет-ресурсе, с учетом требований законодательства Республики Казахстан;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взаимодействие в пределах своей компетенции с другими государственными органами, учреждениями, организациями и соответствующими органами иностранных государств по вопросам предупреждения, выявления, пресечения, раскрытия и расследования экономических и финансовых правонарушений;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защиты государственных секретов и иной охраняемой законом тайны;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реализация комплекса правовых, организационных и технических мероприятий, направленных на сохранность объектов информатизации, предотвращение неправомерного и (или) непреднамеренного доступа и (или) воздействия на них в деятельности Агентства;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и утверждение нормативных правовых актов в пределах компетенции Агентства;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рассмотрение и принятие решений по обращениям физических и юридических лиц в пределах компетенции;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и утверждение в пределах компетенции инструкций, методических рекомендаций для субъектов финансового мониторинга с учетом особенностей и специфики их деятельности;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 и внесение в Правительство Республики Казахстан мер, направленных на снижение рисков легализации (отмывания) доходов и финансирования терроризма;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определение по согласованию с государственными органами,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 порядка предоставления субъектами финансового мониторинга сведений и информации об операциях, подлежащих финансовому мониторингу, и признаки определения подозрительной операции;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определение совместным нормативным правовым актом правоохранительных и специальных государственных органов Республики Казахстан порядка подготовки заключения правоохранительных или специальных государственных органов Республики Казахстан об исключении физического лица, отбывшего уголовное наказание, из перечня организаций и лиц, связанных с финансированием терроризма и экстремизма;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определение порядка представления клиентами (их представителями) по запросу субъекта финансового мониторинга сведений о бенефициарных собственниках;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определение порядка выплаты средств физическому лицу, включенному в перечень организаций и лиц, связанных с финансированием терроризма и экстремизма, для обеспечения его жизнедеятельности;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определение порядка представления государственными органами по запросу уполномоченного органа сведений из собственных информационных систем и ресурсов;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совместным нормативным правовым актом уполномоченного органа в сфере внешней разведки и Генеральной прокуратуры Республики Казахстан порядка предоставления сведений и информации об операциях, подлежащих финансовому мониторингу;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ведение списка публичных должностных лиц, входящих в перечень публичных должностных лиц, утверждаемый Президентом Республики Казахстан, их супругов и близких родственников;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установление форм и сроков предоставления государственными органами Республики Казахстан и организациями информации об анализе и мониторинге деятельности организаций и физических лиц на предмет выявления рисков легализации (отмывания) доходов, полученных преступным путем, и финансирования терроризма, обобщении практики, предложений по совершенствованию законодательства Республики Казахстан о противодействии легализации (отмыванию) доходов, полученных преступным путем, и финансированию терроризма в уполномоченный орган;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полномочий, предусмотренных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87"/>
    <w:bookmarkStart w:name="z10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Председателя Агентства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Агентством осуществляется Председателем Агентства, который несет персональную ответственность за выполнение возложенных на Агентство задач и осуществление им своих полномочий.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Агентства назначается на должность и освобождается от должности в соответствии с законодательством Республики Казахстан.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Агентства имеет трех заместителей, в том числе одного первого,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Агентства: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и координацию деятельности Агентства, осуществляет контроль за деятельностью территориальных органов и специализированного государственного учреждения Агентства;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имени Агентства издает обязательные к исполнению правовые акты, в пределах своей компетенции – нормативные правовые акты, обязательные к исполнению иными государственными органами, физическими и юридическими лицами;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 назначает на должности и освобождает от должностей сотрудников (работников) Агентства, руководителей территориальных органов и их заместителей, а также руководителя специализированного государственного учреждения;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налагает дисциплинарные взыскания и применяет меры поощрения на сотрудников (работников) Агентства, руководителей территориальных органов и их заместителей, а также руководителя специализированного государственного учреждения;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устанавливает квалификационные классы сотрудникам Агентства и его территориальных органов в порядке, установленном законодательством Республики Казахстан;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Президенту Республики Казахстан представления о награждении сотрудников (работников) Агентства, его территориальных органов и специализированного государственного учреждения государственными наградами и установлении им высшего квалификационного класса;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дает указания и поручения находящимся в подчинении сотрудникам (работникам), принимает иные организационно-распорядительные меры по осуществлению функций, отнесенных к компетенции Агентства;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утверждает положения о территориальных органах и специализированном государственном учреждении Агентства;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структуру территориальных органов и специализированного государственного учреждения Агентства в пределах лимита общей штатной численности, утвержденного Президентом Республики Казахстан;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Агентство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образовывает консультативно-совещательные органы при Агентстве;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Казахстан.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Агентства в период его отсутствия осуществляется лицом, его замещающим, в соответствии с действующим законодательством.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Председатель Агентства определяет полномочия своих заместителей в соответствии с действующим законодательством. 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Аппарат Агентства возглавляется руководителем аппарата, назначаемым на должность и освобождаемым от должности в соответствии с законодательством Республики Казахстан. </w:t>
      </w:r>
    </w:p>
    <w:bookmarkEnd w:id="107"/>
    <w:bookmarkStart w:name="z12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Агентства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Агентство может иметь на праве оперативного управления обособленное имущество в случаях, предусмотренных законодательством.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Агентства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Агентством, относится к республиканской собственности.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Агентство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2"/>
    <w:bookmarkStart w:name="z13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Агентства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Агентства осуществляются в соответствии с законодательством Республики Казахстан.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государственных учреждений – территориальных органов Агентства 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Департамент экономических расследований по области Абай Агентства Республики Казахстан по финансовому мониторингу;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Департамент экономических расследований по Акмолинской области Агентства Республики Казахстан по финансовому мониторингу;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Департамент экономических расследований по Актюбинской области Агентства Республики Казахстан по финансовому мониторингу;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экономических расследований по Алматинской области Агентства Республики Казахстан по финансовому мониторингу;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Департамент экономических расследований по Атырауской области Агентства Республики Казахстан по финансовому мониторингу;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Департамент экономических расследований по Западно-Казахстанской области Агентства Республики Казахстан по финансовому мониторингу;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Департамент экономических расследований по Жамбылской области Агентства Республики Казахстан по финансовому мониторингу;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Департамент экономических расследований по области Жетісу Агентства Республики Казахстан по финансовому мониторингу;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Департамент экономических расследований по Карагандинской области Агентства Республики Казахстан по финансовому мониторингу;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Департамент экономических расследований по Костанайской области Агентства Республики Казахстан по финансовому мониторингу;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Департамент экономических расследований по Кызылординской области Агентства Республики Казахстан по финансовому мониторингу;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Департамент экономических расследований по Мангистауской области Агентства Республики Казахстан по финансовому мониторингу;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Департамент экономических расследований по Павлодарской области Агентства Республики Казахстан по финансовому мониторингу;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Департамент экономических расследований по Северо-Казахстанской области Агентства Республики Казахстан по финансовому мониторингу;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Департамент экономических расследований по Туркестанской области Агентства Республики Казахстан по финансовому мониторингу;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Департамент экономических расследований по области Ұлытау Агентства Республики Казахстан по финансовому мониторингу;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Департамент экономических расследований по Восточно-Казахстанской области Агентства Республики Казахстан по финансовому мониторингу;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Департамент экономических расследований по городу Нур-Султану Агентства Республики Казахстан по финансовому мониторингу;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Департамент экономических расследований по городу Алматы Агентства Республики Казахстан по финансовому мониторингу;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Департамент экономических расследований по городу Шымкенту Агентства Республики Казахстан по финансовому мониторингу.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специализированных государственных учреждений Агентства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Кинологический центр Агентства Республики Казахстан по финансовому мониторингу.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