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4968" w14:textId="9ab4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 от 11 ноября 2019 года № 203 "О дальнейшем совершенствовании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ноября 2022 года № 1070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     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2019 года № 203 "О дальнейшем совершенствовании системы государственного управления Республики Казахстан" следующие изменения и дополнения: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регулированию и развитию финансового рынка, утвержденном вышеназванным Указом: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дополнить абзацем шестым следующего содержания: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"рассматривать обращения физических и юридических лиц в пределах своей компетенции в порядке и сроки, установленные законодательством Республики Казахстан;";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231-1) следующего содержания: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"231-1) проведение анализа и выявление системных проблем, поднимаемых заявителями;";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структуре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Агентства Республики Казахстан по регулированию и развитию финансового рынка, утвержденной вышеназванным Указом: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9, изложить в следующей редакции: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Департамент координации (город Астана)"; 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19, изложить в следующей редакции: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Управление региональных представителей в городе Астане".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