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2d42" w14:textId="0242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10 января 2018 года № 621 "Об образовании Комиссии при Президенте Республики Казахстан по вопросам внедрения цифровизации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ноября 2022 года № 1077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января 2018 года № 621 "Об образовании Комиссии при Президенте Республики Казахстан по вопросам внедрения цифровизации в Республике Казахстан"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должностном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при Президенте Республики Казахстан по вопросам внедрения цифровизации в Республике Казахстан, утвержденном вышеназванным Указом: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образования и науки Республики Казахстан"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науки и высшего образования Республики Казахстан";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культуры и спорта Республики Казахстан" дополнить строкой следующего содержания: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просвещения Республики Казахстан";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при Президенте Республики Казахстан по вопросам внедрения цифровизации в Республике Казахстан, утвержденном вышеназванным Указом: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рекомендует предложения для внесения изменений в национальный проект "Технологический рывок за счет цифровизации, науки и инноваций".".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