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0470c" w14:textId="d10470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указы Президента Республики Казахстан и признании утратившим силу Указа Президента Республики Казахстан от 28 марта 1996 года № 2920 "Об обеспечении деятельности Председателя и членов Конституционного Совета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2 января 2023 года № 78</w:t>
      </w:r>
    </w:p>
    <w:p>
      <w:pPr>
        <w:spacing w:after="0"/>
        <w:ind w:left="0"/>
        <w:jc w:val="both"/>
      </w:pPr>
      <w:bookmarkStart w:name="z4" w:id="0"/>
      <w:r>
        <w:rPr>
          <w:rFonts w:ascii="Times New Roman"/>
          <w:b w:val="false"/>
          <w:i w:val="false"/>
          <w:color w:val="000000"/>
          <w:sz w:val="28"/>
        </w:rPr>
        <w:t xml:space="preserve">
      В реализацию </w:t>
      </w:r>
      <w:r>
        <w:rPr>
          <w:rFonts w:ascii="Times New Roman"/>
          <w:b w:val="false"/>
          <w:i w:val="false"/>
          <w:color w:val="000000"/>
          <w:sz w:val="28"/>
        </w:rPr>
        <w:t>Конституционного закона</w:t>
      </w:r>
      <w:r>
        <w:rPr>
          <w:rFonts w:ascii="Times New Roman"/>
          <w:b w:val="false"/>
          <w:i w:val="false"/>
          <w:color w:val="000000"/>
          <w:sz w:val="28"/>
        </w:rPr>
        <w:t xml:space="preserve"> Республики Казахстан от 5 ноября 2022 года "О Конституционном Суде Республики Казахстан" ПОСТАНОВЛЯЮ: </w:t>
      </w:r>
    </w:p>
    <w:bookmarkEnd w:id="0"/>
    <w:bookmarkStart w:name="z5" w:id="1"/>
    <w:p>
      <w:pPr>
        <w:spacing w:after="0"/>
        <w:ind w:left="0"/>
        <w:jc w:val="both"/>
      </w:pPr>
      <w:r>
        <w:rPr>
          <w:rFonts w:ascii="Times New Roman"/>
          <w:b w:val="false"/>
          <w:i w:val="false"/>
          <w:color w:val="000000"/>
          <w:sz w:val="28"/>
        </w:rPr>
        <w:t>
      1. Утвердить прилагаемые изменения и дополнения, которые вносятся в некоторые указы Президента Республики Казахстан.</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Указ</w:t>
      </w:r>
      <w:r>
        <w:rPr>
          <w:rFonts w:ascii="Times New Roman"/>
          <w:b w:val="false"/>
          <w:i w:val="false"/>
          <w:color w:val="000000"/>
          <w:sz w:val="28"/>
        </w:rPr>
        <w:t xml:space="preserve"> Президента Республики Казахстан от 28 марта 1996 года № 2920 "Об обеспечении деятельности Председателя и членов Конституционного Совета Республики Казахстан".</w:t>
      </w:r>
    </w:p>
    <w:bookmarkEnd w:id="2"/>
    <w:bookmarkStart w:name="z7" w:id="3"/>
    <w:p>
      <w:pPr>
        <w:spacing w:after="0"/>
        <w:ind w:left="0"/>
        <w:jc w:val="both"/>
      </w:pPr>
      <w:r>
        <w:rPr>
          <w:rFonts w:ascii="Times New Roman"/>
          <w:b w:val="false"/>
          <w:i w:val="false"/>
          <w:color w:val="000000"/>
          <w:sz w:val="28"/>
        </w:rPr>
        <w:t xml:space="preserve">
      3. Настоящий Указ вводится в действие с 1 января 2023 года.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w:t>
            </w:r>
            <w:r>
              <w:br/>
            </w:r>
            <w:r>
              <w:rPr>
                <w:rFonts w:ascii="Times New Roman"/>
                <w:b w:val="false"/>
                <w:i w:val="false"/>
                <w:color w:val="000000"/>
                <w:sz w:val="20"/>
              </w:rPr>
              <w:t xml:space="preserve">Указом Президента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2 января 2023 года </w:t>
            </w:r>
            <w:r>
              <w:br/>
            </w:r>
            <w:r>
              <w:rPr>
                <w:rFonts w:ascii="Times New Roman"/>
                <w:b w:val="false"/>
                <w:i w:val="false"/>
                <w:color w:val="000000"/>
                <w:sz w:val="20"/>
              </w:rPr>
              <w:t xml:space="preserve">№ 78   </w:t>
            </w:r>
          </w:p>
        </w:tc>
      </w:tr>
    </w:tbl>
    <w:bookmarkStart w:name="z10" w:id="4"/>
    <w:p>
      <w:pPr>
        <w:spacing w:after="0"/>
        <w:ind w:left="0"/>
        <w:jc w:val="left"/>
      </w:pPr>
      <w:r>
        <w:rPr>
          <w:rFonts w:ascii="Times New Roman"/>
          <w:b/>
          <w:i w:val="false"/>
          <w:color w:val="000000"/>
        </w:rPr>
        <w:t xml:space="preserve"> Изменения и дополнения, которые вносятся в некоторые указы Президента Республики Казахстан</w:t>
      </w:r>
    </w:p>
    <w:bookmarkEnd w:id="4"/>
    <w:bookmarkStart w:name="z11" w:id="5"/>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22 января 1999 года № 29 "О мерах по дальнейшей оптимизации системы государственных органов Республики Казахстан":</w:t>
      </w:r>
    </w:p>
    <w:bookmarkEnd w:id="5"/>
    <w:bookmarkStart w:name="z12"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приложении 1</w:t>
      </w:r>
      <w:r>
        <w:rPr>
          <w:rFonts w:ascii="Times New Roman"/>
          <w:b w:val="false"/>
          <w:i w:val="false"/>
          <w:color w:val="000000"/>
          <w:sz w:val="28"/>
        </w:rPr>
        <w:t xml:space="preserve"> к вышеназванному Указу:</w:t>
      </w:r>
    </w:p>
    <w:bookmarkEnd w:id="6"/>
    <w:bookmarkStart w:name="z13" w:id="7"/>
    <w:p>
      <w:pPr>
        <w:spacing w:after="0"/>
        <w:ind w:left="0"/>
        <w:jc w:val="both"/>
      </w:pPr>
      <w:r>
        <w:rPr>
          <w:rFonts w:ascii="Times New Roman"/>
          <w:b w:val="false"/>
          <w:i w:val="false"/>
          <w:color w:val="000000"/>
          <w:sz w:val="28"/>
        </w:rPr>
        <w:t>
      строку:</w:t>
      </w:r>
    </w:p>
    <w:bookmarkEnd w:id="7"/>
    <w:bookmarkStart w:name="z14" w:id="8"/>
    <w:p>
      <w:pPr>
        <w:spacing w:after="0"/>
        <w:ind w:left="0"/>
        <w:jc w:val="both"/>
      </w:pP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Конституционного Совета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r>
    </w:tbl>
    <w:bookmarkStart w:name="z15" w:id="9"/>
    <w:p>
      <w:pPr>
        <w:spacing w:after="0"/>
        <w:ind w:left="0"/>
        <w:jc w:val="both"/>
      </w:pPr>
      <w:r>
        <w:rPr>
          <w:rFonts w:ascii="Times New Roman"/>
          <w:b w:val="false"/>
          <w:i w:val="false"/>
          <w:color w:val="000000"/>
          <w:sz w:val="28"/>
        </w:rPr>
        <w:t>
      "</w:t>
      </w:r>
    </w:p>
    <w:bookmarkEnd w:id="9"/>
    <w:bookmarkStart w:name="z16" w:id="10"/>
    <w:p>
      <w:pPr>
        <w:spacing w:after="0"/>
        <w:ind w:left="0"/>
        <w:jc w:val="both"/>
      </w:pPr>
      <w:r>
        <w:rPr>
          <w:rFonts w:ascii="Times New Roman"/>
          <w:b w:val="false"/>
          <w:i w:val="false"/>
          <w:color w:val="000000"/>
          <w:sz w:val="28"/>
        </w:rPr>
        <w:t>
      изложить в следующей редакции:</w:t>
      </w:r>
    </w:p>
    <w:bookmarkEnd w:id="10"/>
    <w:bookmarkStart w:name="z17" w:id="11"/>
    <w:p>
      <w:pPr>
        <w:spacing w:after="0"/>
        <w:ind w:left="0"/>
        <w:jc w:val="both"/>
      </w:pPr>
      <w:r>
        <w:rPr>
          <w:rFonts w:ascii="Times New Roman"/>
          <w:b w:val="false"/>
          <w:i w:val="false"/>
          <w:color w:val="000000"/>
          <w:sz w:val="28"/>
        </w:rPr>
        <w:t>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Аппарат Конституционного Суда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r>
    </w:tbl>
    <w:bookmarkStart w:name="z18" w:id="12"/>
    <w:p>
      <w:pPr>
        <w:spacing w:after="0"/>
        <w:ind w:left="0"/>
        <w:jc w:val="both"/>
      </w:pPr>
      <w:r>
        <w:rPr>
          <w:rFonts w:ascii="Times New Roman"/>
          <w:b w:val="false"/>
          <w:i w:val="false"/>
          <w:color w:val="000000"/>
          <w:sz w:val="28"/>
        </w:rPr>
        <w:t>
      ".</w:t>
      </w:r>
    </w:p>
    <w:bookmarkEnd w:id="12"/>
    <w:bookmarkStart w:name="z19" w:id="1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21 апреля 2000 года № 378 "О некоторых вопросах Управления делами Президента Республики Казахстан":</w:t>
      </w:r>
    </w:p>
    <w:bookmarkEnd w:id="13"/>
    <w:bookmarkStart w:name="z20" w:id="1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Управлении Делами Президента Республики Казахстан, утвержденном вышеназванным Указом:</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4)</w:t>
      </w:r>
      <w:r>
        <w:rPr>
          <w:rFonts w:ascii="Times New Roman"/>
          <w:b w:val="false"/>
          <w:i w:val="false"/>
          <w:color w:val="000000"/>
          <w:sz w:val="28"/>
        </w:rPr>
        <w:t xml:space="preserve"> пункта 15 изложить в следующей редакции:</w:t>
      </w:r>
    </w:p>
    <w:bookmarkStart w:name="z22" w:id="15"/>
    <w:p>
      <w:pPr>
        <w:spacing w:after="0"/>
        <w:ind w:left="0"/>
        <w:jc w:val="both"/>
      </w:pPr>
      <w:r>
        <w:rPr>
          <w:rFonts w:ascii="Times New Roman"/>
          <w:b w:val="false"/>
          <w:i w:val="false"/>
          <w:color w:val="000000"/>
          <w:sz w:val="28"/>
        </w:rPr>
        <w:t>
      "4) транспортное и медицинское обеспечение деятельности лиц, указанных в подпункте 1) настоящего пункта, а также председателей Конституционного Суда, Верховного Суда, Национального Банка, Центральной избирательной комиссии, Высшего Судебного Совета Республики Казахстан, Генерального Прокурора, председателей Комитета национальной безопасности, Высшей аудиторской палаты Республики Казахстан, Управляющего Делами, акимов столицы, городов республиканского значения и областей, судей Конституционного Суда, членов Центральной избирательной комиссии, Высшей аудиторской палаты Республики Казахстан, руководителей аппаратов Конституционного Суда, Высшего Судебного Совета Республики Казахстан, а также руководителей государственных органов, непосредственно подчиненных и подотчетных Президенту Республики Казахстан, по согласованию с Президентом Республики Казахстан (далее – обслуживаемые лица);".</w:t>
      </w:r>
    </w:p>
    <w:bookmarkEnd w:id="15"/>
    <w:bookmarkStart w:name="z23" w:id="16"/>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10 октября 2006 года № 198 "О Комиссии по вопросам гражданства при Президенте Республики Казахстан":</w:t>
      </w:r>
    </w:p>
    <w:bookmarkEnd w:id="16"/>
    <w:bookmarkStart w:name="z24" w:id="1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Комиссии по вопросам гражданства при Президенте Республики Казахстан, утвержденном вышеназванным Указом:</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26" w:id="18"/>
    <w:p>
      <w:pPr>
        <w:spacing w:after="0"/>
        <w:ind w:left="0"/>
        <w:jc w:val="both"/>
      </w:pPr>
      <w:r>
        <w:rPr>
          <w:rFonts w:ascii="Times New Roman"/>
          <w:b w:val="false"/>
          <w:i w:val="false"/>
          <w:color w:val="000000"/>
          <w:sz w:val="28"/>
        </w:rPr>
        <w:t>
      "11. На заседаниях Комиссии могут присутствовать и выступать по обсуждаемым вопросам Председатель Конституционного Суда, Председатель Верховного Суда.".</w:t>
      </w:r>
    </w:p>
    <w:bookmarkEnd w:id="18"/>
    <w:bookmarkStart w:name="z27" w:id="19"/>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11 марта 2008 года № 552 "Об утверждении Положения об Администрации Президента Республики Казахстан":</w:t>
      </w:r>
    </w:p>
    <w:bookmarkEnd w:id="19"/>
    <w:bookmarkStart w:name="z28" w:id="2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Администрации Президента Республики Казахстан, утвержденном вышеназванным Указом:</w:t>
      </w:r>
    </w:p>
    <w:bookmarkEnd w:id="20"/>
    <w:bookmarkStart w:name="z29" w:id="21"/>
    <w:p>
      <w:pPr>
        <w:spacing w:after="0"/>
        <w:ind w:left="0"/>
        <w:jc w:val="both"/>
      </w:pPr>
      <w:r>
        <w:rPr>
          <w:rFonts w:ascii="Times New Roman"/>
          <w:b w:val="false"/>
          <w:i w:val="false"/>
          <w:color w:val="000000"/>
          <w:sz w:val="28"/>
        </w:rPr>
        <w:t xml:space="preserve">
      абзац девятый </w:t>
      </w:r>
      <w:r>
        <w:rPr>
          <w:rFonts w:ascii="Times New Roman"/>
          <w:b w:val="false"/>
          <w:i w:val="false"/>
          <w:color w:val="000000"/>
          <w:sz w:val="28"/>
        </w:rPr>
        <w:t>подпункта 1)</w:t>
      </w:r>
      <w:r>
        <w:rPr>
          <w:rFonts w:ascii="Times New Roman"/>
          <w:b w:val="false"/>
          <w:i w:val="false"/>
          <w:color w:val="000000"/>
          <w:sz w:val="28"/>
        </w:rPr>
        <w:t xml:space="preserve"> пункта 9 изложить в следующей редакции:</w:t>
      </w:r>
    </w:p>
    <w:bookmarkEnd w:id="21"/>
    <w:bookmarkStart w:name="z30" w:id="22"/>
    <w:p>
      <w:pPr>
        <w:spacing w:after="0"/>
        <w:ind w:left="0"/>
        <w:jc w:val="both"/>
      </w:pPr>
      <w:r>
        <w:rPr>
          <w:rFonts w:ascii="Times New Roman"/>
          <w:b w:val="false"/>
          <w:i w:val="false"/>
          <w:color w:val="000000"/>
          <w:sz w:val="28"/>
        </w:rPr>
        <w:t>
      "в отношении Конституционного Суда Республики Казахстан;";</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17</w:t>
      </w:r>
      <w:r>
        <w:rPr>
          <w:rFonts w:ascii="Times New Roman"/>
          <w:b w:val="false"/>
          <w:i w:val="false"/>
          <w:color w:val="000000"/>
          <w:sz w:val="28"/>
        </w:rPr>
        <w:t xml:space="preserve"> изложить в следующей редакции:</w:t>
      </w:r>
    </w:p>
    <w:bookmarkStart w:name="z32" w:id="23"/>
    <w:p>
      <w:pPr>
        <w:spacing w:after="0"/>
        <w:ind w:left="0"/>
        <w:jc w:val="both"/>
      </w:pPr>
      <w:r>
        <w:rPr>
          <w:rFonts w:ascii="Times New Roman"/>
          <w:b w:val="false"/>
          <w:i w:val="false"/>
          <w:color w:val="000000"/>
          <w:sz w:val="28"/>
        </w:rPr>
        <w:t xml:space="preserve">
      "17. Для обеспечения реализации полномочий Президента в отношении Конституционного Суда Администрация осуществляет функцию по подготовке обращений Президента в случаях, предусмотренных </w:t>
      </w:r>
      <w:r>
        <w:rPr>
          <w:rFonts w:ascii="Times New Roman"/>
          <w:b w:val="false"/>
          <w:i w:val="false"/>
          <w:color w:val="000000"/>
          <w:sz w:val="28"/>
        </w:rPr>
        <w:t>статьей 72</w:t>
      </w:r>
      <w:r>
        <w:rPr>
          <w:rFonts w:ascii="Times New Roman"/>
          <w:b w:val="false"/>
          <w:i w:val="false"/>
          <w:color w:val="000000"/>
          <w:sz w:val="28"/>
        </w:rPr>
        <w:t xml:space="preserve"> Конституции Республики Казахстан, а также </w:t>
      </w:r>
      <w:r>
        <w:rPr>
          <w:rFonts w:ascii="Times New Roman"/>
          <w:b w:val="false"/>
          <w:i w:val="false"/>
          <w:color w:val="000000"/>
          <w:sz w:val="28"/>
        </w:rPr>
        <w:t>подпунктом 10-1)</w:t>
      </w:r>
      <w:r>
        <w:rPr>
          <w:rFonts w:ascii="Times New Roman"/>
          <w:b w:val="false"/>
          <w:i w:val="false"/>
          <w:color w:val="000000"/>
          <w:sz w:val="28"/>
        </w:rPr>
        <w:t xml:space="preserve"> статьи 44 Конституции Республики Казахстан.";</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18)</w:t>
      </w:r>
      <w:r>
        <w:rPr>
          <w:rFonts w:ascii="Times New Roman"/>
          <w:b w:val="false"/>
          <w:i w:val="false"/>
          <w:color w:val="000000"/>
          <w:sz w:val="28"/>
        </w:rPr>
        <w:t xml:space="preserve"> части второй пункта 24 изложить в следующей редакции:</w:t>
      </w:r>
    </w:p>
    <w:bookmarkStart w:name="z34" w:id="24"/>
    <w:p>
      <w:pPr>
        <w:spacing w:after="0"/>
        <w:ind w:left="0"/>
        <w:jc w:val="both"/>
      </w:pPr>
      <w:r>
        <w:rPr>
          <w:rFonts w:ascii="Times New Roman"/>
          <w:b w:val="false"/>
          <w:i w:val="false"/>
          <w:color w:val="000000"/>
          <w:sz w:val="28"/>
        </w:rPr>
        <w:t>
      "18) обеспечивает на постоянной основе связь Администрации с Парламентом, его Палатами, рабочими органами и аппаратами Палат Парламента; Правительством и Канцелярией Премьер-Министра; министерствами; Конституционным Судом; Верховным Судом; Высшим Судебным Советом; государственными органами, непосредственно подчиненными и подотчетными Президенту; акимами, маслихатами областей, городов республиканского значения и столицы; политическими партиями и иными общественными объединениями; средствами массовой информации; физическими и юридическими лицами;".</w:t>
      </w:r>
    </w:p>
    <w:bookmarkEnd w:id="24"/>
    <w:bookmarkStart w:name="z35" w:id="25"/>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30 сентября 2011 года № 155 "О вопросах государственных символов и геральдики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w:t>
      </w:r>
    </w:p>
    <w:bookmarkEnd w:id="25"/>
    <w:bookmarkStart w:name="z36" w:id="26"/>
    <w:p>
      <w:pPr>
        <w:spacing w:after="0"/>
        <w:ind w:left="0"/>
        <w:jc w:val="both"/>
      </w:pPr>
      <w:r>
        <w:rPr>
          <w:rFonts w:ascii="Times New Roman"/>
          <w:b w:val="false"/>
          <w:i w:val="false"/>
          <w:color w:val="000000"/>
          <w:sz w:val="28"/>
        </w:rPr>
        <w:t>
      заголовок изложить в следующей редакции:</w:t>
      </w:r>
    </w:p>
    <w:bookmarkEnd w:id="26"/>
    <w:bookmarkStart w:name="z37" w:id="27"/>
    <w:p>
      <w:pPr>
        <w:spacing w:after="0"/>
        <w:ind w:left="0"/>
        <w:jc w:val="both"/>
      </w:pPr>
      <w:r>
        <w:rPr>
          <w:rFonts w:ascii="Times New Roman"/>
          <w:b w:val="false"/>
          <w:i w:val="false"/>
          <w:color w:val="000000"/>
          <w:sz w:val="28"/>
        </w:rPr>
        <w:t>
      "О вопросах государственных символов и геральдики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Суда Республики Казахстан, правоохранительных органов, судов, Вооруженных Сил, других войск и воинских формирований";</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39" w:id="28"/>
    <w:p>
      <w:pPr>
        <w:spacing w:after="0"/>
        <w:ind w:left="0"/>
        <w:jc w:val="both"/>
      </w:pPr>
      <w:r>
        <w:rPr>
          <w:rFonts w:ascii="Times New Roman"/>
          <w:b w:val="false"/>
          <w:i w:val="false"/>
          <w:color w:val="000000"/>
          <w:sz w:val="28"/>
        </w:rPr>
        <w:t>
      "1. Утвердить прилагаемые:</w:t>
      </w:r>
    </w:p>
    <w:bookmarkEnd w:id="28"/>
    <w:bookmarkStart w:name="z40" w:id="29"/>
    <w:p>
      <w:pPr>
        <w:spacing w:after="0"/>
        <w:ind w:left="0"/>
        <w:jc w:val="both"/>
      </w:pPr>
      <w:r>
        <w:rPr>
          <w:rFonts w:ascii="Times New Roman"/>
          <w:b w:val="false"/>
          <w:i w:val="false"/>
          <w:color w:val="000000"/>
          <w:sz w:val="28"/>
        </w:rPr>
        <w:t>
      1) перечень и описания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Суда Республики Казахстан, правоохранительных органов, судов, Вооруженных Сил, других войск и воинских формирований;</w:t>
      </w:r>
    </w:p>
    <w:bookmarkEnd w:id="29"/>
    <w:bookmarkStart w:name="z41" w:id="30"/>
    <w:p>
      <w:pPr>
        <w:spacing w:after="0"/>
        <w:ind w:left="0"/>
        <w:jc w:val="both"/>
      </w:pPr>
      <w:r>
        <w:rPr>
          <w:rFonts w:ascii="Times New Roman"/>
          <w:b w:val="false"/>
          <w:i w:val="false"/>
          <w:color w:val="000000"/>
          <w:sz w:val="28"/>
        </w:rPr>
        <w:t>
      2) Правила награждения ведомственными и иными, приравненными к ним, наградами (лишения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Суда Республики Казахстан, правоохранительных органов, судов, Вооруженных Сил, других войск и воинских формирований.";</w:t>
      </w:r>
    </w:p>
    <w:bookmarkEnd w:id="30"/>
    <w:bookmarkStart w:name="z42" w:id="31"/>
    <w:p>
      <w:pPr>
        <w:spacing w:after="0"/>
        <w:ind w:left="0"/>
        <w:jc w:val="both"/>
      </w:pPr>
      <w:r>
        <w:rPr>
          <w:rFonts w:ascii="Times New Roman"/>
          <w:b w:val="false"/>
          <w:i w:val="false"/>
          <w:color w:val="000000"/>
          <w:sz w:val="28"/>
        </w:rPr>
        <w:t>
      в перечне и описаниях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утвержденных вышеназванным Указом:</w:t>
      </w:r>
    </w:p>
    <w:bookmarkEnd w:id="31"/>
    <w:bookmarkStart w:name="z43" w:id="32"/>
    <w:p>
      <w:pPr>
        <w:spacing w:after="0"/>
        <w:ind w:left="0"/>
        <w:jc w:val="both"/>
      </w:pPr>
      <w:r>
        <w:rPr>
          <w:rFonts w:ascii="Times New Roman"/>
          <w:b w:val="false"/>
          <w:i w:val="false"/>
          <w:color w:val="000000"/>
          <w:sz w:val="28"/>
        </w:rPr>
        <w:t>
      заголовок изложить в следующей редакции:</w:t>
      </w:r>
    </w:p>
    <w:bookmarkEnd w:id="32"/>
    <w:bookmarkStart w:name="z44" w:id="33"/>
    <w:p>
      <w:pPr>
        <w:spacing w:after="0"/>
        <w:ind w:left="0"/>
        <w:jc w:val="both"/>
      </w:pPr>
      <w:r>
        <w:rPr>
          <w:rFonts w:ascii="Times New Roman"/>
          <w:b w:val="false"/>
          <w:i w:val="false"/>
          <w:color w:val="000000"/>
          <w:sz w:val="28"/>
        </w:rPr>
        <w:t>
      "Перечень и описания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Суда Республики Казахстан, правоохранительных органов, судов, Вооруженных Сил, других войск и воинских формирований";</w:t>
      </w:r>
    </w:p>
    <w:bookmarkEnd w:id="33"/>
    <w:bookmarkStart w:name="z45" w:id="34"/>
    <w:p>
      <w:pPr>
        <w:spacing w:after="0"/>
        <w:ind w:left="0"/>
        <w:jc w:val="both"/>
      </w:pPr>
      <w:r>
        <w:rPr>
          <w:rFonts w:ascii="Times New Roman"/>
          <w:b w:val="false"/>
          <w:i w:val="false"/>
          <w:color w:val="000000"/>
          <w:sz w:val="28"/>
        </w:rPr>
        <w:t>
      в разделе "1. Перечень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w:t>
      </w:r>
    </w:p>
    <w:bookmarkEnd w:id="34"/>
    <w:bookmarkStart w:name="z46" w:id="35"/>
    <w:p>
      <w:pPr>
        <w:spacing w:after="0"/>
        <w:ind w:left="0"/>
        <w:jc w:val="both"/>
      </w:pPr>
      <w:r>
        <w:rPr>
          <w:rFonts w:ascii="Times New Roman"/>
          <w:b w:val="false"/>
          <w:i w:val="false"/>
          <w:color w:val="000000"/>
          <w:sz w:val="28"/>
        </w:rPr>
        <w:t>
      заголовок изложить в следующей редакции:</w:t>
      </w:r>
    </w:p>
    <w:bookmarkEnd w:id="35"/>
    <w:bookmarkStart w:name="z47" w:id="36"/>
    <w:p>
      <w:pPr>
        <w:spacing w:after="0"/>
        <w:ind w:left="0"/>
        <w:jc w:val="both"/>
      </w:pPr>
      <w:r>
        <w:rPr>
          <w:rFonts w:ascii="Times New Roman"/>
          <w:b w:val="false"/>
          <w:i w:val="false"/>
          <w:color w:val="000000"/>
          <w:sz w:val="28"/>
        </w:rPr>
        <w:t>
      "1. Перечень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Суда Республики Казахстан, правоохранительных органов, судов, Вооруженных Сил, других войск и воинских формирований";</w:t>
      </w:r>
    </w:p>
    <w:bookmarkEnd w:id="36"/>
    <w:bookmarkStart w:name="z48" w:id="37"/>
    <w:p>
      <w:pPr>
        <w:spacing w:after="0"/>
        <w:ind w:left="0"/>
        <w:jc w:val="both"/>
      </w:pPr>
      <w:r>
        <w:rPr>
          <w:rFonts w:ascii="Times New Roman"/>
          <w:b w:val="false"/>
          <w:i w:val="false"/>
          <w:color w:val="000000"/>
          <w:sz w:val="28"/>
        </w:rPr>
        <w:t>
      в подразделе "Медали:":</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изложить в следующей редакции:</w:t>
      </w:r>
    </w:p>
    <w:bookmarkStart w:name="z50" w:id="38"/>
    <w:p>
      <w:pPr>
        <w:spacing w:after="0"/>
        <w:ind w:left="0"/>
        <w:jc w:val="both"/>
      </w:pPr>
      <w:r>
        <w:rPr>
          <w:rFonts w:ascii="Times New Roman"/>
          <w:b w:val="false"/>
          <w:i w:val="false"/>
          <w:color w:val="000000"/>
          <w:sz w:val="28"/>
        </w:rPr>
        <w:t>
      "1-1. Конституционного Суда Республики Казахстан:</w:t>
      </w:r>
    </w:p>
    <w:bookmarkEnd w:id="38"/>
    <w:bookmarkStart w:name="z51" w:id="39"/>
    <w:p>
      <w:pPr>
        <w:spacing w:after="0"/>
        <w:ind w:left="0"/>
        <w:jc w:val="both"/>
      </w:pPr>
      <w:r>
        <w:rPr>
          <w:rFonts w:ascii="Times New Roman"/>
          <w:b w:val="false"/>
          <w:i w:val="false"/>
          <w:color w:val="000000"/>
          <w:sz w:val="28"/>
        </w:rPr>
        <w:t>
      "Конституциялық заңдылықты нығайтуға қосқан үлесі үшін" ("За вклад в укрепление конституционной законности").";</w:t>
      </w:r>
    </w:p>
    <w:bookmarkEnd w:id="39"/>
    <w:bookmarkStart w:name="z52" w:id="40"/>
    <w:p>
      <w:pPr>
        <w:spacing w:after="0"/>
        <w:ind w:left="0"/>
        <w:jc w:val="both"/>
      </w:pPr>
      <w:r>
        <w:rPr>
          <w:rFonts w:ascii="Times New Roman"/>
          <w:b w:val="false"/>
          <w:i w:val="false"/>
          <w:color w:val="000000"/>
          <w:sz w:val="28"/>
        </w:rPr>
        <w:t>
      в разделе "2. Описания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(далее – Описания)":</w:t>
      </w:r>
    </w:p>
    <w:bookmarkEnd w:id="40"/>
    <w:bookmarkStart w:name="z53" w:id="41"/>
    <w:p>
      <w:pPr>
        <w:spacing w:after="0"/>
        <w:ind w:left="0"/>
        <w:jc w:val="both"/>
      </w:pPr>
      <w:r>
        <w:rPr>
          <w:rFonts w:ascii="Times New Roman"/>
          <w:b w:val="false"/>
          <w:i w:val="false"/>
          <w:color w:val="000000"/>
          <w:sz w:val="28"/>
        </w:rPr>
        <w:t>
      заголовок изложить в следующей редакции:</w:t>
      </w:r>
    </w:p>
    <w:bookmarkEnd w:id="41"/>
    <w:bookmarkStart w:name="z54" w:id="42"/>
    <w:p>
      <w:pPr>
        <w:spacing w:after="0"/>
        <w:ind w:left="0"/>
        <w:jc w:val="both"/>
      </w:pPr>
      <w:r>
        <w:rPr>
          <w:rFonts w:ascii="Times New Roman"/>
          <w:b w:val="false"/>
          <w:i w:val="false"/>
          <w:color w:val="000000"/>
          <w:sz w:val="28"/>
        </w:rPr>
        <w:t>
      "2. Описания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Суда Республики Казахстан, правоохранительных органов, судов, Вооруженных Сил, других войск и воинских формирований (далее – Описания)";</w:t>
      </w:r>
    </w:p>
    <w:bookmarkEnd w:id="42"/>
    <w:bookmarkStart w:name="z55" w:id="4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подразделе</w:t>
      </w:r>
      <w:r>
        <w:rPr>
          <w:rFonts w:ascii="Times New Roman"/>
          <w:b w:val="false"/>
          <w:i w:val="false"/>
          <w:color w:val="000000"/>
          <w:sz w:val="28"/>
        </w:rPr>
        <w:t xml:space="preserve"> "Медаль Конституционного Совета Республики Казахстан":</w:t>
      </w:r>
    </w:p>
    <w:bookmarkEnd w:id="43"/>
    <w:bookmarkStart w:name="z56" w:id="44"/>
    <w:p>
      <w:pPr>
        <w:spacing w:after="0"/>
        <w:ind w:left="0"/>
        <w:jc w:val="both"/>
      </w:pPr>
      <w:r>
        <w:rPr>
          <w:rFonts w:ascii="Times New Roman"/>
          <w:b w:val="false"/>
          <w:i w:val="false"/>
          <w:color w:val="000000"/>
          <w:sz w:val="28"/>
        </w:rPr>
        <w:t>
      заголовок изложить в следующей редакции:</w:t>
      </w:r>
    </w:p>
    <w:bookmarkEnd w:id="44"/>
    <w:bookmarkStart w:name="z57" w:id="45"/>
    <w:p>
      <w:pPr>
        <w:spacing w:after="0"/>
        <w:ind w:left="0"/>
        <w:jc w:val="both"/>
      </w:pPr>
      <w:r>
        <w:rPr>
          <w:rFonts w:ascii="Times New Roman"/>
          <w:b w:val="false"/>
          <w:i w:val="false"/>
          <w:color w:val="000000"/>
          <w:sz w:val="28"/>
        </w:rPr>
        <w:t>
      "Медаль Конституционного Суда Республики Казахстан";</w:t>
      </w:r>
    </w:p>
    <w:bookmarkEnd w:id="45"/>
    <w:bookmarkStart w:name="z58" w:id="4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награждения ведомственными и иными, приравненными к ним, наградами (лишения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утвержденных вышеназванным Указом:</w:t>
      </w:r>
    </w:p>
    <w:bookmarkEnd w:id="46"/>
    <w:bookmarkStart w:name="z59" w:id="47"/>
    <w:p>
      <w:pPr>
        <w:spacing w:after="0"/>
        <w:ind w:left="0"/>
        <w:jc w:val="both"/>
      </w:pPr>
      <w:r>
        <w:rPr>
          <w:rFonts w:ascii="Times New Roman"/>
          <w:b w:val="false"/>
          <w:i w:val="false"/>
          <w:color w:val="000000"/>
          <w:sz w:val="28"/>
        </w:rPr>
        <w:t>
      заголовок изложить в следующей редакции:</w:t>
      </w:r>
    </w:p>
    <w:bookmarkEnd w:id="47"/>
    <w:bookmarkStart w:name="z60" w:id="48"/>
    <w:p>
      <w:pPr>
        <w:spacing w:after="0"/>
        <w:ind w:left="0"/>
        <w:jc w:val="both"/>
      </w:pPr>
      <w:r>
        <w:rPr>
          <w:rFonts w:ascii="Times New Roman"/>
          <w:b w:val="false"/>
          <w:i w:val="false"/>
          <w:color w:val="000000"/>
          <w:sz w:val="28"/>
        </w:rPr>
        <w:t>
      "Правила награждения ведомственными и иными, приравненными к ним, наградами (лишения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Суда Республики Казахстан, правоохранительных органов, судов, Вооруженных Сил, других войск и воинских формирований";</w:t>
      </w:r>
    </w:p>
    <w:bookmarkEnd w:id="4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62" w:id="49"/>
    <w:p>
      <w:pPr>
        <w:spacing w:after="0"/>
        <w:ind w:left="0"/>
        <w:jc w:val="both"/>
      </w:pPr>
      <w:r>
        <w:rPr>
          <w:rFonts w:ascii="Times New Roman"/>
          <w:b w:val="false"/>
          <w:i w:val="false"/>
          <w:color w:val="000000"/>
          <w:sz w:val="28"/>
        </w:rPr>
        <w:t>
      "1. Настоящие Правила награждения ведомственными и иными, приравненными к ним, наградами (лишения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Суда Республики Казахстан, правоохранительных органов, судов, Вооруженных Сил, других войск и воинских формирований (далее – Правила) определяют единый порядок и принципы награждения ведомственными и иными, приравненными к ним, наградами (далее – ведомственные награды) (лишения ведомственных наград) некоторых государственных органов, непосредственно подчиненных и подотчетных Президенту Республики Казахстан, Конституционного Суда Республики Казахстан, правоохранительных органов, судов, Вооруженных Сил, других войск и воинских формирований.";</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64" w:id="50"/>
    <w:p>
      <w:pPr>
        <w:spacing w:after="0"/>
        <w:ind w:left="0"/>
        <w:jc w:val="both"/>
      </w:pPr>
      <w:r>
        <w:rPr>
          <w:rFonts w:ascii="Times New Roman"/>
          <w:b w:val="false"/>
          <w:i w:val="false"/>
          <w:color w:val="000000"/>
          <w:sz w:val="28"/>
        </w:rPr>
        <w:t>
      "5. Представления о награждении ведомственными наградами (лишении ведомственных наград) сотрудников, работников, судей и иных лиц органов, непосредственно подчиненных и подотчетных Президенту Республики Казахстан, Конституционного Суда Республики Казахстан, правоохранительных органов, судов, Вооруженных Сил, других войск и воинских формирований инициируются их руководителями, которые направляют соответствующие представления в кадровую службу центрального государственного органа (далее – представление о награждении ведомственными наградами (лишении ведомственных наград).</w:t>
      </w:r>
    </w:p>
    <w:bookmarkEnd w:id="50"/>
    <w:bookmarkStart w:name="z65" w:id="51"/>
    <w:p>
      <w:pPr>
        <w:spacing w:after="0"/>
        <w:ind w:left="0"/>
        <w:jc w:val="both"/>
      </w:pPr>
      <w:r>
        <w:rPr>
          <w:rFonts w:ascii="Times New Roman"/>
          <w:b w:val="false"/>
          <w:i w:val="false"/>
          <w:color w:val="000000"/>
          <w:sz w:val="28"/>
        </w:rPr>
        <w:t>
      Представления о награждении ведомственными наградами (лишении ведомственных наград) граждан Республики Казахстан, иностранных граждан и лиц без гражданства инициируются руководителями центральных государственных органов, непосредственно подчиненных и подотчетных Президенту Республики Казахстан, Конституционного Суда Республики Казахстан, правоохранительных органов, судов, Вооруженных Сил, других войск и воинских формирований, их структурных, подведомственных и территориальных подразделений, которые направляют соответствующие представления в кадровую службу центрального государственного органа.";</w:t>
      </w:r>
    </w:p>
    <w:bookmarkEnd w:id="51"/>
    <w:bookmarkStart w:name="z66" w:id="52"/>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11</w:t>
      </w:r>
      <w:r>
        <w:rPr>
          <w:rFonts w:ascii="Times New Roman"/>
          <w:b w:val="false"/>
          <w:i w:val="false"/>
          <w:color w:val="000000"/>
          <w:sz w:val="28"/>
        </w:rPr>
        <w:t xml:space="preserve"> изложить в следующей редакции:</w:t>
      </w:r>
    </w:p>
    <w:bookmarkEnd w:id="52"/>
    <w:bookmarkStart w:name="z67" w:id="53"/>
    <w:p>
      <w:pPr>
        <w:spacing w:after="0"/>
        <w:ind w:left="0"/>
        <w:jc w:val="both"/>
      </w:pPr>
      <w:r>
        <w:rPr>
          <w:rFonts w:ascii="Times New Roman"/>
          <w:b w:val="false"/>
          <w:i w:val="false"/>
          <w:color w:val="000000"/>
          <w:sz w:val="28"/>
        </w:rPr>
        <w:t>
      "Комиссия создается на постоянной основе для обеспечения объективного подхода к награждению ведомственными наградами (лишению ведомственных наград) приказом первого руководителя в центральных государственных органах, определенных перечнем ведомственных наград некоторых государственных органов, непосредственно подчиненных и подотчетных Президенту Республики Казахстан, Конституционного Суда Республики Казахстан, правоохранительных органов, судов, Вооруженных Сил, других войск и воинских формирований, утвержденным настоящим Указом.";</w:t>
      </w:r>
    </w:p>
    <w:bookmarkEnd w:id="53"/>
    <w:bookmarkStart w:name="z68" w:id="5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"3. Основания награждения ведомственными наградами": </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24-1</w:t>
      </w:r>
      <w:r>
        <w:rPr>
          <w:rFonts w:ascii="Times New Roman"/>
          <w:b w:val="false"/>
          <w:i w:val="false"/>
          <w:color w:val="000000"/>
          <w:sz w:val="28"/>
        </w:rPr>
        <w:t xml:space="preserve"> изложить в следующей редакции:</w:t>
      </w:r>
    </w:p>
    <w:bookmarkStart w:name="z70" w:id="55"/>
    <w:p>
      <w:pPr>
        <w:spacing w:after="0"/>
        <w:ind w:left="0"/>
        <w:jc w:val="both"/>
      </w:pPr>
      <w:r>
        <w:rPr>
          <w:rFonts w:ascii="Times New Roman"/>
          <w:b w:val="false"/>
          <w:i w:val="false"/>
          <w:color w:val="000000"/>
          <w:sz w:val="28"/>
        </w:rPr>
        <w:t>
      "24-1. Медалью "Конституциялық заңдылықты нығайтуға қосқан үлесі үшін" награждаются:</w:t>
      </w:r>
    </w:p>
    <w:bookmarkEnd w:id="55"/>
    <w:bookmarkStart w:name="z71" w:id="56"/>
    <w:p>
      <w:pPr>
        <w:spacing w:after="0"/>
        <w:ind w:left="0"/>
        <w:jc w:val="both"/>
      </w:pPr>
      <w:r>
        <w:rPr>
          <w:rFonts w:ascii="Times New Roman"/>
          <w:b w:val="false"/>
          <w:i w:val="false"/>
          <w:color w:val="000000"/>
          <w:sz w:val="28"/>
        </w:rPr>
        <w:t>
      судьи (экс-судьи) Конституционного Суда Республики Казахстан, экс-члены Конституционного Совета Республики Казахстан, работники Аппарата Конституционного Суда Республики Казахстан за особые заслуги в обеспечении верховенства Конституции Республики Казахстан;</w:t>
      </w:r>
    </w:p>
    <w:bookmarkEnd w:id="56"/>
    <w:bookmarkStart w:name="z72" w:id="57"/>
    <w:p>
      <w:pPr>
        <w:spacing w:after="0"/>
        <w:ind w:left="0"/>
        <w:jc w:val="both"/>
      </w:pPr>
      <w:r>
        <w:rPr>
          <w:rFonts w:ascii="Times New Roman"/>
          <w:b w:val="false"/>
          <w:i w:val="false"/>
          <w:color w:val="000000"/>
          <w:sz w:val="28"/>
        </w:rPr>
        <w:t>
      сотрудники органов конституционного контроля зарубежных стран, представители международных организаций, ученые-юристы, а также иные лица за весомый вклад в становление и развитие конституционализма в Республике Казахстан, укрепление дружбы и сотрудничества между Конституционным Судом Республики Казахстан и международными организациями, а также органами конституционного контроля иностранных государств.";</w:t>
      </w:r>
    </w:p>
    <w:bookmarkEnd w:id="57"/>
    <w:bookmarkStart w:name="z73" w:id="5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приложениях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к Правилам в правом верхнем углу слова "к Правилам награждения ведомственными и иными, приравненными к ним, наградами (лишения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Совета Республики Казахстан, правоохранительных органов, судов, Вооруженных Сил, других войск и воинских формирований" изложить в следующей редакции:</w:t>
      </w:r>
    </w:p>
    <w:bookmarkEnd w:id="58"/>
    <w:bookmarkStart w:name="z74" w:id="59"/>
    <w:p>
      <w:pPr>
        <w:spacing w:after="0"/>
        <w:ind w:left="0"/>
        <w:jc w:val="both"/>
      </w:pPr>
      <w:r>
        <w:rPr>
          <w:rFonts w:ascii="Times New Roman"/>
          <w:b w:val="false"/>
          <w:i w:val="false"/>
          <w:color w:val="000000"/>
          <w:sz w:val="28"/>
        </w:rPr>
        <w:t>
      "к Правилам награждения ведомственными и иными, приравненными к ним, наградами (лишения ведомственных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Суда Республики Казахстан, правоохранительных органов, судов, Вооруженных Сил, других войск и воинских формирований";</w:t>
      </w:r>
    </w:p>
    <w:bookmarkEnd w:id="59"/>
    <w:bookmarkStart w:name="z75" w:id="6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Республиканской комиссии по вопросам государственных символов и геральдики ведомственных и иных, приравненных к ним, наград, утвержденном вышеназванным Указом:</w:t>
      </w:r>
    </w:p>
    <w:bookmarkEnd w:id="6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77" w:id="61"/>
    <w:p>
      <w:pPr>
        <w:spacing w:after="0"/>
        <w:ind w:left="0"/>
        <w:jc w:val="both"/>
      </w:pPr>
      <w:r>
        <w:rPr>
          <w:rFonts w:ascii="Times New Roman"/>
          <w:b w:val="false"/>
          <w:i w:val="false"/>
          <w:color w:val="000000"/>
          <w:sz w:val="28"/>
        </w:rPr>
        <w:t>
      "9. Рабочим органом Комиссии является Министерство культуры и спорта Республики Казахстан.</w:t>
      </w:r>
    </w:p>
    <w:bookmarkEnd w:id="61"/>
    <w:bookmarkStart w:name="z78" w:id="62"/>
    <w:p>
      <w:pPr>
        <w:spacing w:after="0"/>
        <w:ind w:left="0"/>
        <w:jc w:val="both"/>
      </w:pPr>
      <w:r>
        <w:rPr>
          <w:rFonts w:ascii="Times New Roman"/>
          <w:b w:val="false"/>
          <w:i w:val="false"/>
          <w:color w:val="000000"/>
          <w:sz w:val="28"/>
        </w:rPr>
        <w:t>
      Рабочий орган:</w:t>
      </w:r>
    </w:p>
    <w:bookmarkEnd w:id="62"/>
    <w:bookmarkStart w:name="z79" w:id="63"/>
    <w:p>
      <w:pPr>
        <w:spacing w:after="0"/>
        <w:ind w:left="0"/>
        <w:jc w:val="both"/>
      </w:pPr>
      <w:r>
        <w:rPr>
          <w:rFonts w:ascii="Times New Roman"/>
          <w:b w:val="false"/>
          <w:i w:val="false"/>
          <w:color w:val="000000"/>
          <w:sz w:val="28"/>
        </w:rPr>
        <w:t>
      1) обеспечивает информационно-аналитическое и материально-техническое обеспечение деятельности Комиссии;</w:t>
      </w:r>
    </w:p>
    <w:bookmarkEnd w:id="63"/>
    <w:bookmarkStart w:name="z80" w:id="64"/>
    <w:p>
      <w:pPr>
        <w:spacing w:after="0"/>
        <w:ind w:left="0"/>
        <w:jc w:val="both"/>
      </w:pPr>
      <w:r>
        <w:rPr>
          <w:rFonts w:ascii="Times New Roman"/>
          <w:b w:val="false"/>
          <w:i w:val="false"/>
          <w:color w:val="000000"/>
          <w:sz w:val="28"/>
        </w:rPr>
        <w:t>
      2) осуществляет сбор, обработку информации, анализ практики применения и пропаганды государственных символов, вырабатывает предложения по совершенствованию работы в этой области;</w:t>
      </w:r>
    </w:p>
    <w:bookmarkEnd w:id="64"/>
    <w:bookmarkStart w:name="z81" w:id="65"/>
    <w:p>
      <w:pPr>
        <w:spacing w:after="0"/>
        <w:ind w:left="0"/>
        <w:jc w:val="both"/>
      </w:pPr>
      <w:r>
        <w:rPr>
          <w:rFonts w:ascii="Times New Roman"/>
          <w:b w:val="false"/>
          <w:i w:val="false"/>
          <w:color w:val="000000"/>
          <w:sz w:val="28"/>
        </w:rPr>
        <w:t>
      3) ведет с государственными органами, должностными лицами и организациями переписку по вопросам, отнесенным к компетенции Комиссии;</w:t>
      </w:r>
    </w:p>
    <w:bookmarkEnd w:id="65"/>
    <w:bookmarkStart w:name="z82" w:id="66"/>
    <w:p>
      <w:pPr>
        <w:spacing w:after="0"/>
        <w:ind w:left="0"/>
        <w:jc w:val="both"/>
      </w:pPr>
      <w:r>
        <w:rPr>
          <w:rFonts w:ascii="Times New Roman"/>
          <w:b w:val="false"/>
          <w:i w:val="false"/>
          <w:color w:val="000000"/>
          <w:sz w:val="28"/>
        </w:rPr>
        <w:t>
      4) осуществляет подготовку предложений по повестке дня заседания Комиссии, необходимых документов, материалов и оформление протокола Комиссии;</w:t>
      </w:r>
    </w:p>
    <w:bookmarkEnd w:id="66"/>
    <w:bookmarkStart w:name="z83" w:id="67"/>
    <w:p>
      <w:pPr>
        <w:spacing w:after="0"/>
        <w:ind w:left="0"/>
        <w:jc w:val="both"/>
      </w:pPr>
      <w:r>
        <w:rPr>
          <w:rFonts w:ascii="Times New Roman"/>
          <w:b w:val="false"/>
          <w:i w:val="false"/>
          <w:color w:val="000000"/>
          <w:sz w:val="28"/>
        </w:rPr>
        <w:t>
      5) осуществляет разработку нормативных правовых актов, регламентирующих перечень ведомственных наград и иных, приравненных к ним, наград некоторых государственных органов, непосредственно подчиненных и подотчетных Президенту Республики Казахстан, Конституционного Суда Республики Казахстан, правоохранительных органов, судов, Вооруженных Сил, других войск и воинских формирований, а также ведомственных наград некоторых государственных органов, входящих в структуру Правительства Республики Казахстан, на основе предложений государственных органов;</w:t>
      </w:r>
    </w:p>
    <w:bookmarkEnd w:id="67"/>
    <w:bookmarkStart w:name="z84" w:id="68"/>
    <w:p>
      <w:pPr>
        <w:spacing w:after="0"/>
        <w:ind w:left="0"/>
        <w:jc w:val="both"/>
      </w:pPr>
      <w:r>
        <w:rPr>
          <w:rFonts w:ascii="Times New Roman"/>
          <w:b w:val="false"/>
          <w:i w:val="false"/>
          <w:color w:val="000000"/>
          <w:sz w:val="28"/>
        </w:rPr>
        <w:t>
      6) осуществляет разработку и утверждение типового положения о комиссиях по государственным символам при акимах городов Астаны, Алматы, Шымкента и областей;</w:t>
      </w:r>
    </w:p>
    <w:bookmarkEnd w:id="68"/>
    <w:bookmarkStart w:name="z85" w:id="69"/>
    <w:p>
      <w:pPr>
        <w:spacing w:after="0"/>
        <w:ind w:left="0"/>
        <w:jc w:val="both"/>
      </w:pPr>
      <w:r>
        <w:rPr>
          <w:rFonts w:ascii="Times New Roman"/>
          <w:b w:val="false"/>
          <w:i w:val="false"/>
          <w:color w:val="000000"/>
          <w:sz w:val="28"/>
        </w:rPr>
        <w:t>
      7) осуществляет иные полномочия, необходимые для обеспечения деятельности Комиссии.".</w:t>
      </w:r>
    </w:p>
    <w:bookmarkEnd w:id="69"/>
    <w:bookmarkStart w:name="z86" w:id="7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13 января 2014 года № 722 "Об утверждении Правил оформления, выдачи, замены, сдачи, изъятия, учета, хранения и уничтожения дипломатических и служебных паспортов Республики Казахстан и перечня должностных лиц Республики Казахстан, которым выдаются дипломатические и служебные паспорта Республики Казахстан":</w:t>
      </w:r>
    </w:p>
    <w:bookmarkEnd w:id="70"/>
    <w:bookmarkStart w:name="z87" w:id="7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должностных лиц Республики Казахстан, которым выдаются дипломатические и служебные паспорта Республики Казахстан, утвержденном вышеназванным Указом:</w:t>
      </w:r>
    </w:p>
    <w:bookmarkEnd w:id="71"/>
    <w:bookmarkStart w:name="z88" w:id="7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лиц, которым выдается дипломатический паспорт Республики Казахстан:</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w:t>
      </w:r>
      <w:r>
        <w:rPr>
          <w:rFonts w:ascii="Times New Roman"/>
          <w:b w:val="false"/>
          <w:i w:val="false"/>
          <w:color w:val="000000"/>
          <w:sz w:val="28"/>
        </w:rPr>
        <w:t xml:space="preserve"> изложить в следующей редакции:</w:t>
      </w:r>
    </w:p>
    <w:bookmarkStart w:name="z90" w:id="73"/>
    <w:p>
      <w:pPr>
        <w:spacing w:after="0"/>
        <w:ind w:left="0"/>
        <w:jc w:val="both"/>
      </w:pPr>
      <w:r>
        <w:rPr>
          <w:rFonts w:ascii="Times New Roman"/>
          <w:b w:val="false"/>
          <w:i w:val="false"/>
          <w:color w:val="000000"/>
          <w:sz w:val="28"/>
        </w:rPr>
        <w:t>
      "8. Председатель Конституционного Суда Республики Казахстан.";</w:t>
      </w:r>
    </w:p>
    <w:bookmarkEnd w:id="73"/>
    <w:bookmarkStart w:name="z91" w:id="74"/>
    <w:p>
      <w:pPr>
        <w:spacing w:after="0"/>
        <w:ind w:left="0"/>
        <w:jc w:val="both"/>
      </w:pPr>
      <w:r>
        <w:rPr>
          <w:rFonts w:ascii="Times New Roman"/>
          <w:b w:val="false"/>
          <w:i w:val="false"/>
          <w:color w:val="000000"/>
          <w:sz w:val="28"/>
        </w:rPr>
        <w:t>
      дополнить пунктами 12-1, 21-1 следующего содержания:</w:t>
      </w:r>
    </w:p>
    <w:bookmarkEnd w:id="74"/>
    <w:bookmarkStart w:name="z92" w:id="75"/>
    <w:p>
      <w:pPr>
        <w:spacing w:after="0"/>
        <w:ind w:left="0"/>
        <w:jc w:val="both"/>
      </w:pPr>
      <w:r>
        <w:rPr>
          <w:rFonts w:ascii="Times New Roman"/>
          <w:b w:val="false"/>
          <w:i w:val="false"/>
          <w:color w:val="000000"/>
          <w:sz w:val="28"/>
        </w:rPr>
        <w:t>
      "12-1. Заместитель Председателя Конституционного Суда Республики Казахстан.";</w:t>
      </w:r>
    </w:p>
    <w:bookmarkEnd w:id="75"/>
    <w:bookmarkStart w:name="z93" w:id="76"/>
    <w:p>
      <w:pPr>
        <w:spacing w:after="0"/>
        <w:ind w:left="0"/>
        <w:jc w:val="both"/>
      </w:pPr>
      <w:r>
        <w:rPr>
          <w:rFonts w:ascii="Times New Roman"/>
          <w:b w:val="false"/>
          <w:i w:val="false"/>
          <w:color w:val="000000"/>
          <w:sz w:val="28"/>
        </w:rPr>
        <w:t>
      "21-1. Судьи Конституционного Суда Республики Казахстан.".</w:t>
      </w:r>
    </w:p>
    <w:bookmarkEnd w:id="76"/>
    <w:bookmarkStart w:name="z94" w:id="77"/>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150 "Об утверждении Реестра должностей политических и административных государственных служащих":</w:t>
      </w:r>
    </w:p>
    <w:bookmarkEnd w:id="77"/>
    <w:bookmarkStart w:name="z95" w:id="7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Реестре</w:t>
      </w:r>
      <w:r>
        <w:rPr>
          <w:rFonts w:ascii="Times New Roman"/>
          <w:b w:val="false"/>
          <w:i w:val="false"/>
          <w:color w:val="000000"/>
          <w:sz w:val="28"/>
        </w:rPr>
        <w:t xml:space="preserve"> должностей политических и административных государственных служащих, утвержденном вышеназванным Указом:</w:t>
      </w:r>
    </w:p>
    <w:bookmarkEnd w:id="78"/>
    <w:bookmarkStart w:name="z96" w:id="7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1. Политические государственные должности:</w:t>
      </w:r>
    </w:p>
    <w:bookmarkEnd w:id="79"/>
    <w:bookmarkStart w:name="z97" w:id="80"/>
    <w:p>
      <w:pPr>
        <w:spacing w:after="0"/>
        <w:ind w:left="0"/>
        <w:jc w:val="both"/>
      </w:pPr>
      <w:r>
        <w:rPr>
          <w:rFonts w:ascii="Times New Roman"/>
          <w:b w:val="false"/>
          <w:i w:val="false"/>
          <w:color w:val="000000"/>
          <w:sz w:val="28"/>
        </w:rPr>
        <w:t>
      строку "Председатель и члены Конституционного Совета Республики Казахстан" исключить;</w:t>
      </w:r>
    </w:p>
    <w:bookmarkEnd w:id="80"/>
    <w:bookmarkStart w:name="z98" w:id="81"/>
    <w:p>
      <w:pPr>
        <w:spacing w:after="0"/>
        <w:ind w:left="0"/>
        <w:jc w:val="both"/>
      </w:pPr>
      <w:r>
        <w:rPr>
          <w:rFonts w:ascii="Times New Roman"/>
          <w:b w:val="false"/>
          <w:i w:val="false"/>
          <w:color w:val="000000"/>
          <w:sz w:val="28"/>
        </w:rPr>
        <w:t>
      после строки "Руководители аппаратов Сената и Мажилиса Парламента Республики Казахстан и их заместители" дополнить строкой следующего содержания:</w:t>
      </w:r>
    </w:p>
    <w:bookmarkEnd w:id="81"/>
    <w:bookmarkStart w:name="z99" w:id="82"/>
    <w:p>
      <w:pPr>
        <w:spacing w:after="0"/>
        <w:ind w:left="0"/>
        <w:jc w:val="both"/>
      </w:pPr>
      <w:r>
        <w:rPr>
          <w:rFonts w:ascii="Times New Roman"/>
          <w:b w:val="false"/>
          <w:i w:val="false"/>
          <w:color w:val="000000"/>
          <w:sz w:val="28"/>
        </w:rPr>
        <w:t>
      "Руководитель Аппарата Конституционного Суда Республики Казахстан, его заместители";</w:t>
      </w:r>
    </w:p>
    <w:bookmarkEnd w:id="82"/>
    <w:bookmarkStart w:name="z100" w:id="8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2. Административные государственные должности:</w:t>
      </w:r>
    </w:p>
    <w:bookmarkEnd w:id="83"/>
    <w:bookmarkStart w:name="z101" w:id="84"/>
    <w:p>
      <w:pPr>
        <w:spacing w:after="0"/>
        <w:ind w:left="0"/>
        <w:jc w:val="both"/>
      </w:pPr>
      <w:r>
        <w:rPr>
          <w:rFonts w:ascii="Times New Roman"/>
          <w:b w:val="false"/>
          <w:i w:val="false"/>
          <w:color w:val="000000"/>
          <w:sz w:val="28"/>
        </w:rPr>
        <w:t>
      категорию 1 раздела "Корпус "А" изложить в следующей редакции:</w:t>
      </w:r>
    </w:p>
    <w:bookmarkEnd w:id="84"/>
    <w:bookmarkStart w:name="z102" w:id="85"/>
    <w:p>
      <w:pPr>
        <w:spacing w:after="0"/>
        <w:ind w:left="0"/>
        <w:jc w:val="both"/>
      </w:pPr>
      <w:r>
        <w:rPr>
          <w:rFonts w:ascii="Times New Roman"/>
          <w:b w:val="false"/>
          <w:i w:val="false"/>
          <w:color w:val="000000"/>
          <w:sz w:val="28"/>
        </w:rPr>
        <w:t>
      "Руководители аппаратов Управления делами Президента Республики Казахстан, Центральной избирательной комиссии Республики Казахстан, Высшей аудиторской палаты Республики Казахстан, Агентства Республики Казахстан по делам государственной службы, Агентства по стратегическому планированию и реформам Республики Казахстан, Агентства по защите и развитию конкуренции Республики Казахстан, руководитель Департамента по обеспечению деятельности судов при Верховном Суде Республики Казахстан (аппарата Верховного Суда Республики Казахстан)</w:t>
      </w:r>
    </w:p>
    <w:bookmarkEnd w:id="85"/>
    <w:bookmarkStart w:name="z103" w:id="86"/>
    <w:p>
      <w:pPr>
        <w:spacing w:after="0"/>
        <w:ind w:left="0"/>
        <w:jc w:val="both"/>
      </w:pPr>
      <w:r>
        <w:rPr>
          <w:rFonts w:ascii="Times New Roman"/>
          <w:b w:val="false"/>
          <w:i w:val="false"/>
          <w:color w:val="000000"/>
          <w:sz w:val="28"/>
        </w:rPr>
        <w:t>
      Секретарь Высшего Судебного Совета Республики Казахстан – руководитель Аппарата</w:t>
      </w:r>
    </w:p>
    <w:bookmarkEnd w:id="86"/>
    <w:bookmarkStart w:name="z104" w:id="87"/>
    <w:p>
      <w:pPr>
        <w:spacing w:after="0"/>
        <w:ind w:left="0"/>
        <w:jc w:val="both"/>
      </w:pPr>
      <w:r>
        <w:rPr>
          <w:rFonts w:ascii="Times New Roman"/>
          <w:b w:val="false"/>
          <w:i w:val="false"/>
          <w:color w:val="000000"/>
          <w:sz w:val="28"/>
        </w:rPr>
        <w:t>
      Руководители аппаратов центральных исполнительных органов, руководитель Национального центра по правам человека";</w:t>
      </w:r>
    </w:p>
    <w:bookmarkEnd w:id="87"/>
    <w:bookmarkStart w:name="z105" w:id="8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разделе</w:t>
      </w:r>
      <w:r>
        <w:rPr>
          <w:rFonts w:ascii="Times New Roman"/>
          <w:b w:val="false"/>
          <w:i w:val="false"/>
          <w:color w:val="000000"/>
          <w:sz w:val="28"/>
        </w:rPr>
        <w:t xml:space="preserve"> "Корпус "Б":</w:t>
      </w:r>
    </w:p>
    <w:bookmarkEnd w:id="88"/>
    <w:bookmarkStart w:name="z106" w:id="8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группе</w:t>
      </w:r>
      <w:r>
        <w:rPr>
          <w:rFonts w:ascii="Times New Roman"/>
          <w:b w:val="false"/>
          <w:i w:val="false"/>
          <w:color w:val="000000"/>
          <w:sz w:val="28"/>
        </w:rPr>
        <w:t xml:space="preserve"> категорий В:</w:t>
      </w:r>
    </w:p>
    <w:bookmarkEnd w:id="89"/>
    <w:bookmarkStart w:name="z107" w:id="90"/>
    <w:p>
      <w:pPr>
        <w:spacing w:after="0"/>
        <w:ind w:left="0"/>
        <w:jc w:val="both"/>
      </w:pPr>
      <w:r>
        <w:rPr>
          <w:rFonts w:ascii="Times New Roman"/>
          <w:b w:val="false"/>
          <w:i w:val="false"/>
          <w:color w:val="000000"/>
          <w:sz w:val="28"/>
        </w:rPr>
        <w:t>
      строку "Аппараты палат Парламента Республики Казахстан, Канцелярия Премьер-Министра Республики Казахстан, Департамент по обеспечению деятельности судов при Верховном Суде Республики Казахстан (аппарат Верховного Суда Республики Казахстан), аппарат Конституционного Совета Республики Казахстан, Аппарат Высшего Судебного Совета Республики Казахстан, Управление делами Президента Республики Казахстан, аппарат Центральной избирательной комиссии Республики Казахстан, Высшая аудиторская палата Республики Казахстан, Агентство Республики Казахстан по делам государственной службы, Агентство Республики Казахстан по противодействию коррупции (Антикоррупционная служба), Агентство по защите и развитию конкуренции Республики Казахстан, Агентство по стратегическому планированию и реформам Республики Казахстан, Генеральная прокуратура Республики Казахстан, Агентство Республики Казахстан по финансовому мониторингу, Национальный центр по правам человека" изложить в следующей редакции:</w:t>
      </w:r>
    </w:p>
    <w:bookmarkEnd w:id="90"/>
    <w:bookmarkStart w:name="z108" w:id="91"/>
    <w:p>
      <w:pPr>
        <w:spacing w:after="0"/>
        <w:ind w:left="0"/>
        <w:jc w:val="both"/>
      </w:pPr>
      <w:r>
        <w:rPr>
          <w:rFonts w:ascii="Times New Roman"/>
          <w:b w:val="false"/>
          <w:i w:val="false"/>
          <w:color w:val="000000"/>
          <w:sz w:val="28"/>
        </w:rPr>
        <w:t>
      "Аппараты палат Парламента Республики Казахстан, Канцелярия Премьер-Министра Республики Казахстан, Департамент по обеспечению деятельности судов при Верховном Суде Республики Казахстан (аппарат Верховного Суда Республики Казахстан), аппарат Конституционного Суда Республики Казахстан, Аппарат Высшего Судебного Совета Республики Казахстан, Управление делами Президента Республики Казахстан, аппарат Центральной избирательной комиссии Республики Казахстан, Высшая аудиторская палата Республики Казахстан, Агентство Республики Казахстан по делам государственной службы, Агентство Республики Казахстан по противодействию коррупции (Антикоррупционная служба), Агентство по защите и развитию конкуренции Республики Казахстан, Агентство по стратегическому планированию и реформам Республики Казахстан, Генеральная прокуратура Республики Казахстан, Агентство Республики Казахстан по финансовому мониторингу, Национальный центр по правам человека";</w:t>
      </w:r>
    </w:p>
    <w:bookmarkEnd w:id="91"/>
    <w:bookmarkStart w:name="z109" w:id="92"/>
    <w:p>
      <w:pPr>
        <w:spacing w:after="0"/>
        <w:ind w:left="0"/>
        <w:jc w:val="both"/>
      </w:pPr>
      <w:r>
        <w:rPr>
          <w:rFonts w:ascii="Times New Roman"/>
          <w:b w:val="false"/>
          <w:i w:val="false"/>
          <w:color w:val="000000"/>
          <w:sz w:val="28"/>
        </w:rPr>
        <w:t>
      в категории В-2:</w:t>
      </w:r>
    </w:p>
    <w:bookmarkEnd w:id="92"/>
    <w:bookmarkStart w:name="z110" w:id="93"/>
    <w:p>
      <w:pPr>
        <w:spacing w:after="0"/>
        <w:ind w:left="0"/>
        <w:jc w:val="both"/>
      </w:pPr>
      <w:r>
        <w:rPr>
          <w:rFonts w:ascii="Times New Roman"/>
          <w:b w:val="false"/>
          <w:i w:val="false"/>
          <w:color w:val="000000"/>
          <w:sz w:val="28"/>
        </w:rPr>
        <w:t>
      после строки "Заместитель руководителя структурного подразделения" дополнить строкой следующего содержания:</w:t>
      </w:r>
    </w:p>
    <w:bookmarkEnd w:id="93"/>
    <w:bookmarkStart w:name="z111" w:id="94"/>
    <w:p>
      <w:pPr>
        <w:spacing w:after="0"/>
        <w:ind w:left="0"/>
        <w:jc w:val="both"/>
      </w:pPr>
      <w:r>
        <w:rPr>
          <w:rFonts w:ascii="Times New Roman"/>
          <w:b w:val="false"/>
          <w:i w:val="false"/>
          <w:color w:val="000000"/>
          <w:sz w:val="28"/>
        </w:rPr>
        <w:t>
      "Аналитик Конституционного Суда";</w:t>
      </w:r>
    </w:p>
    <w:bookmarkEnd w:id="94"/>
    <w:bookmarkStart w:name="z112" w:id="95"/>
    <w:p>
      <w:pPr>
        <w:spacing w:after="0"/>
        <w:ind w:left="0"/>
        <w:jc w:val="both"/>
      </w:pPr>
      <w:r>
        <w:rPr>
          <w:rFonts w:ascii="Times New Roman"/>
          <w:b w:val="false"/>
          <w:i w:val="false"/>
          <w:color w:val="000000"/>
          <w:sz w:val="28"/>
        </w:rPr>
        <w:t>
      в категории В-3:</w:t>
      </w:r>
    </w:p>
    <w:bookmarkEnd w:id="95"/>
    <w:bookmarkStart w:name="z113" w:id="96"/>
    <w:p>
      <w:pPr>
        <w:spacing w:after="0"/>
        <w:ind w:left="0"/>
        <w:jc w:val="both"/>
      </w:pPr>
      <w:r>
        <w:rPr>
          <w:rFonts w:ascii="Times New Roman"/>
          <w:b w:val="false"/>
          <w:i w:val="false"/>
          <w:color w:val="000000"/>
          <w:sz w:val="28"/>
        </w:rPr>
        <w:t>
      строку "Помощник, советник Председателя Конституционного Совета Республики Казахстан" изложить в следующей редакции:</w:t>
      </w:r>
    </w:p>
    <w:bookmarkEnd w:id="96"/>
    <w:bookmarkStart w:name="z114" w:id="97"/>
    <w:p>
      <w:pPr>
        <w:spacing w:after="0"/>
        <w:ind w:left="0"/>
        <w:jc w:val="both"/>
      </w:pPr>
      <w:r>
        <w:rPr>
          <w:rFonts w:ascii="Times New Roman"/>
          <w:b w:val="false"/>
          <w:i w:val="false"/>
          <w:color w:val="000000"/>
          <w:sz w:val="28"/>
        </w:rPr>
        <w:t>
      "Помощник, советник Председателя Конституционного Суда Республики Казахстан";</w:t>
      </w:r>
    </w:p>
    <w:bookmarkEnd w:id="97"/>
    <w:bookmarkStart w:name="z115" w:id="98"/>
    <w:p>
      <w:pPr>
        <w:spacing w:after="0"/>
        <w:ind w:left="0"/>
        <w:jc w:val="both"/>
      </w:pPr>
      <w:r>
        <w:rPr>
          <w:rFonts w:ascii="Times New Roman"/>
          <w:b w:val="false"/>
          <w:i w:val="false"/>
          <w:color w:val="000000"/>
          <w:sz w:val="28"/>
        </w:rPr>
        <w:t>
      в категории В-4:</w:t>
      </w:r>
    </w:p>
    <w:bookmarkEnd w:id="98"/>
    <w:bookmarkStart w:name="z116" w:id="99"/>
    <w:p>
      <w:pPr>
        <w:spacing w:after="0"/>
        <w:ind w:left="0"/>
        <w:jc w:val="both"/>
      </w:pPr>
      <w:r>
        <w:rPr>
          <w:rFonts w:ascii="Times New Roman"/>
          <w:b w:val="false"/>
          <w:i w:val="false"/>
          <w:color w:val="000000"/>
          <w:sz w:val="28"/>
        </w:rPr>
        <w:t>
      после строки "Помощник, советник Заместителя Премьер-Министра Республики Казахстан" дополнить строкой следующего содержания:</w:t>
      </w:r>
    </w:p>
    <w:bookmarkEnd w:id="99"/>
    <w:bookmarkStart w:name="z117" w:id="100"/>
    <w:p>
      <w:pPr>
        <w:spacing w:after="0"/>
        <w:ind w:left="0"/>
        <w:jc w:val="both"/>
      </w:pPr>
      <w:r>
        <w:rPr>
          <w:rFonts w:ascii="Times New Roman"/>
          <w:b w:val="false"/>
          <w:i w:val="false"/>
          <w:color w:val="000000"/>
          <w:sz w:val="28"/>
        </w:rPr>
        <w:t>
      "Помощник заместителя Председателя Конституционного Суда Республики Казахстан";</w:t>
      </w:r>
    </w:p>
    <w:bookmarkEnd w:id="100"/>
    <w:bookmarkStart w:name="z118" w:id="101"/>
    <w:p>
      <w:pPr>
        <w:spacing w:after="0"/>
        <w:ind w:left="0"/>
        <w:jc w:val="both"/>
      </w:pPr>
      <w:r>
        <w:rPr>
          <w:rFonts w:ascii="Times New Roman"/>
          <w:b w:val="false"/>
          <w:i w:val="false"/>
          <w:color w:val="000000"/>
          <w:sz w:val="28"/>
        </w:rPr>
        <w:t>
      после строки "Помощник руководителя аппарата Палаты Парламента Республики Казахстан" дополнить строкой следующего содержания:</w:t>
      </w:r>
    </w:p>
    <w:bookmarkEnd w:id="101"/>
    <w:bookmarkStart w:name="z119" w:id="102"/>
    <w:p>
      <w:pPr>
        <w:spacing w:after="0"/>
        <w:ind w:left="0"/>
        <w:jc w:val="both"/>
      </w:pPr>
      <w:r>
        <w:rPr>
          <w:rFonts w:ascii="Times New Roman"/>
          <w:b w:val="false"/>
          <w:i w:val="false"/>
          <w:color w:val="000000"/>
          <w:sz w:val="28"/>
        </w:rPr>
        <w:t>
      "Помощник Руководителя Аппарата Конституционного Суда Республики Казахстан".</w:t>
      </w:r>
    </w:p>
    <w:bookmarkEnd w:id="102"/>
    <w:bookmarkStart w:name="z120" w:id="103"/>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151 "Об утверждении Специальных квалификационных требований к административным государственным должностям корпуса "А":</w:t>
      </w:r>
    </w:p>
    <w:bookmarkEnd w:id="103"/>
    <w:bookmarkStart w:name="z121" w:id="104"/>
    <w:p>
      <w:pPr>
        <w:spacing w:after="0"/>
        <w:ind w:left="0"/>
        <w:jc w:val="both"/>
      </w:pPr>
      <w:r>
        <w:rPr>
          <w:rFonts w:ascii="Times New Roman"/>
          <w:b w:val="false"/>
          <w:i w:val="false"/>
          <w:color w:val="000000"/>
          <w:sz w:val="28"/>
        </w:rPr>
        <w:t xml:space="preserve">
      в Специальных квалификационных </w:t>
      </w:r>
      <w:r>
        <w:rPr>
          <w:rFonts w:ascii="Times New Roman"/>
          <w:b w:val="false"/>
          <w:i w:val="false"/>
          <w:color w:val="000000"/>
          <w:sz w:val="28"/>
        </w:rPr>
        <w:t>требованиях</w:t>
      </w:r>
      <w:r>
        <w:rPr>
          <w:rFonts w:ascii="Times New Roman"/>
          <w:b w:val="false"/>
          <w:i w:val="false"/>
          <w:color w:val="000000"/>
          <w:sz w:val="28"/>
        </w:rPr>
        <w:t xml:space="preserve"> к административным государственным должностям корпуса "А", утвержденных вышеназванным Указом:</w:t>
      </w:r>
    </w:p>
    <w:bookmarkEnd w:id="104"/>
    <w:bookmarkStart w:name="z122" w:id="105"/>
    <w:p>
      <w:pPr>
        <w:spacing w:after="0"/>
        <w:ind w:left="0"/>
        <w:jc w:val="both"/>
      </w:pPr>
      <w:r>
        <w:rPr>
          <w:rFonts w:ascii="Times New Roman"/>
          <w:b w:val="false"/>
          <w:i w:val="false"/>
          <w:color w:val="000000"/>
          <w:sz w:val="28"/>
        </w:rPr>
        <w:t xml:space="preserve">
      подпункт 1)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105"/>
    <w:bookmarkStart w:name="z123" w:id="106"/>
    <w:p>
      <w:pPr>
        <w:spacing w:after="0"/>
        <w:ind w:left="0"/>
        <w:jc w:val="both"/>
      </w:pPr>
      <w:r>
        <w:rPr>
          <w:rFonts w:ascii="Times New Roman"/>
          <w:b w:val="false"/>
          <w:i w:val="false"/>
          <w:color w:val="000000"/>
          <w:sz w:val="28"/>
        </w:rPr>
        <w:t>
      "1) руководители аппаратов Управления делами Президента Республики Казахстан, Центральной избирательной комиссии Республики Казахстан, Высшей аудиторской палаты Республики Казахстан, Высшего Судебного Совета Республики Казахстан, Агентства Республики Казахстан по делам государственной службы, Агентства по стратегическому планированию и реформам Республики Казахстан, Агентства по защите и развитию конкуренции Республики Казахстан, руководитель Департамента по обеспечению деятельности судов при Верховном Суде Республики Казахстан (аппарата Верховного Суда Республики Казахстан); руководители аппаратов центральных исполнительных органов, руководитель Национального центра по правам человека;".</w:t>
      </w:r>
    </w:p>
    <w:bookmarkEnd w:id="106"/>
    <w:bookmarkStart w:name="z124" w:id="107"/>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4 июля 2016 года № 295 "Об утверждении перечня уполномоченных лиц, осуществляющих оценку деятельности политических государственных служащих":</w:t>
      </w:r>
    </w:p>
    <w:bookmarkEnd w:id="107"/>
    <w:bookmarkStart w:name="z125" w:id="108"/>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уполномоченных лиц, осуществляющих оценку деятельности политических государственных служащих, утвержденном вышеназванным Указом:</w:t>
      </w:r>
    </w:p>
    <w:bookmarkEnd w:id="108"/>
    <w:bookmarkStart w:name="z126" w:id="109"/>
    <w:p>
      <w:pPr>
        <w:spacing w:after="0"/>
        <w:ind w:left="0"/>
        <w:jc w:val="both"/>
      </w:pPr>
      <w:r>
        <w:rPr>
          <w:rFonts w:ascii="Times New Roman"/>
          <w:b w:val="false"/>
          <w:i w:val="false"/>
          <w:color w:val="000000"/>
          <w:sz w:val="28"/>
        </w:rPr>
        <w:t xml:space="preserve">
      строку:    </w:t>
      </w:r>
    </w:p>
    <w:bookmarkEnd w:id="109"/>
    <w:bookmarkStart w:name="z127" w:id="110"/>
    <w:p>
      <w:pPr>
        <w:spacing w:after="0"/>
        <w:ind w:left="0"/>
        <w:jc w:val="both"/>
      </w:pPr>
      <w:r>
        <w:rPr>
          <w:rFonts w:ascii="Times New Roman"/>
          <w:b w:val="false"/>
          <w:i w:val="false"/>
          <w:color w:val="000000"/>
          <w:sz w:val="28"/>
        </w:rPr>
        <w:t xml:space="preserve">
      "     </w:t>
      </w:r>
    </w:p>
    <w:bookmarkEnd w:id="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и члены Конституционного Совета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деятельность не оценивается</w:t>
            </w:r>
          </w:p>
        </w:tc>
      </w:tr>
    </w:tbl>
    <w:bookmarkStart w:name="z128" w:id="111"/>
    <w:p>
      <w:pPr>
        <w:spacing w:after="0"/>
        <w:ind w:left="0"/>
        <w:jc w:val="both"/>
      </w:pPr>
      <w:r>
        <w:rPr>
          <w:rFonts w:ascii="Times New Roman"/>
          <w:b w:val="false"/>
          <w:i w:val="false"/>
          <w:color w:val="000000"/>
          <w:sz w:val="28"/>
        </w:rPr>
        <w:t>
      "</w:t>
      </w:r>
    </w:p>
    <w:bookmarkEnd w:id="111"/>
    <w:bookmarkStart w:name="z129" w:id="112"/>
    <w:p>
      <w:pPr>
        <w:spacing w:after="0"/>
        <w:ind w:left="0"/>
        <w:jc w:val="both"/>
      </w:pPr>
      <w:r>
        <w:rPr>
          <w:rFonts w:ascii="Times New Roman"/>
          <w:b w:val="false"/>
          <w:i w:val="false"/>
          <w:color w:val="000000"/>
          <w:sz w:val="28"/>
        </w:rPr>
        <w:t>
      исключить;</w:t>
      </w:r>
    </w:p>
    <w:bookmarkEnd w:id="112"/>
    <w:bookmarkStart w:name="z130" w:id="113"/>
    <w:p>
      <w:pPr>
        <w:spacing w:after="0"/>
        <w:ind w:left="0"/>
        <w:jc w:val="both"/>
      </w:pPr>
      <w:r>
        <w:rPr>
          <w:rFonts w:ascii="Times New Roman"/>
          <w:b w:val="false"/>
          <w:i w:val="false"/>
          <w:color w:val="000000"/>
          <w:sz w:val="28"/>
        </w:rPr>
        <w:t>
      после строки:</w:t>
      </w:r>
    </w:p>
    <w:bookmarkEnd w:id="113"/>
    <w:bookmarkStart w:name="z131" w:id="114"/>
    <w:p>
      <w:pPr>
        <w:spacing w:after="0"/>
        <w:ind w:left="0"/>
        <w:jc w:val="both"/>
      </w:pPr>
      <w:r>
        <w:rPr>
          <w:rFonts w:ascii="Times New Roman"/>
          <w:b w:val="false"/>
          <w:i w:val="false"/>
          <w:color w:val="000000"/>
          <w:sz w:val="28"/>
        </w:rPr>
        <w:t>
      "</w:t>
      </w:r>
    </w:p>
    <w:bookmarkEnd w:id="1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 Мажилиса Парламента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Мажилиса Парламента Республики Казахстан</w:t>
            </w:r>
          </w:p>
        </w:tc>
      </w:tr>
    </w:tbl>
    <w:bookmarkStart w:name="z132" w:id="115"/>
    <w:p>
      <w:pPr>
        <w:spacing w:after="0"/>
        <w:ind w:left="0"/>
        <w:jc w:val="both"/>
      </w:pPr>
      <w:r>
        <w:rPr>
          <w:rFonts w:ascii="Times New Roman"/>
          <w:b w:val="false"/>
          <w:i w:val="false"/>
          <w:color w:val="000000"/>
          <w:sz w:val="28"/>
        </w:rPr>
        <w:t>
      "</w:t>
      </w:r>
    </w:p>
    <w:bookmarkEnd w:id="115"/>
    <w:bookmarkStart w:name="z133" w:id="116"/>
    <w:p>
      <w:pPr>
        <w:spacing w:after="0"/>
        <w:ind w:left="0"/>
        <w:jc w:val="both"/>
      </w:pPr>
      <w:r>
        <w:rPr>
          <w:rFonts w:ascii="Times New Roman"/>
          <w:b w:val="false"/>
          <w:i w:val="false"/>
          <w:color w:val="000000"/>
          <w:sz w:val="28"/>
        </w:rPr>
        <w:t>
      дополнить строкой следующего содержания:</w:t>
      </w:r>
    </w:p>
    <w:bookmarkEnd w:id="116"/>
    <w:bookmarkStart w:name="z134" w:id="117"/>
    <w:p>
      <w:pPr>
        <w:spacing w:after="0"/>
        <w:ind w:left="0"/>
        <w:jc w:val="both"/>
      </w:pPr>
      <w:r>
        <w:rPr>
          <w:rFonts w:ascii="Times New Roman"/>
          <w:b w:val="false"/>
          <w:i w:val="false"/>
          <w:color w:val="000000"/>
          <w:sz w:val="28"/>
        </w:rPr>
        <w:t>
      "</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Руководитель Аппарата Конституционного Суда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Конституционного Суда Республики Казахстан</w:t>
            </w:r>
          </w:p>
        </w:tc>
      </w:tr>
    </w:tbl>
    <w:bookmarkStart w:name="z135" w:id="118"/>
    <w:p>
      <w:pPr>
        <w:spacing w:after="0"/>
        <w:ind w:left="0"/>
        <w:jc w:val="both"/>
      </w:pPr>
      <w:r>
        <w:rPr>
          <w:rFonts w:ascii="Times New Roman"/>
          <w:b w:val="false"/>
          <w:i w:val="false"/>
          <w:color w:val="000000"/>
          <w:sz w:val="28"/>
        </w:rPr>
        <w:t>
      ";</w:t>
      </w:r>
    </w:p>
    <w:bookmarkEnd w:id="118"/>
    <w:bookmarkStart w:name="z136" w:id="119"/>
    <w:p>
      <w:pPr>
        <w:spacing w:after="0"/>
        <w:ind w:left="0"/>
        <w:jc w:val="both"/>
      </w:pPr>
      <w:r>
        <w:rPr>
          <w:rFonts w:ascii="Times New Roman"/>
          <w:b w:val="false"/>
          <w:i w:val="false"/>
          <w:color w:val="000000"/>
          <w:sz w:val="28"/>
        </w:rPr>
        <w:t>
      после строки:</w:t>
      </w:r>
    </w:p>
    <w:bookmarkEnd w:id="119"/>
    <w:bookmarkStart w:name="z137" w:id="120"/>
    <w:p>
      <w:pPr>
        <w:spacing w:after="0"/>
        <w:ind w:left="0"/>
        <w:jc w:val="both"/>
      </w:pPr>
      <w:r>
        <w:rPr>
          <w:rFonts w:ascii="Times New Roman"/>
          <w:b w:val="false"/>
          <w:i w:val="false"/>
          <w:color w:val="000000"/>
          <w:sz w:val="28"/>
        </w:rPr>
        <w:t>
      "</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Заместители руководителя аппарата Мажилиса Парламента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Мажилиса Парламента Республики Казахстан по представлению руководителя аппарата Мажилиса Парламента Республики Казахстан</w:t>
            </w:r>
          </w:p>
        </w:tc>
      </w:tr>
    </w:tbl>
    <w:bookmarkStart w:name="z138" w:id="121"/>
    <w:p>
      <w:pPr>
        <w:spacing w:after="0"/>
        <w:ind w:left="0"/>
        <w:jc w:val="both"/>
      </w:pPr>
      <w:r>
        <w:rPr>
          <w:rFonts w:ascii="Times New Roman"/>
          <w:b w:val="false"/>
          <w:i w:val="false"/>
          <w:color w:val="000000"/>
          <w:sz w:val="28"/>
        </w:rPr>
        <w:t>
      "</w:t>
      </w:r>
    </w:p>
    <w:bookmarkEnd w:id="121"/>
    <w:bookmarkStart w:name="z139" w:id="122"/>
    <w:p>
      <w:pPr>
        <w:spacing w:after="0"/>
        <w:ind w:left="0"/>
        <w:jc w:val="both"/>
      </w:pPr>
      <w:r>
        <w:rPr>
          <w:rFonts w:ascii="Times New Roman"/>
          <w:b w:val="false"/>
          <w:i w:val="false"/>
          <w:color w:val="000000"/>
          <w:sz w:val="28"/>
        </w:rPr>
        <w:t>
      дополнить строкой следующего содержания:</w:t>
      </w:r>
    </w:p>
    <w:bookmarkEnd w:id="122"/>
    <w:bookmarkStart w:name="z140" w:id="123"/>
    <w:p>
      <w:pPr>
        <w:spacing w:after="0"/>
        <w:ind w:left="0"/>
        <w:jc w:val="both"/>
      </w:pPr>
      <w:r>
        <w:rPr>
          <w:rFonts w:ascii="Times New Roman"/>
          <w:b w:val="false"/>
          <w:i w:val="false"/>
          <w:color w:val="000000"/>
          <w:sz w:val="28"/>
        </w:rPr>
        <w:t>
      "</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Заместители Руководителя Аппарата Конституционного Суда Республики Казахстан</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 Конституционного Суда Республики Казахстан по представлению Руководителя Аппарата Конституционного Суда Республики Казахстан</w:t>
            </w:r>
          </w:p>
        </w:tc>
      </w:tr>
    </w:tbl>
    <w:bookmarkStart w:name="z141" w:id="124"/>
    <w:p>
      <w:pPr>
        <w:spacing w:after="0"/>
        <w:ind w:left="0"/>
        <w:jc w:val="both"/>
      </w:pPr>
      <w:r>
        <w:rPr>
          <w:rFonts w:ascii="Times New Roman"/>
          <w:b w:val="false"/>
          <w:i w:val="false"/>
          <w:color w:val="000000"/>
          <w:sz w:val="28"/>
        </w:rPr>
        <w:t>
      ".</w:t>
      </w:r>
    </w:p>
    <w:bookmarkEnd w:id="124"/>
    <w:bookmarkStart w:name="z142" w:id="125"/>
    <w:p>
      <w:pPr>
        <w:spacing w:after="0"/>
        <w:ind w:left="0"/>
        <w:jc w:val="both"/>
      </w:pPr>
      <w:r>
        <w:rPr>
          <w:rFonts w:ascii="Times New Roman"/>
          <w:b w:val="false"/>
          <w:i w:val="false"/>
          <w:color w:val="000000"/>
          <w:sz w:val="28"/>
        </w:rPr>
        <w:t xml:space="preserve">
      10.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16 августа 2017 года № 532 "Об утверждении Правил принесения присяги государственными служащими и депутатами Парламента Республики Казахстан":</w:t>
      </w:r>
    </w:p>
    <w:bookmarkEnd w:id="125"/>
    <w:bookmarkStart w:name="z143" w:id="126"/>
    <w:p>
      <w:pPr>
        <w:spacing w:after="0"/>
        <w:ind w:left="0"/>
        <w:jc w:val="both"/>
      </w:pPr>
      <w:r>
        <w:rPr>
          <w:rFonts w:ascii="Times New Roman"/>
          <w:b w:val="false"/>
          <w:i w:val="false"/>
          <w:color w:val="000000"/>
          <w:sz w:val="28"/>
        </w:rPr>
        <w:t>
      заголовок изложить в следующей редакции:</w:t>
      </w:r>
    </w:p>
    <w:bookmarkEnd w:id="126"/>
    <w:bookmarkStart w:name="z144" w:id="127"/>
    <w:p>
      <w:pPr>
        <w:spacing w:after="0"/>
        <w:ind w:left="0"/>
        <w:jc w:val="both"/>
      </w:pPr>
      <w:r>
        <w:rPr>
          <w:rFonts w:ascii="Times New Roman"/>
          <w:b w:val="false"/>
          <w:i w:val="false"/>
          <w:color w:val="000000"/>
          <w:sz w:val="28"/>
        </w:rPr>
        <w:t>
      "Об утверждении Правил принесения присяги государственными служащими, депутатами Парламента Республики Казахстан и судьями Конституционного Суда Республики Казахстан";</w:t>
      </w:r>
    </w:p>
    <w:bookmarkEnd w:id="1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Указа изложить в следующей редакции:</w:t>
      </w:r>
    </w:p>
    <w:bookmarkStart w:name="z146" w:id="128"/>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Конституционного закона Республики Казахстан от 16 октября 1995 года "О Парламенте Республики Казахстан и статусе его депутатов", </w:t>
      </w:r>
      <w:r>
        <w:rPr>
          <w:rFonts w:ascii="Times New Roman"/>
          <w:b w:val="false"/>
          <w:i w:val="false"/>
          <w:color w:val="000000"/>
          <w:sz w:val="28"/>
        </w:rPr>
        <w:t>статьей 7</w:t>
      </w:r>
      <w:r>
        <w:rPr>
          <w:rFonts w:ascii="Times New Roman"/>
          <w:b w:val="false"/>
          <w:i w:val="false"/>
          <w:color w:val="000000"/>
          <w:sz w:val="28"/>
        </w:rPr>
        <w:t xml:space="preserve"> Конституционного закона Республики Казахстан от 5 ноября 2022 года "О Конституционном Суде Республики Казахстан", подпунктом 2) </w:t>
      </w:r>
      <w:r>
        <w:rPr>
          <w:rFonts w:ascii="Times New Roman"/>
          <w:b w:val="false"/>
          <w:i w:val="false"/>
          <w:color w:val="000000"/>
          <w:sz w:val="28"/>
        </w:rPr>
        <w:t>статьи 10</w:t>
      </w:r>
      <w:r>
        <w:rPr>
          <w:rFonts w:ascii="Times New Roman"/>
          <w:b w:val="false"/>
          <w:i w:val="false"/>
          <w:color w:val="000000"/>
          <w:sz w:val="28"/>
        </w:rPr>
        <w:t xml:space="preserve"> и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w:t>
      </w:r>
      <w:r>
        <w:rPr>
          <w:rFonts w:ascii="Times New Roman"/>
          <w:b/>
          <w:i w:val="false"/>
          <w:color w:val="000000"/>
          <w:sz w:val="28"/>
        </w:rPr>
        <w:t>ПОСТАНОВЛЯЮ</w:t>
      </w:r>
      <w:r>
        <w:rPr>
          <w:rFonts w:ascii="Times New Roman"/>
          <w:b w:val="false"/>
          <w:i w:val="false"/>
          <w:color w:val="000000"/>
          <w:sz w:val="28"/>
        </w:rPr>
        <w:t>:";</w:t>
      </w:r>
    </w:p>
    <w:bookmarkEnd w:id="1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48" w:id="129"/>
    <w:p>
      <w:pPr>
        <w:spacing w:after="0"/>
        <w:ind w:left="0"/>
        <w:jc w:val="both"/>
      </w:pPr>
      <w:r>
        <w:rPr>
          <w:rFonts w:ascii="Times New Roman"/>
          <w:b w:val="false"/>
          <w:i w:val="false"/>
          <w:color w:val="000000"/>
          <w:sz w:val="28"/>
        </w:rPr>
        <w:t>
      "1. Утвердить прилагаемые Правила принесения присяги государственными служащими, депутатами Парламента Республики Казахстан и судьями Конституционного Суда Республики Казахстан.";</w:t>
      </w:r>
    </w:p>
    <w:bookmarkEnd w:id="129"/>
    <w:bookmarkStart w:name="z149" w:id="13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принесения присяги государственными служащими и депутатами Парламента Республики Казахстан, утвержденных вышеназванным Указом:</w:t>
      </w:r>
    </w:p>
    <w:bookmarkEnd w:id="130"/>
    <w:bookmarkStart w:name="z150" w:id="131"/>
    <w:p>
      <w:pPr>
        <w:spacing w:after="0"/>
        <w:ind w:left="0"/>
        <w:jc w:val="both"/>
      </w:pPr>
      <w:r>
        <w:rPr>
          <w:rFonts w:ascii="Times New Roman"/>
          <w:b w:val="false"/>
          <w:i w:val="false"/>
          <w:color w:val="000000"/>
          <w:sz w:val="28"/>
        </w:rPr>
        <w:t>
      заголовок изложить в следующей редакции:</w:t>
      </w:r>
    </w:p>
    <w:bookmarkEnd w:id="131"/>
    <w:bookmarkStart w:name="z151" w:id="132"/>
    <w:p>
      <w:pPr>
        <w:spacing w:after="0"/>
        <w:ind w:left="0"/>
        <w:jc w:val="both"/>
      </w:pPr>
      <w:r>
        <w:rPr>
          <w:rFonts w:ascii="Times New Roman"/>
          <w:b w:val="false"/>
          <w:i w:val="false"/>
          <w:color w:val="000000"/>
          <w:sz w:val="28"/>
        </w:rPr>
        <w:t>
      "Правила принесения присяги государственными служащими, депутатами Парламента Республики Казахстан и судьями Конституционного Суда Республики Казахстан";</w:t>
      </w:r>
    </w:p>
    <w:bookmarkEnd w:id="1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53" w:id="133"/>
    <w:p>
      <w:pPr>
        <w:spacing w:after="0"/>
        <w:ind w:left="0"/>
        <w:jc w:val="both"/>
      </w:pPr>
      <w:r>
        <w:rPr>
          <w:rFonts w:ascii="Times New Roman"/>
          <w:b w:val="false"/>
          <w:i w:val="false"/>
          <w:color w:val="000000"/>
          <w:sz w:val="28"/>
        </w:rPr>
        <w:t xml:space="preserve">
      "1. Настоящие Правила принесения присяги государственными служащими, депутатами Парламента Республики Казахстан и судьями Конституционного Суда Республики Казахстан (далее – Правила)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Конституционного закона Республики Казахстан от 16 октября 1995 года "О Парламенте Республики Казахстан и статусе его депутатов", </w:t>
      </w:r>
      <w:r>
        <w:rPr>
          <w:rFonts w:ascii="Times New Roman"/>
          <w:b w:val="false"/>
          <w:i w:val="false"/>
          <w:color w:val="000000"/>
          <w:sz w:val="28"/>
        </w:rPr>
        <w:t>статьей 7</w:t>
      </w:r>
      <w:r>
        <w:rPr>
          <w:rFonts w:ascii="Times New Roman"/>
          <w:b w:val="false"/>
          <w:i w:val="false"/>
          <w:color w:val="000000"/>
          <w:sz w:val="28"/>
        </w:rPr>
        <w:t xml:space="preserve"> Конституционного закона Республики Казахстан от 5 ноября 2022 года "О Конституционном Суде Республики Казахстан", подпунктом 2) </w:t>
      </w:r>
      <w:r>
        <w:rPr>
          <w:rFonts w:ascii="Times New Roman"/>
          <w:b w:val="false"/>
          <w:i w:val="false"/>
          <w:color w:val="000000"/>
          <w:sz w:val="28"/>
        </w:rPr>
        <w:t>статьи 10</w:t>
      </w:r>
      <w:r>
        <w:rPr>
          <w:rFonts w:ascii="Times New Roman"/>
          <w:b w:val="false"/>
          <w:i w:val="false"/>
          <w:color w:val="000000"/>
          <w:sz w:val="28"/>
        </w:rPr>
        <w:t xml:space="preserve"> и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от 23 ноября 2015 года "О государственной службе Республики Казахстан" определяют порядок принесения присяги государственными служащими, депутатами Парламента Республики Казахстан и судьями Конституционного Суда Республики Казахстан.";</w:t>
      </w:r>
    </w:p>
    <w:bookmarkEnd w:id="1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155" w:id="134"/>
    <w:p>
      <w:pPr>
        <w:spacing w:after="0"/>
        <w:ind w:left="0"/>
        <w:jc w:val="both"/>
      </w:pPr>
      <w:r>
        <w:rPr>
          <w:rFonts w:ascii="Times New Roman"/>
          <w:b w:val="false"/>
          <w:i w:val="false"/>
          <w:color w:val="000000"/>
          <w:sz w:val="28"/>
        </w:rPr>
        <w:t>
      "2. Государственные служащие приносят присягу один раз, за исключением лиц, впервые назначаемых на государственные должности Премьер-Министра Республики Казахстан и иных членов Правительства Республики Казахстан; Государственного советника Республики Казахстан; Руководителя Администрации Президента Республики Казахстан, его заместителей; Председателя Центральной избирательной комиссии Республики Казахстан; начальника Канцелярии Президента Республики Казахстан; помощников, советников Президента Республики Казахстан; Председателя Высшего Судебного Совета Республики Казахстан; руководителей государственных органов, непосредственно подчиненных и подотчетных Президенту Республики Казахстан; акимов областей, городов республиканского значения, столицы.";</w:t>
      </w:r>
    </w:p>
    <w:bookmarkEnd w:id="134"/>
    <w:bookmarkStart w:name="z156" w:id="13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3</w:t>
      </w:r>
      <w:r>
        <w:rPr>
          <w:rFonts w:ascii="Times New Roman"/>
          <w:b w:val="false"/>
          <w:i w:val="false"/>
          <w:color w:val="000000"/>
          <w:sz w:val="28"/>
        </w:rPr>
        <w:t>:</w:t>
      </w:r>
    </w:p>
    <w:bookmarkEnd w:id="135"/>
    <w:bookmarkStart w:name="z157" w:id="136"/>
    <w:p>
      <w:pPr>
        <w:spacing w:after="0"/>
        <w:ind w:left="0"/>
        <w:jc w:val="both"/>
      </w:pPr>
      <w:r>
        <w:rPr>
          <w:rFonts w:ascii="Times New Roman"/>
          <w:b w:val="false"/>
          <w:i w:val="false"/>
          <w:color w:val="000000"/>
          <w:sz w:val="28"/>
        </w:rPr>
        <w:t>
      абзац второй изложить в следующей редакции:</w:t>
      </w:r>
    </w:p>
    <w:bookmarkEnd w:id="136"/>
    <w:bookmarkStart w:name="z158" w:id="137"/>
    <w:p>
      <w:pPr>
        <w:spacing w:after="0"/>
        <w:ind w:left="0"/>
        <w:jc w:val="both"/>
      </w:pPr>
      <w:r>
        <w:rPr>
          <w:rFonts w:ascii="Times New Roman"/>
          <w:b w:val="false"/>
          <w:i w:val="false"/>
          <w:color w:val="000000"/>
          <w:sz w:val="28"/>
        </w:rPr>
        <w:t>
      "Президент Республики Казахстан непосредственно принимает присягу Премьер-Министра Республики Казахстан, Государственного советника Республики Казахстан, Руководителя Администрации Президента Республики Казахстан, председателей Национального Банка Республики Казахстан, Агентства Республики Казахстан по регулированию и развитию финансового рынка, Центральной избирательной комиссии Республики Казахстан, Генерального Прокурора Республики Казахстан, председателей Комитета национальной безопасности Республики Казахстан, Высшей аудиторской палаты Республики Казахстан, министров иностранных дел Республики Казахстан, обороны Республики Казахстан, внутренних дел Республики Казахстан.";</w:t>
      </w:r>
    </w:p>
    <w:bookmarkEnd w:id="137"/>
    <w:bookmarkStart w:name="z159" w:id="138"/>
    <w:p>
      <w:pPr>
        <w:spacing w:after="0"/>
        <w:ind w:left="0"/>
        <w:jc w:val="both"/>
      </w:pPr>
      <w:r>
        <w:rPr>
          <w:rFonts w:ascii="Times New Roman"/>
          <w:b w:val="false"/>
          <w:i w:val="false"/>
          <w:color w:val="000000"/>
          <w:sz w:val="28"/>
        </w:rPr>
        <w:t>
      дополнить абзацем четвертым следующего содержания:</w:t>
      </w:r>
    </w:p>
    <w:bookmarkEnd w:id="138"/>
    <w:bookmarkStart w:name="z160" w:id="139"/>
    <w:p>
      <w:pPr>
        <w:spacing w:after="0"/>
        <w:ind w:left="0"/>
        <w:jc w:val="both"/>
      </w:pPr>
      <w:r>
        <w:rPr>
          <w:rFonts w:ascii="Times New Roman"/>
          <w:b w:val="false"/>
          <w:i w:val="false"/>
          <w:color w:val="000000"/>
          <w:sz w:val="28"/>
        </w:rPr>
        <w:t>
      "Судьи Конституционного Суда Республики Казахстан приносят присягу на заседании Конституционного Суда Республики Казахстан.";</w:t>
      </w:r>
    </w:p>
    <w:bookmarkEnd w:id="139"/>
    <w:bookmarkStart w:name="z161" w:id="140"/>
    <w:p>
      <w:pPr>
        <w:spacing w:after="0"/>
        <w:ind w:left="0"/>
        <w:jc w:val="both"/>
      </w:pPr>
      <w:r>
        <w:rPr>
          <w:rFonts w:ascii="Times New Roman"/>
          <w:b w:val="false"/>
          <w:i w:val="false"/>
          <w:color w:val="000000"/>
          <w:sz w:val="28"/>
        </w:rPr>
        <w:t xml:space="preserve">
      абзацы третий и четвертый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140"/>
    <w:bookmarkStart w:name="z162" w:id="141"/>
    <w:p>
      <w:pPr>
        <w:spacing w:after="0"/>
        <w:ind w:left="0"/>
        <w:jc w:val="both"/>
      </w:pPr>
      <w:r>
        <w:rPr>
          <w:rFonts w:ascii="Times New Roman"/>
          <w:b w:val="false"/>
          <w:i w:val="false"/>
          <w:color w:val="000000"/>
          <w:sz w:val="28"/>
        </w:rPr>
        <w:t>
      "Текст присяги судьи Конституционного Суда Республики Казахстан устанавливается Конституционным законом Республики Казахстан "О Конституционном Суде Республики Казахстан".</w:t>
      </w:r>
    </w:p>
    <w:bookmarkEnd w:id="141"/>
    <w:bookmarkStart w:name="z163" w:id="142"/>
    <w:p>
      <w:pPr>
        <w:spacing w:after="0"/>
        <w:ind w:left="0"/>
        <w:jc w:val="both"/>
      </w:pPr>
      <w:r>
        <w:rPr>
          <w:rFonts w:ascii="Times New Roman"/>
          <w:b w:val="false"/>
          <w:i w:val="false"/>
          <w:color w:val="000000"/>
          <w:sz w:val="28"/>
        </w:rPr>
        <w:t>
      Текст присяги депутата Парламента Республики Казахстан, члена Правительства Республики Казахстан, судьи Конституционного Суда Республики Казахстан, должностного лица в соответствии с приложением 1 к настоящим Правилам, иного государственного служащего в соответствии с приложением 2 к настоящим Правилам, надлежаще оформленный и отпечатанный на государственном или русском языках, произносится на одном из этих языков по выбору лица, приводимого к присяге.".</w:t>
      </w:r>
    </w:p>
    <w:bookmarkEnd w:id="142"/>
    <w:bookmarkStart w:name="z164" w:id="143"/>
    <w:p>
      <w:pPr>
        <w:spacing w:after="0"/>
        <w:ind w:left="0"/>
        <w:jc w:val="both"/>
      </w:pPr>
      <w:r>
        <w:rPr>
          <w:rFonts w:ascii="Times New Roman"/>
          <w:b w:val="false"/>
          <w:i w:val="false"/>
          <w:color w:val="000000"/>
          <w:sz w:val="28"/>
        </w:rPr>
        <w:t xml:space="preserve">
      11.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8 июня 2020 года № 348 "О медали "Халық алғысы":</w:t>
      </w:r>
    </w:p>
    <w:bookmarkEnd w:id="143"/>
    <w:bookmarkStart w:name="z165" w:id="14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награждения медалью "Халық алғысы", утвержденных вышеназванным Указом:</w:t>
      </w:r>
    </w:p>
    <w:bookmarkEnd w:id="1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167" w:id="145"/>
    <w:p>
      <w:pPr>
        <w:spacing w:after="0"/>
        <w:ind w:left="0"/>
        <w:jc w:val="both"/>
      </w:pPr>
      <w:r>
        <w:rPr>
          <w:rFonts w:ascii="Times New Roman"/>
          <w:b w:val="false"/>
          <w:i w:val="false"/>
          <w:color w:val="000000"/>
          <w:sz w:val="28"/>
        </w:rPr>
        <w:t>
      "3. Представления к награждению медалью вносятся Президенту Республики Казахстан Палатами Парламента, Правительством, Конституционным Судом, Верховным Судом, министерствами, иными центральными государственными органами Республики Казахстан, акимами городов Астаны, Алматы и Шымкента, областей, а также общественными объединениями.";</w:t>
      </w:r>
    </w:p>
    <w:bookmarkEnd w:id="1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w:t>
      </w:r>
      <w:r>
        <w:rPr>
          <w:rFonts w:ascii="Times New Roman"/>
          <w:b w:val="false"/>
          <w:i w:val="false"/>
          <w:color w:val="000000"/>
          <w:sz w:val="28"/>
        </w:rPr>
        <w:t xml:space="preserve"> изложить в следующей редакции:</w:t>
      </w:r>
    </w:p>
    <w:bookmarkStart w:name="z169" w:id="146"/>
    <w:p>
      <w:pPr>
        <w:spacing w:after="0"/>
        <w:ind w:left="0"/>
        <w:jc w:val="both"/>
      </w:pPr>
      <w:r>
        <w:rPr>
          <w:rFonts w:ascii="Times New Roman"/>
          <w:b w:val="false"/>
          <w:i w:val="false"/>
          <w:color w:val="000000"/>
          <w:sz w:val="28"/>
        </w:rPr>
        <w:t>
      "5. Медаль от имени и по поручению Президента Республики Казахстан также могут вручать:</w:t>
      </w:r>
    </w:p>
    <w:bookmarkEnd w:id="146"/>
    <w:bookmarkStart w:name="z170" w:id="147"/>
    <w:p>
      <w:pPr>
        <w:spacing w:after="0"/>
        <w:ind w:left="0"/>
        <w:jc w:val="both"/>
      </w:pPr>
      <w:r>
        <w:rPr>
          <w:rFonts w:ascii="Times New Roman"/>
          <w:b w:val="false"/>
          <w:i w:val="false"/>
          <w:color w:val="000000"/>
          <w:sz w:val="28"/>
        </w:rPr>
        <w:t>
      1) Государственный советник Республики Казахстан;</w:t>
      </w:r>
    </w:p>
    <w:bookmarkEnd w:id="147"/>
    <w:bookmarkStart w:name="z171" w:id="148"/>
    <w:p>
      <w:pPr>
        <w:spacing w:after="0"/>
        <w:ind w:left="0"/>
        <w:jc w:val="both"/>
      </w:pPr>
      <w:r>
        <w:rPr>
          <w:rFonts w:ascii="Times New Roman"/>
          <w:b w:val="false"/>
          <w:i w:val="false"/>
          <w:color w:val="000000"/>
          <w:sz w:val="28"/>
        </w:rPr>
        <w:t xml:space="preserve">
      2) акимы городов Астаны, Алматы и Шымкента, областей, а также иные уполномоченные Главой государства должностные лица.". </w:t>
      </w:r>
    </w:p>
    <w:bookmarkEnd w:id="1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