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189e" w14:textId="f061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Этического кодекса сотрудников правоохранительных органов, органов гражданской защиты и государственной фельдъегерской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января 2023 года № 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Закона Республики Казахстан "О правоохранительной службе" ПОСТАНОВЛЯЮ: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Этический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правоохранительных органов, органов гражданской защиты и государственной фельдъегерской службы Республики Казахстан.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Указ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января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81    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Этический кодекс сотрудников правоохранительных органов, органов гражданской защиты и государственной фельдъегерской службы Республики Казахстан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Этический кодекс сотрудников правоохранительных органов, органов гражданской защиты и государственной фельдъегерской службы Республики Казахстан (далее – Кодекс)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Закона Республики Казахстан "О правоохранительной службе" и определяет единые этические принципы и требования к поведению сотрудников правоохранительных органов, органов гражданской защиты и государственной фельдъегерской службы Республики Казахстан (далее – сотрудники).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Служба в правоохранительных органах, органах гражданской защиты и государственной фельдъегерской службе Республики Казахстан является выражением особого доверия со стороны общества и государства и предъявляет высокие требования к нравственности и морально-этическому облику сотрудников.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Кодекса является установление единых требований к поведению сотрудников с учетом особенностей правоохранительной службы и ограничений, связанных с ее прохождением.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 призван содействовать укреплению авторитета правоохранительной службы, доверия граждан к государству, формированию высокой культуры взаимоотношений на правоохранительной службе и созданию атмосферы добропорядочности, обеспечить единую нравственно-моральную основу поведения сотрудников, повысить эффективность выполнения сотрудниками своих должностных обязанностей, а также направлен на предупреждение случаев неэтичного поведения сотрудников.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Успешная реализация стоящих перед правоохранительными органами, органами гражданской защиты и государственной фельдъегерской службой Республики Казахстан задач по соблюдению и защите прав и свобод человека и гражданина, законных интересов физических и юридических лиц, государства должна осуществляться только на основе высокого профессионализма, честности и неподкупности сотрудников, их независимости и беспристрастности, способности противостоять любым попыткам неправомерного воздействия на результаты служебной деятельности.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Являясь представителями власти, сотрудники должны быть верными присяге, глубоко осознавать свою личную ответственность перед обществом и государством и быть приверженными проводимой государственной политике.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Текст Кодекса размещается в зданиях правоохранительных органов, органов гражданской защиты и государственной фельдъегерской службы Республики Казахстан в местах, доступных для всеобщего обозрения.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Требования служебной этики, установленные настоящим Кодексом, обязательны для всех сотрудников.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 после поступления на службу в правоохранительные органы, органы гражданской защиты и государственной фельдъегерской службы Республики Казахстан подлежит в трехдневный срок ознакомлению в письменной форме с текстом настоящего Кодекса. 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Этические принципы правоохранительной службы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Служебная этика сотрудников основывается на этических принципах государственной службы,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Этическом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Казахстан, утвержденном Указом Президента Республики Казахстан от 29 декабря 2015 года № 153, и специальных этических принципах правоохранительной службы.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 специальным этическим принципам правоохранительной службы относятся: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офицерская честь – главное внутреннее достоинство сотрудника, его доблесть, благородство души и чистая совесть, репутация честного сотрудника, доброе имя, личный авторитет, которые проявляются в верности гражданскому и служебному долгу, принятым нравственным обязательствам;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высокая нравственность – осознание значения понятия чести для себя и подчиненных, повышенное чувство справедливости, моральная чистота и духовность, осмысленное отношение к профессиональным обязанностям как к обязанностям в высшей степени общественно-полезным и необходимым;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доброжелательность – доброе отношение к человеку и гражданину, готовность содействовать их благополучию, при общении с людьми исходить из непредвзятой личностной установки;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самодисциплина – способность принимать решения и осуществлять действия независимо от эмоционального состояния;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гуманность – человечность, готовность прийти на помощь, никогда не использовать сложившуюся ситуацию и беспомощность пострадавших в корыстных целях, признание за каждым, без исключения, человеком общечеловеческих прав.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Общие требования, предъявляемые к сотрудникам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Сотрудники, осознавая ответственность перед гражданами, обществом и государством, должны: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неукоснительно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, законы и иные нормативные правовые акты Республики Казахстан, чтить и уважать государственные символы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бороться с любыми нарушениями закона, кем бы они ни совершались, своевременно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нарушенных прав;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способствовать своими действиями укреплению авторитета государственной власти, доверия граждан и общества к институтам государства;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обеспечивать соблюдение и защиту прав, свобод и законных интересов человека и гражданина, охраняемых законом интересов юридических лиц, общества и государства, не допускать действий, сопряженных с их нарушением, чутко реагировать на жалобы;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 иных обстоятельств;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не допускать совершения действий, способных дискредитировать Республику Казахстан, государственную власть, правоохранительный орган, вызывающих негативный общественный резонанс, воздерживаться от поведения, которое может навредить их репутации;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способствовать укреплению единства народа Казахстана и межнационального и межконфессионального согласия в стране;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уважительно относиться к государственному и другим языкам, традициям и обычаям народа Казахстана;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постоянно повышать профессиональную квалификацию, общеобразовательный и культурный уровень, соблюдать общепринятые принципы и нормы нравственности, стремиться к удовлетворению потребности общества, стать образцом высокого интеллекта и культуры на службе и в быту;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 постоянно помнить, что пользу обществу может принести только подготовленный и квалифицированный сотрудник, повышать свою квалификацию, совершенствоваться путем профессиональной подготовки, стремиться быть всесторонне развитым, высокообразованным, на службе грамотно использовать передовой опыт;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быть скромным, исключать коррупционные риски, не подчеркивать и не использовать свое служебное положение;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избегать отношений, которые могут скомпрометировать высокое звание сотрудника;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быть требовательным к себе, принципиальным, правдивым, воздерживаться от финансовых и деловых взаимоотношений, которые могут повлиять на беспристрастность и объективность исполнения профессиональных обязанностей;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обеспечивать сохранность государственной собственности, использовать государственное имущество только по целевому назначению для выполнения должностных обязанностей;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 использовать служебное положение исключительно для достижения государственных интересов. </w:t>
      </w:r>
    </w:p>
    <w:bookmarkEnd w:id="38"/>
    <w:bookmarkStart w:name="z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воздерживаться от посещения игорного заведения, за исключением случаев, связанных с исполнением служебных обязанностей.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Указом Президента РК от 02.11.2023 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Требования, предъявляемые к сотрудникам в связи с осуществлением ими служебных обязанностей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Сотрудники в своей служебной деятельности должны: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осуществлять свои функции честно, справедливо и беспристрастно, использовать предоставленные государством полномочия разумно, строго в рамках закона, добиваться укрепления законности и правопорядка;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принимать все предусмотренные законом меры по выявлению и устранению нарушений законности, причин и условий, им способствовавших, и восстановлению нарушенных прав;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признавать в своей профессиональной деятельности приоритет государственных и служебных интересов над личными;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принимать меры по предупреждению коррупционных правонарушений, не допускать фактов совершения коррупционных правонарушений, противостоять и быть нетерпимыми к любым проявлениям коррупции, от кого бы они не исходили;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незамедлительно доводить до сведения руководства о ставших им известных случаях коррупционных правонарушений, а также о фактах обращения к ним каких-либо лиц с целью склонения к совершению коррупционных правонарушений;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проявлять беспристрастие в решениях, не допускать влияния на них каких-либо предубеждений, враждебных или дружеских взаимоотношений, национальности и вероисповедания;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неукоснительно соблюдать установленные законами Республики Казахстан ограничения и запреты, а также требования, связанные с прохождением службы;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принимать предусмотренные законодательством Республики Казахстан меры по предотвращению и урегулированию конфликта интересов;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не допускать разглашения служебной и иной охраняемой законом информации, а также пресекать подобные факты со стороны других лиц;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 проявлять гуманизм, быть мужественным и смелым, не останавливаться перед лицом опасности в обстановке, требующей спасения жизни людей;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пресекать факты нарушения норм служебной этики со стороны коллег и иных государственных служащих;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не давать повода для критики со стороны общественности, не допускать преследования за нее и в случае обоснованности критики использовать ее для устранения недостатков;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обладать морально-психологической устойчивостью, выдержанностью, соблюдать субординацию, поддерживать доброжелательные отношения с коллегами, проявлять корректность и внимательность в обращении с гражданами;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во взаимоотношениях с представителями органов государственной власти, органов местного самоуправления, общественных объединений, коммерческих и некоммерческих организаций сохранять независимость, проявлять тактичность и уважение, требовательность и принципиальность;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с честью и достоинством носить форму, соблюдать правила ее ношения.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сотрудникам, занимающим руководящие должности в правоохранительных органах, органах гражданской защиты и государственной фельдъегерской службе Республики Казахстан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 сотрудникам, занимающим руководящие должности в правоохранительных органах, органах гражданской защиты и государственной фельдъегерской службе Республики Казахстан предъявляются следующие требования: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умение сочетать эффективность управления, содействовать установлению и поддержанию в коллективе здорового морально-психологического климата, формировать нравственную культуру сотрудников, заботиться о подчиненных, обеспечивать их социально-правовую защиту;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руководствоваться при определении объема и характера работы принципами справедливости, учета личных и деловых качеств, квалификации и опыта работы подчиненных работников.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 допускать по отношению к подчиненным создания неправомерных препятствий при продвижении по службе, фактов необъективного подхода к оценке профессиональных, деловых и личностных качеств при поощрении, прохождении аттестации, не позволять грубости, бестактности и унижения человеческого достоинства;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не понуждать подчиненных к совершению противоправных проступков, не совместимых с общепринятыми морально-этическими нормами;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хранить и чтить лучшие служебные традиции сотрудников: патриотизм, мужество и бескорыстие, благородство и самопожертвование, чуткость к людским нуждам и горю, верность долгу, мастерство и профессионализм;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воспитывать у подчиненных высокую общую и профессиональную культуру, быть примером неукоснительного соблюдения требований настоящего Кодекса;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исключить случаи подбора и расстановки кадров по признакам родства, землячества и личной преданности, руководствоваться принципом меритократии; 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оказывать поддержку и помощь молодым специалистам в приобретении профессиональных навыков.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сотрудникам при осуществлении публичных выступлений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Публичные выступления по вопросам деятельности правоохранительных органов, органов гражданской защиты и государственной фельдъегерской службы Республики Казахстан осуществляются их руководителями или уполномоченными ими должностными лицами.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должны вести дискуссии в корректной форме, не подрывая авторитет правоохранительных органов, органов гражданской защиты и государственной фельдъегерской службы Республики Казахстан и государственной власти.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Сотрудникам не следует публично выражать свое мнение по вопросам государственной политики и служебной деятельности, если оно: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не соответствует основным направлениям политики государства;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раскрывает служебную информацию, которая не разрешена к обнародованию;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содержит неэтичные высказывания в адрес должностных лиц государства, органов государственного управления, сотрудников правоохранительных органов, органов гражданской защиты и государственной фельдъегерской службы Республики Казахстан, государственных служащих, физических и юридических лиц.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Ответственность сотрудников за нарушение требований настоящего Кодекса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За неисполнение или нарушение требований, предусмотренных настоящим Кодексом, сотрудники несут ответственность в порядке, установленном законодательством Республики Казахстан.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